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08" w:rsidRPr="008B2F08" w:rsidRDefault="008B2F08" w:rsidP="008B2F08">
      <w:pPr>
        <w:pStyle w:val="2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8B2F08">
        <w:rPr>
          <w:b w:val="0"/>
          <w:sz w:val="20"/>
          <w:szCs w:val="20"/>
        </w:rPr>
        <w:t>АДМИНИСТРАЦИЯ НОВОКРИВОШЕИНСКОГО СЕЛЬСКОГО ПОСЕЛЕНИЯ</w:t>
      </w:r>
    </w:p>
    <w:p w:rsidR="008B2F08" w:rsidRPr="008B2F08" w:rsidRDefault="008B2F08" w:rsidP="008B2F08">
      <w:pPr>
        <w:jc w:val="center"/>
        <w:rPr>
          <w:sz w:val="20"/>
          <w:szCs w:val="20"/>
        </w:rPr>
      </w:pPr>
      <w:r w:rsidRPr="008B2F08">
        <w:rPr>
          <w:sz w:val="20"/>
          <w:szCs w:val="20"/>
        </w:rPr>
        <w:t>ПОСТАНОВЛЕНИЕ</w:t>
      </w:r>
    </w:p>
    <w:p w:rsidR="008B2F08" w:rsidRPr="008B2F08" w:rsidRDefault="008B2F08" w:rsidP="008B2F08">
      <w:pPr>
        <w:rPr>
          <w:sz w:val="20"/>
          <w:szCs w:val="20"/>
        </w:rPr>
      </w:pPr>
      <w:r w:rsidRPr="008B2F08">
        <w:rPr>
          <w:sz w:val="20"/>
          <w:szCs w:val="20"/>
        </w:rPr>
        <w:t xml:space="preserve">01.08.2019               </w:t>
      </w:r>
      <w:r>
        <w:rPr>
          <w:sz w:val="20"/>
          <w:szCs w:val="20"/>
        </w:rPr>
        <w:t xml:space="preserve">      </w:t>
      </w:r>
      <w:r w:rsidRPr="008B2F08">
        <w:rPr>
          <w:sz w:val="20"/>
          <w:szCs w:val="20"/>
        </w:rPr>
        <w:t xml:space="preserve">                                            № </w:t>
      </w:r>
      <w:bookmarkStart w:id="0" w:name="_GoBack"/>
      <w:bookmarkEnd w:id="0"/>
      <w:r w:rsidRPr="008B2F08">
        <w:rPr>
          <w:sz w:val="20"/>
          <w:szCs w:val="20"/>
        </w:rPr>
        <w:t>84</w:t>
      </w:r>
    </w:p>
    <w:p w:rsidR="008B2F08" w:rsidRPr="008B2F08" w:rsidRDefault="008B2F08" w:rsidP="008B2F08">
      <w:pPr>
        <w:jc w:val="center"/>
        <w:rPr>
          <w:sz w:val="20"/>
          <w:szCs w:val="20"/>
        </w:rPr>
      </w:pPr>
      <w:r w:rsidRPr="008B2F08">
        <w:rPr>
          <w:sz w:val="20"/>
          <w:szCs w:val="20"/>
        </w:rPr>
        <w:t>с. Новокривошеино</w:t>
      </w:r>
    </w:p>
    <w:p w:rsidR="008B2F08" w:rsidRPr="008B2F08" w:rsidRDefault="008B2F08" w:rsidP="008B2F08">
      <w:pPr>
        <w:jc w:val="center"/>
        <w:rPr>
          <w:sz w:val="20"/>
          <w:szCs w:val="20"/>
        </w:rPr>
      </w:pPr>
      <w:r w:rsidRPr="008B2F08">
        <w:rPr>
          <w:sz w:val="20"/>
          <w:szCs w:val="20"/>
        </w:rPr>
        <w:t>Кривошеинского района</w:t>
      </w:r>
    </w:p>
    <w:p w:rsidR="008B2F08" w:rsidRDefault="008B2F08" w:rsidP="008B2F08">
      <w:pPr>
        <w:jc w:val="center"/>
        <w:rPr>
          <w:sz w:val="20"/>
          <w:szCs w:val="20"/>
        </w:rPr>
      </w:pPr>
      <w:r w:rsidRPr="008B2F08">
        <w:rPr>
          <w:sz w:val="20"/>
          <w:szCs w:val="20"/>
        </w:rPr>
        <w:t>Томской области</w:t>
      </w:r>
    </w:p>
    <w:p w:rsidR="008B2F08" w:rsidRPr="008B2F08" w:rsidRDefault="008B2F08" w:rsidP="008B2F08">
      <w:pPr>
        <w:jc w:val="center"/>
        <w:rPr>
          <w:sz w:val="20"/>
          <w:szCs w:val="20"/>
        </w:rPr>
      </w:pPr>
    </w:p>
    <w:p w:rsidR="008B2F08" w:rsidRPr="008B2F08" w:rsidRDefault="008B2F08" w:rsidP="008B2F08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Tahoma"/>
          <w:bCs/>
          <w:color w:val="000000"/>
          <w:sz w:val="20"/>
          <w:szCs w:val="20"/>
          <w:bdr w:val="none" w:sz="0" w:space="0" w:color="auto" w:frame="1"/>
        </w:rPr>
      </w:pPr>
      <w:r w:rsidRPr="008B2F08">
        <w:rPr>
          <w:rFonts w:ascii="inherit" w:hAnsi="inherit" w:cs="Tahoma"/>
          <w:bCs/>
          <w:color w:val="000000"/>
          <w:sz w:val="20"/>
          <w:szCs w:val="20"/>
          <w:bdr w:val="none" w:sz="0" w:space="0" w:color="auto" w:frame="1"/>
        </w:rPr>
        <w:t xml:space="preserve">О проведении конкурса на лучшую </w:t>
      </w:r>
      <w:r w:rsidRPr="008B2F08">
        <w:rPr>
          <w:rFonts w:cs="Tahoma"/>
          <w:bCs/>
          <w:color w:val="000000"/>
          <w:sz w:val="20"/>
          <w:szCs w:val="20"/>
          <w:bdr w:val="none" w:sz="0" w:space="0" w:color="auto" w:frame="1"/>
        </w:rPr>
        <w:t xml:space="preserve">усадьбу </w:t>
      </w:r>
      <w:r w:rsidRPr="008B2F08">
        <w:rPr>
          <w:rFonts w:ascii="inherit" w:hAnsi="inherit" w:cs="Tahoma"/>
          <w:bCs/>
          <w:color w:val="000000"/>
          <w:sz w:val="20"/>
          <w:szCs w:val="20"/>
          <w:bdr w:val="none" w:sz="0" w:space="0" w:color="auto" w:frame="1"/>
        </w:rPr>
        <w:t xml:space="preserve">на территории </w:t>
      </w:r>
    </w:p>
    <w:p w:rsidR="008B2F08" w:rsidRPr="008B2F08" w:rsidRDefault="008B2F08" w:rsidP="008B2F08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8B2F08">
        <w:rPr>
          <w:rFonts w:ascii="inherit" w:hAnsi="inherit" w:cs="Tahoma"/>
          <w:bCs/>
          <w:color w:val="000000"/>
          <w:sz w:val="20"/>
          <w:szCs w:val="20"/>
          <w:bdr w:val="none" w:sz="0" w:space="0" w:color="auto" w:frame="1"/>
        </w:rPr>
        <w:t>Новокривошеинского сельского поселения</w:t>
      </w:r>
    </w:p>
    <w:p w:rsidR="008B2F08" w:rsidRPr="008B2F08" w:rsidRDefault="008B2F08" w:rsidP="008B2F08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:rsidR="008B2F08" w:rsidRPr="008B2F08" w:rsidRDefault="008B2F08" w:rsidP="008B2F08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8B2F08">
        <w:rPr>
          <w:sz w:val="20"/>
          <w:szCs w:val="20"/>
          <w:bdr w:val="none" w:sz="0" w:space="0" w:color="auto" w:frame="1"/>
        </w:rPr>
        <w:t>В целях улучшения благоустройства, архитектурного облика, санитарного, противопожарного состояния территорий и жилищного фонда, бережного отношения к земле, объектам коммунального хозяйства и зеленным насаждениям на территории Новокривошеинского сельского поселения, формирования позитивного общественного мнения о благоустройстве муниципальных образований; создания условий для расширения самостоятельности жителей в сфере благоустройства, и в соответствии с Уставом Новокривошеинского сельского поселения:</w:t>
      </w:r>
    </w:p>
    <w:p w:rsidR="008B2F08" w:rsidRPr="008B2F08" w:rsidRDefault="008B2F08" w:rsidP="008B2F08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0"/>
          <w:szCs w:val="20"/>
        </w:rPr>
      </w:pPr>
      <w:r w:rsidRPr="008B2F08">
        <w:rPr>
          <w:sz w:val="20"/>
          <w:szCs w:val="20"/>
          <w:bdr w:val="none" w:sz="0" w:space="0" w:color="auto" w:frame="1"/>
        </w:rPr>
        <w:t>1.</w:t>
      </w:r>
      <w:r w:rsidRPr="008B2F08">
        <w:rPr>
          <w:rStyle w:val="apple-converted-space"/>
          <w:rFonts w:eastAsiaTheme="majorEastAsia"/>
          <w:sz w:val="20"/>
          <w:szCs w:val="20"/>
          <w:bdr w:val="none" w:sz="0" w:space="0" w:color="auto" w:frame="1"/>
        </w:rPr>
        <w:tab/>
      </w:r>
      <w:r w:rsidRPr="008B2F08">
        <w:rPr>
          <w:sz w:val="20"/>
          <w:szCs w:val="20"/>
          <w:bdr w:val="none" w:sz="0" w:space="0" w:color="auto" w:frame="1"/>
        </w:rPr>
        <w:t>Объявить с 01.08.2019г. по 01.09.2019г. на территории Новокривошеинского сельского поселения конкурс на лучшую усадьбу.</w:t>
      </w:r>
    </w:p>
    <w:p w:rsidR="008B2F08" w:rsidRPr="008B2F08" w:rsidRDefault="008B2F08" w:rsidP="008B2F08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0"/>
          <w:szCs w:val="20"/>
        </w:rPr>
      </w:pPr>
      <w:r w:rsidRPr="008B2F08">
        <w:rPr>
          <w:sz w:val="20"/>
          <w:szCs w:val="20"/>
          <w:bdr w:val="none" w:sz="0" w:space="0" w:color="auto" w:frame="1"/>
        </w:rPr>
        <w:t>2.</w:t>
      </w:r>
      <w:r w:rsidRPr="008B2F08">
        <w:rPr>
          <w:rStyle w:val="apple-converted-space"/>
          <w:rFonts w:eastAsiaTheme="majorEastAsia"/>
          <w:sz w:val="20"/>
          <w:szCs w:val="20"/>
          <w:bdr w:val="none" w:sz="0" w:space="0" w:color="auto" w:frame="1"/>
        </w:rPr>
        <w:tab/>
      </w:r>
      <w:r w:rsidRPr="008B2F08">
        <w:rPr>
          <w:sz w:val="20"/>
          <w:szCs w:val="20"/>
          <w:bdr w:val="none" w:sz="0" w:space="0" w:color="auto" w:frame="1"/>
        </w:rPr>
        <w:t>Установить, что подведение итогов конкурса на лучшую усадьбу Новокривошеинского сельского поселения проводится 06.09.2019г.</w:t>
      </w:r>
    </w:p>
    <w:p w:rsidR="008B2F08" w:rsidRPr="008B2F08" w:rsidRDefault="008B2F08" w:rsidP="008B2F08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0"/>
          <w:szCs w:val="20"/>
        </w:rPr>
      </w:pPr>
      <w:r w:rsidRPr="008B2F08">
        <w:rPr>
          <w:sz w:val="20"/>
          <w:szCs w:val="20"/>
          <w:bdr w:val="none" w:sz="0" w:space="0" w:color="auto" w:frame="1"/>
        </w:rPr>
        <w:t>3.</w:t>
      </w:r>
      <w:r w:rsidRPr="008B2F08">
        <w:rPr>
          <w:rStyle w:val="apple-converted-space"/>
          <w:rFonts w:eastAsiaTheme="majorEastAsia"/>
          <w:sz w:val="20"/>
          <w:szCs w:val="20"/>
          <w:bdr w:val="none" w:sz="0" w:space="0" w:color="auto" w:frame="1"/>
        </w:rPr>
        <w:tab/>
      </w:r>
      <w:r w:rsidRPr="008B2F08">
        <w:rPr>
          <w:sz w:val="20"/>
          <w:szCs w:val="20"/>
          <w:bdr w:val="none" w:sz="0" w:space="0" w:color="auto" w:frame="1"/>
        </w:rPr>
        <w:t>Утвердить прилагаемое Положение о проведении конкурса на лучшую усадьбу на территории Новокривошеинского сельского поселения согласно приложению.</w:t>
      </w:r>
    </w:p>
    <w:p w:rsidR="008B2F08" w:rsidRPr="008B2F08" w:rsidRDefault="008B2F08" w:rsidP="008B2F08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0"/>
          <w:szCs w:val="20"/>
          <w:bdr w:val="none" w:sz="0" w:space="0" w:color="auto" w:frame="1"/>
        </w:rPr>
      </w:pPr>
      <w:r w:rsidRPr="008B2F08">
        <w:rPr>
          <w:sz w:val="20"/>
          <w:szCs w:val="20"/>
          <w:bdr w:val="none" w:sz="0" w:space="0" w:color="auto" w:frame="1"/>
        </w:rPr>
        <w:t>4.</w:t>
      </w:r>
      <w:r w:rsidRPr="008B2F08">
        <w:rPr>
          <w:sz w:val="20"/>
          <w:szCs w:val="20"/>
          <w:bdr w:val="none" w:sz="0" w:space="0" w:color="auto" w:frame="1"/>
        </w:rPr>
        <w:tab/>
        <w:t>Контроль за исполнением данного постановления оставляю за собой.</w:t>
      </w:r>
    </w:p>
    <w:p w:rsidR="008B2F08" w:rsidRPr="008B2F08" w:rsidRDefault="008B2F08" w:rsidP="008B2F08">
      <w:pPr>
        <w:pStyle w:val="Iauiue"/>
        <w:ind w:firstLine="567"/>
        <w:jc w:val="both"/>
      </w:pPr>
      <w:r w:rsidRPr="008B2F08">
        <w:rPr>
          <w:bdr w:val="none" w:sz="0" w:space="0" w:color="auto" w:frame="1"/>
        </w:rPr>
        <w:t>5.</w:t>
      </w:r>
      <w:r w:rsidRPr="008B2F08">
        <w:rPr>
          <w:bdr w:val="none" w:sz="0" w:space="0" w:color="auto" w:frame="1"/>
        </w:rPr>
        <w:tab/>
      </w:r>
      <w:r w:rsidRPr="008B2F08">
        <w:t>Постановление вступает в силу со дня его подписания.</w:t>
      </w:r>
    </w:p>
    <w:p w:rsidR="008B2F08" w:rsidRPr="008B2F08" w:rsidRDefault="008B2F08" w:rsidP="008B2F08">
      <w:pPr>
        <w:rPr>
          <w:sz w:val="20"/>
          <w:szCs w:val="20"/>
        </w:rPr>
      </w:pPr>
    </w:p>
    <w:p w:rsidR="008B2F08" w:rsidRPr="008B2F08" w:rsidRDefault="008B2F08" w:rsidP="008B2F08">
      <w:pPr>
        <w:rPr>
          <w:sz w:val="20"/>
          <w:szCs w:val="20"/>
        </w:rPr>
      </w:pPr>
      <w:r w:rsidRPr="008B2F08">
        <w:rPr>
          <w:sz w:val="20"/>
          <w:szCs w:val="20"/>
        </w:rPr>
        <w:t>Глава Новокривошеинского сельского поселения                                          А.О. Саяпин</w:t>
      </w:r>
    </w:p>
    <w:p w:rsidR="008B2F08" w:rsidRPr="008B2F08" w:rsidRDefault="008B2F08" w:rsidP="008B2F08">
      <w:pPr>
        <w:rPr>
          <w:sz w:val="20"/>
          <w:szCs w:val="20"/>
        </w:rPr>
      </w:pPr>
      <w:r w:rsidRPr="008B2F08">
        <w:rPr>
          <w:sz w:val="20"/>
          <w:szCs w:val="20"/>
        </w:rPr>
        <w:t>(Глава Администрации)</w:t>
      </w:r>
      <w:r w:rsidRPr="008B2F08">
        <w:rPr>
          <w:sz w:val="20"/>
          <w:szCs w:val="20"/>
        </w:rPr>
        <w:tab/>
      </w:r>
      <w:r w:rsidRPr="008B2F08">
        <w:rPr>
          <w:sz w:val="20"/>
          <w:szCs w:val="20"/>
        </w:rPr>
        <w:tab/>
      </w:r>
      <w:r w:rsidRPr="008B2F08">
        <w:rPr>
          <w:sz w:val="20"/>
          <w:szCs w:val="20"/>
        </w:rPr>
        <w:tab/>
      </w:r>
      <w:r w:rsidRPr="008B2F08">
        <w:rPr>
          <w:sz w:val="20"/>
          <w:szCs w:val="20"/>
        </w:rPr>
        <w:tab/>
      </w:r>
    </w:p>
    <w:p w:rsidR="008B2F08" w:rsidRPr="008B2F08" w:rsidRDefault="008B2F08" w:rsidP="008B2F08">
      <w:pPr>
        <w:jc w:val="right"/>
        <w:rPr>
          <w:sz w:val="20"/>
          <w:szCs w:val="20"/>
        </w:rPr>
      </w:pPr>
      <w:r w:rsidRPr="008B2F08">
        <w:rPr>
          <w:sz w:val="20"/>
          <w:szCs w:val="20"/>
        </w:rPr>
        <w:tab/>
      </w:r>
      <w:r w:rsidRPr="008B2F08">
        <w:rPr>
          <w:sz w:val="20"/>
          <w:szCs w:val="20"/>
        </w:rPr>
        <w:tab/>
      </w:r>
      <w:r w:rsidRPr="008B2F08">
        <w:rPr>
          <w:sz w:val="20"/>
          <w:szCs w:val="20"/>
        </w:rPr>
        <w:tab/>
      </w:r>
      <w:r w:rsidRPr="008B2F08">
        <w:rPr>
          <w:sz w:val="20"/>
          <w:szCs w:val="20"/>
        </w:rPr>
        <w:tab/>
      </w:r>
      <w:r w:rsidRPr="008B2F08">
        <w:rPr>
          <w:sz w:val="20"/>
          <w:szCs w:val="20"/>
        </w:rPr>
        <w:tab/>
        <w:t xml:space="preserve">              Приложение</w:t>
      </w:r>
    </w:p>
    <w:p w:rsidR="008B2F08" w:rsidRPr="008B2F08" w:rsidRDefault="008B2F08" w:rsidP="008B2F08">
      <w:pPr>
        <w:jc w:val="right"/>
        <w:rPr>
          <w:sz w:val="20"/>
          <w:szCs w:val="20"/>
        </w:rPr>
      </w:pPr>
    </w:p>
    <w:p w:rsidR="008B2F08" w:rsidRPr="008B2F08" w:rsidRDefault="008B2F08" w:rsidP="008B2F08">
      <w:pPr>
        <w:pStyle w:val="afff"/>
        <w:rPr>
          <w:sz w:val="20"/>
          <w:szCs w:val="20"/>
        </w:rPr>
      </w:pPr>
      <w:r w:rsidRPr="008B2F08">
        <w:rPr>
          <w:sz w:val="20"/>
          <w:szCs w:val="20"/>
        </w:rPr>
        <w:t>Утверждено</w:t>
      </w:r>
    </w:p>
    <w:p w:rsidR="008B2F08" w:rsidRPr="008B2F08" w:rsidRDefault="008B2F08" w:rsidP="008B2F08">
      <w:pPr>
        <w:pStyle w:val="afff"/>
        <w:rPr>
          <w:sz w:val="20"/>
          <w:szCs w:val="20"/>
        </w:rPr>
      </w:pPr>
      <w:r w:rsidRPr="008B2F08">
        <w:rPr>
          <w:sz w:val="20"/>
          <w:szCs w:val="20"/>
        </w:rPr>
        <w:t>постановлением администрации Новокривошеинского сельского поселения</w:t>
      </w:r>
    </w:p>
    <w:p w:rsidR="008B2F08" w:rsidRPr="008B2F08" w:rsidRDefault="008B2F08" w:rsidP="008B2F08">
      <w:pPr>
        <w:pStyle w:val="afff"/>
        <w:rPr>
          <w:sz w:val="20"/>
          <w:szCs w:val="20"/>
        </w:rPr>
      </w:pPr>
      <w:r w:rsidRPr="008B2F08">
        <w:rPr>
          <w:sz w:val="20"/>
          <w:szCs w:val="20"/>
        </w:rPr>
        <w:t>от 01.08.2019 № 84</w:t>
      </w:r>
    </w:p>
    <w:p w:rsidR="008B2F08" w:rsidRPr="008B2F08" w:rsidRDefault="008B2F08" w:rsidP="008B2F08">
      <w:pPr>
        <w:ind w:firstLine="567"/>
        <w:rPr>
          <w:sz w:val="20"/>
          <w:szCs w:val="20"/>
        </w:rPr>
      </w:pPr>
    </w:p>
    <w:p w:rsidR="008B2F08" w:rsidRPr="008B2F08" w:rsidRDefault="008B2F08" w:rsidP="008B2F08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  <w:sz w:val="20"/>
          <w:szCs w:val="20"/>
        </w:rPr>
      </w:pPr>
      <w:r w:rsidRPr="008B2F08">
        <w:rPr>
          <w:sz w:val="20"/>
          <w:szCs w:val="20"/>
          <w:bdr w:val="none" w:sz="0" w:space="0" w:color="auto" w:frame="1"/>
        </w:rPr>
        <w:t>Положение о проведении конкурса на лучшую усадьбу на территории Новокривошеинского сельского поселения</w:t>
      </w:r>
    </w:p>
    <w:p w:rsidR="008B2F08" w:rsidRPr="008B2F08" w:rsidRDefault="008B2F08" w:rsidP="008B2F08">
      <w:pPr>
        <w:jc w:val="center"/>
        <w:rPr>
          <w:sz w:val="20"/>
          <w:szCs w:val="20"/>
        </w:rPr>
      </w:pPr>
      <w:r w:rsidRPr="008B2F08">
        <w:rPr>
          <w:sz w:val="20"/>
          <w:szCs w:val="20"/>
        </w:rPr>
        <w:t>1. Общие положения</w:t>
      </w:r>
    </w:p>
    <w:p w:rsidR="008B2F08" w:rsidRPr="008B2F08" w:rsidRDefault="008B2F08" w:rsidP="008B2F08">
      <w:pPr>
        <w:ind w:firstLine="567"/>
        <w:rPr>
          <w:sz w:val="20"/>
          <w:szCs w:val="20"/>
        </w:rPr>
      </w:pPr>
      <w:r w:rsidRPr="008B2F08">
        <w:rPr>
          <w:sz w:val="20"/>
          <w:szCs w:val="20"/>
        </w:rPr>
        <w:t>1. Цель конкурса – повышение уровня внешнего благоустройства Новокривошеинского сельского поселения, поддержание чистоты и порядка на улицах.</w:t>
      </w:r>
    </w:p>
    <w:p w:rsidR="008B2F08" w:rsidRPr="008B2F08" w:rsidRDefault="008B2F08" w:rsidP="008B2F08">
      <w:pPr>
        <w:ind w:firstLine="567"/>
        <w:rPr>
          <w:sz w:val="20"/>
          <w:szCs w:val="20"/>
        </w:rPr>
      </w:pPr>
      <w:r w:rsidRPr="008B2F08">
        <w:rPr>
          <w:sz w:val="20"/>
          <w:szCs w:val="20"/>
        </w:rPr>
        <w:t>2. Основные задачи конкурса:</w:t>
      </w:r>
    </w:p>
    <w:p w:rsidR="008B2F08" w:rsidRPr="008B2F08" w:rsidRDefault="008B2F08" w:rsidP="008B2F08">
      <w:pPr>
        <w:ind w:firstLine="567"/>
        <w:rPr>
          <w:sz w:val="20"/>
          <w:szCs w:val="20"/>
        </w:rPr>
      </w:pPr>
      <w:r w:rsidRPr="008B2F08">
        <w:rPr>
          <w:sz w:val="20"/>
          <w:szCs w:val="20"/>
        </w:rPr>
        <w:t>а) совершенствование форм работы с населением по месту жительства;</w:t>
      </w:r>
    </w:p>
    <w:p w:rsidR="008B2F08" w:rsidRPr="008B2F08" w:rsidRDefault="008B2F08" w:rsidP="008B2F08">
      <w:pPr>
        <w:ind w:firstLine="567"/>
        <w:rPr>
          <w:sz w:val="20"/>
          <w:szCs w:val="20"/>
        </w:rPr>
      </w:pPr>
      <w:r w:rsidRPr="008B2F08">
        <w:rPr>
          <w:sz w:val="20"/>
          <w:szCs w:val="20"/>
        </w:rPr>
        <w:t>б) комплексное благоустройство территории поселения;</w:t>
      </w:r>
    </w:p>
    <w:p w:rsidR="008B2F08" w:rsidRPr="008B2F08" w:rsidRDefault="008B2F08" w:rsidP="008B2F08">
      <w:pPr>
        <w:ind w:firstLine="567"/>
        <w:rPr>
          <w:sz w:val="20"/>
          <w:szCs w:val="20"/>
        </w:rPr>
      </w:pPr>
      <w:r w:rsidRPr="008B2F08">
        <w:rPr>
          <w:sz w:val="20"/>
          <w:szCs w:val="20"/>
        </w:rPr>
        <w:lastRenderedPageBreak/>
        <w:t>в) формирование позитивного общественного мнения о благоустройстве Новокривошеинского сельского поселения;</w:t>
      </w:r>
    </w:p>
    <w:p w:rsidR="008B2F08" w:rsidRPr="008B2F08" w:rsidRDefault="008B2F08" w:rsidP="008B2F08">
      <w:pPr>
        <w:ind w:firstLine="567"/>
        <w:rPr>
          <w:sz w:val="20"/>
          <w:szCs w:val="20"/>
        </w:rPr>
      </w:pPr>
      <w:r w:rsidRPr="008B2F08">
        <w:rPr>
          <w:sz w:val="20"/>
          <w:szCs w:val="20"/>
        </w:rPr>
        <w:t>г) воспитание бережного отношения и создание условий для расширения самодеятельности жителей в сфере благоустройства.</w:t>
      </w:r>
    </w:p>
    <w:p w:rsidR="008B2F08" w:rsidRPr="008B2F08" w:rsidRDefault="008B2F08" w:rsidP="008B2F08">
      <w:pPr>
        <w:ind w:firstLine="567"/>
        <w:rPr>
          <w:sz w:val="20"/>
          <w:szCs w:val="20"/>
        </w:rPr>
      </w:pPr>
      <w:r w:rsidRPr="008B2F08">
        <w:rPr>
          <w:sz w:val="20"/>
          <w:szCs w:val="20"/>
        </w:rPr>
        <w:t xml:space="preserve">2. Организатор конкурса – администрация </w:t>
      </w:r>
      <w:r w:rsidRPr="008B2F08">
        <w:rPr>
          <w:sz w:val="20"/>
          <w:szCs w:val="20"/>
          <w:bdr w:val="none" w:sz="0" w:space="0" w:color="auto" w:frame="1"/>
        </w:rPr>
        <w:t>Новокривошеинского сельского поселения</w:t>
      </w:r>
      <w:r w:rsidRPr="008B2F08">
        <w:rPr>
          <w:sz w:val="20"/>
          <w:szCs w:val="20"/>
        </w:rPr>
        <w:t>.</w:t>
      </w:r>
    </w:p>
    <w:p w:rsidR="008B2F08" w:rsidRPr="008B2F08" w:rsidRDefault="008B2F08" w:rsidP="008B2F08">
      <w:pPr>
        <w:jc w:val="center"/>
        <w:rPr>
          <w:sz w:val="20"/>
          <w:szCs w:val="20"/>
          <w:bdr w:val="none" w:sz="0" w:space="0" w:color="auto" w:frame="1"/>
        </w:rPr>
      </w:pPr>
      <w:r w:rsidRPr="008B2F08">
        <w:rPr>
          <w:sz w:val="20"/>
          <w:szCs w:val="20"/>
        </w:rPr>
        <w:t xml:space="preserve">2. Условия </w:t>
      </w:r>
      <w:r w:rsidRPr="008B2F08">
        <w:rPr>
          <w:sz w:val="20"/>
          <w:szCs w:val="20"/>
          <w:bdr w:val="none" w:sz="0" w:space="0" w:color="auto" w:frame="1"/>
        </w:rPr>
        <w:t xml:space="preserve">конкурса на лучшую усадьбу на территории </w:t>
      </w:r>
    </w:p>
    <w:p w:rsidR="008B2F08" w:rsidRPr="008B2F08" w:rsidRDefault="008B2F08" w:rsidP="008B2F08">
      <w:pPr>
        <w:jc w:val="center"/>
        <w:rPr>
          <w:sz w:val="20"/>
          <w:szCs w:val="20"/>
        </w:rPr>
      </w:pPr>
      <w:r w:rsidRPr="008B2F08">
        <w:rPr>
          <w:sz w:val="20"/>
          <w:szCs w:val="20"/>
          <w:bdr w:val="none" w:sz="0" w:space="0" w:color="auto" w:frame="1"/>
        </w:rPr>
        <w:t>Новокривошеинского сельского поселения</w:t>
      </w:r>
    </w:p>
    <w:p w:rsidR="008B2F08" w:rsidRPr="008B2F08" w:rsidRDefault="008B2F08" w:rsidP="008B2F08">
      <w:pPr>
        <w:ind w:firstLine="567"/>
        <w:rPr>
          <w:sz w:val="20"/>
          <w:szCs w:val="20"/>
        </w:rPr>
      </w:pPr>
      <w:r w:rsidRPr="008B2F08">
        <w:rPr>
          <w:sz w:val="20"/>
          <w:szCs w:val="20"/>
          <w:bdr w:val="none" w:sz="0" w:space="0" w:color="auto" w:frame="1"/>
        </w:rPr>
        <w:t>1. Конкурс проходит среди частных усадеб.</w:t>
      </w:r>
    </w:p>
    <w:p w:rsidR="008B2F08" w:rsidRPr="008B2F08" w:rsidRDefault="008B2F08" w:rsidP="008B2F08">
      <w:pPr>
        <w:ind w:firstLine="567"/>
        <w:rPr>
          <w:sz w:val="20"/>
          <w:szCs w:val="20"/>
        </w:rPr>
      </w:pPr>
      <w:r w:rsidRPr="008B2F08">
        <w:rPr>
          <w:sz w:val="20"/>
          <w:szCs w:val="20"/>
          <w:bdr w:val="none" w:sz="0" w:space="0" w:color="auto" w:frame="1"/>
        </w:rPr>
        <w:t>2. Итоги конкурса подводит комиссия в составе:</w:t>
      </w:r>
    </w:p>
    <w:p w:rsidR="008B2F08" w:rsidRPr="008B2F08" w:rsidRDefault="008B2F08" w:rsidP="008B2F08">
      <w:pPr>
        <w:ind w:firstLine="567"/>
        <w:rPr>
          <w:sz w:val="20"/>
          <w:szCs w:val="20"/>
          <w:bdr w:val="none" w:sz="0" w:space="0" w:color="auto" w:frame="1"/>
        </w:rPr>
      </w:pPr>
      <w:r w:rsidRPr="008B2F08">
        <w:rPr>
          <w:sz w:val="20"/>
          <w:szCs w:val="20"/>
          <w:bdr w:val="none" w:sz="0" w:space="0" w:color="auto" w:frame="1"/>
        </w:rPr>
        <w:t xml:space="preserve">Председатель комиссии: </w:t>
      </w:r>
    </w:p>
    <w:p w:rsidR="008B2F08" w:rsidRPr="008B2F08" w:rsidRDefault="008B2F08" w:rsidP="008B2F08">
      <w:pPr>
        <w:ind w:firstLine="567"/>
        <w:rPr>
          <w:sz w:val="20"/>
          <w:szCs w:val="20"/>
          <w:bdr w:val="none" w:sz="0" w:space="0" w:color="auto" w:frame="1"/>
        </w:rPr>
      </w:pPr>
      <w:r w:rsidRPr="008B2F08">
        <w:rPr>
          <w:sz w:val="20"/>
          <w:szCs w:val="20"/>
          <w:bdr w:val="none" w:sz="0" w:space="0" w:color="auto" w:frame="1"/>
        </w:rPr>
        <w:t>Саяпин А.О. – Глава Новокривошеинского сельского поселения.</w:t>
      </w:r>
    </w:p>
    <w:p w:rsidR="008B2F08" w:rsidRPr="008B2F08" w:rsidRDefault="008B2F08" w:rsidP="008B2F08">
      <w:pPr>
        <w:ind w:firstLine="567"/>
        <w:rPr>
          <w:sz w:val="20"/>
          <w:szCs w:val="20"/>
          <w:bdr w:val="none" w:sz="0" w:space="0" w:color="auto" w:frame="1"/>
        </w:rPr>
      </w:pPr>
      <w:r w:rsidRPr="008B2F08">
        <w:rPr>
          <w:sz w:val="20"/>
          <w:szCs w:val="20"/>
          <w:bdr w:val="none" w:sz="0" w:space="0" w:color="auto" w:frame="1"/>
        </w:rPr>
        <w:t>Члены комиссии:</w:t>
      </w:r>
    </w:p>
    <w:p w:rsidR="008B2F08" w:rsidRPr="008B2F08" w:rsidRDefault="008B2F08" w:rsidP="008B2F08">
      <w:pPr>
        <w:ind w:firstLine="567"/>
        <w:rPr>
          <w:sz w:val="20"/>
          <w:szCs w:val="20"/>
          <w:bdr w:val="none" w:sz="0" w:space="0" w:color="auto" w:frame="1"/>
        </w:rPr>
      </w:pPr>
      <w:r w:rsidRPr="008B2F08">
        <w:rPr>
          <w:sz w:val="20"/>
          <w:szCs w:val="20"/>
          <w:bdr w:val="none" w:sz="0" w:space="0" w:color="auto" w:frame="1"/>
        </w:rPr>
        <w:t>- Глазачева Л.А. - Управляющий делами администрации Новокривошеинского сельского поселения.</w:t>
      </w:r>
    </w:p>
    <w:p w:rsidR="008B2F08" w:rsidRPr="008B2F08" w:rsidRDefault="008B2F08" w:rsidP="008B2F08">
      <w:pPr>
        <w:ind w:firstLine="567"/>
        <w:rPr>
          <w:sz w:val="20"/>
          <w:szCs w:val="20"/>
          <w:bdr w:val="none" w:sz="0" w:space="0" w:color="auto" w:frame="1"/>
        </w:rPr>
      </w:pPr>
      <w:r w:rsidRPr="008B2F08">
        <w:rPr>
          <w:sz w:val="20"/>
          <w:szCs w:val="20"/>
          <w:bdr w:val="none" w:sz="0" w:space="0" w:color="auto" w:frame="1"/>
        </w:rPr>
        <w:t>- Танькова Е.В. - Председатель Совета Новокривошеинского сельского поселения.</w:t>
      </w:r>
    </w:p>
    <w:p w:rsidR="008B2F08" w:rsidRPr="008B2F08" w:rsidRDefault="008B2F08" w:rsidP="008B2F08">
      <w:pPr>
        <w:ind w:firstLine="567"/>
        <w:rPr>
          <w:sz w:val="20"/>
          <w:szCs w:val="20"/>
          <w:bdr w:val="none" w:sz="0" w:space="0" w:color="auto" w:frame="1"/>
        </w:rPr>
      </w:pPr>
      <w:r w:rsidRPr="008B2F08">
        <w:rPr>
          <w:sz w:val="20"/>
          <w:szCs w:val="20"/>
          <w:bdr w:val="none" w:sz="0" w:space="0" w:color="auto" w:frame="1"/>
        </w:rPr>
        <w:t>- Пыжик Н.П. - Депутат Совета Новокривошеинского сельского поселения.</w:t>
      </w:r>
    </w:p>
    <w:p w:rsidR="008B2F08" w:rsidRPr="008B2F08" w:rsidRDefault="008B2F08" w:rsidP="008B2F08">
      <w:pPr>
        <w:ind w:firstLine="567"/>
        <w:rPr>
          <w:sz w:val="20"/>
          <w:szCs w:val="20"/>
          <w:bdr w:val="none" w:sz="0" w:space="0" w:color="auto" w:frame="1"/>
        </w:rPr>
      </w:pPr>
      <w:r w:rsidRPr="008B2F08">
        <w:rPr>
          <w:sz w:val="20"/>
          <w:szCs w:val="20"/>
          <w:bdr w:val="none" w:sz="0" w:space="0" w:color="auto" w:frame="1"/>
        </w:rPr>
        <w:t>- Процкая О.В. - Депутат Совета Новокривошеинского сельского поселения.</w:t>
      </w:r>
    </w:p>
    <w:p w:rsidR="008B2F08" w:rsidRPr="008B2F08" w:rsidRDefault="008B2F08" w:rsidP="008B2F08">
      <w:pPr>
        <w:ind w:firstLine="567"/>
        <w:rPr>
          <w:sz w:val="20"/>
          <w:szCs w:val="20"/>
          <w:bdr w:val="none" w:sz="0" w:space="0" w:color="auto" w:frame="1"/>
        </w:rPr>
      </w:pPr>
      <w:r w:rsidRPr="008B2F08">
        <w:rPr>
          <w:sz w:val="20"/>
          <w:szCs w:val="20"/>
          <w:bdr w:val="none" w:sz="0" w:space="0" w:color="auto" w:frame="1"/>
        </w:rPr>
        <w:t>- Ивашина Н.И. - Депутат Совета Новокривошеинского сельского поселения.</w:t>
      </w:r>
    </w:p>
    <w:p w:rsidR="008B2F08" w:rsidRPr="008B2F08" w:rsidRDefault="008B2F08" w:rsidP="008B2F08">
      <w:pPr>
        <w:ind w:firstLine="567"/>
        <w:rPr>
          <w:sz w:val="20"/>
          <w:szCs w:val="20"/>
        </w:rPr>
      </w:pPr>
      <w:r w:rsidRPr="008B2F08">
        <w:rPr>
          <w:sz w:val="20"/>
          <w:szCs w:val="20"/>
        </w:rPr>
        <w:t>3. В конкурсе могут принять участие жители Новокривошеинского сельского поселения, подавшие заявку на участие.</w:t>
      </w:r>
    </w:p>
    <w:p w:rsidR="008B2F08" w:rsidRPr="008B2F08" w:rsidRDefault="008B2F08" w:rsidP="008B2F08">
      <w:pPr>
        <w:ind w:firstLine="567"/>
        <w:rPr>
          <w:sz w:val="20"/>
          <w:szCs w:val="20"/>
        </w:rPr>
      </w:pPr>
      <w:r w:rsidRPr="008B2F08">
        <w:rPr>
          <w:sz w:val="20"/>
          <w:szCs w:val="20"/>
        </w:rPr>
        <w:t>4. Заявки на участие принимаются в срок до 01.09.2019 года.</w:t>
      </w:r>
    </w:p>
    <w:p w:rsidR="008B2F08" w:rsidRPr="008B2F08" w:rsidRDefault="008B2F08" w:rsidP="008B2F08">
      <w:pPr>
        <w:ind w:firstLine="567"/>
        <w:rPr>
          <w:sz w:val="20"/>
          <w:szCs w:val="20"/>
        </w:rPr>
      </w:pPr>
      <w:r w:rsidRPr="008B2F08">
        <w:rPr>
          <w:sz w:val="20"/>
          <w:szCs w:val="20"/>
        </w:rPr>
        <w:t>5. С 01.09.2019г. по 06.09.2019г. Комиссия рассматривает заявки и проводит заседание по определению победителей конкурса с составлением протокола. Основанием для определения победителя является наибольшая сумма баллов, полученная по итогам суммирования оценок по всем критериям.</w:t>
      </w:r>
    </w:p>
    <w:p w:rsidR="008B2F08" w:rsidRPr="008B2F08" w:rsidRDefault="008B2F08" w:rsidP="008B2F08">
      <w:pPr>
        <w:ind w:firstLine="567"/>
        <w:rPr>
          <w:sz w:val="20"/>
          <w:szCs w:val="20"/>
        </w:rPr>
      </w:pPr>
      <w:r w:rsidRPr="008B2F08">
        <w:rPr>
          <w:sz w:val="20"/>
          <w:szCs w:val="20"/>
        </w:rPr>
        <w:t>6. По итогам конкурса победителям вручается знак «Лучшая усадьба 2019», приз от спонсора и Благодарность от главы Новокривошеинского сельского поселения.</w:t>
      </w:r>
    </w:p>
    <w:p w:rsidR="008B2F08" w:rsidRPr="008B2F08" w:rsidRDefault="008B2F08" w:rsidP="008B2F08">
      <w:pPr>
        <w:ind w:firstLine="567"/>
        <w:rPr>
          <w:sz w:val="20"/>
          <w:szCs w:val="20"/>
        </w:rPr>
      </w:pPr>
      <w:r w:rsidRPr="008B2F08">
        <w:rPr>
          <w:sz w:val="20"/>
          <w:szCs w:val="20"/>
        </w:rPr>
        <w:t>7. Победители конкурса будут извещены о месте и проведении награждения комиссией дополнительно.</w:t>
      </w:r>
    </w:p>
    <w:p w:rsidR="008B2F08" w:rsidRPr="008B2F08" w:rsidRDefault="008B2F08" w:rsidP="008B2F08">
      <w:pPr>
        <w:ind w:firstLine="567"/>
        <w:rPr>
          <w:sz w:val="20"/>
          <w:szCs w:val="20"/>
        </w:rPr>
      </w:pPr>
      <w:r w:rsidRPr="008B2F08">
        <w:rPr>
          <w:sz w:val="20"/>
          <w:szCs w:val="20"/>
        </w:rPr>
        <w:t>8. Основные показатели при подведении итогов конкурса:</w:t>
      </w:r>
    </w:p>
    <w:p w:rsidR="008B2F08" w:rsidRPr="008B2F08" w:rsidRDefault="008B2F08" w:rsidP="008B2F08">
      <w:pPr>
        <w:ind w:firstLine="567"/>
        <w:rPr>
          <w:sz w:val="20"/>
          <w:szCs w:val="20"/>
        </w:rPr>
      </w:pPr>
      <w:r w:rsidRPr="008B2F08">
        <w:rPr>
          <w:sz w:val="20"/>
          <w:szCs w:val="20"/>
        </w:rPr>
        <w:t>а) оригинальность оформления усадьбы – 1-5б.</w:t>
      </w:r>
    </w:p>
    <w:p w:rsidR="008B2F08" w:rsidRPr="008B2F08" w:rsidRDefault="008B2F08" w:rsidP="008B2F08">
      <w:pPr>
        <w:ind w:firstLine="567"/>
        <w:rPr>
          <w:sz w:val="20"/>
          <w:szCs w:val="20"/>
        </w:rPr>
      </w:pPr>
      <w:r w:rsidRPr="008B2F08">
        <w:rPr>
          <w:sz w:val="20"/>
          <w:szCs w:val="20"/>
        </w:rPr>
        <w:t>б) наличие номерного знака и таблички с названием улицы на доме - 1-5б.</w:t>
      </w:r>
    </w:p>
    <w:p w:rsidR="008B2F08" w:rsidRPr="008B2F08" w:rsidRDefault="008B2F08" w:rsidP="008B2F08">
      <w:pPr>
        <w:ind w:firstLine="567"/>
        <w:rPr>
          <w:sz w:val="20"/>
          <w:szCs w:val="20"/>
        </w:rPr>
      </w:pPr>
      <w:r w:rsidRPr="008B2F08">
        <w:rPr>
          <w:sz w:val="20"/>
          <w:szCs w:val="20"/>
        </w:rPr>
        <w:t>в) опрятный вид фасада и усадьбы - 1-5б.</w:t>
      </w:r>
    </w:p>
    <w:p w:rsidR="008B2F08" w:rsidRPr="008B2F08" w:rsidRDefault="008B2F08" w:rsidP="008B2F08">
      <w:pPr>
        <w:ind w:firstLine="567"/>
        <w:rPr>
          <w:sz w:val="20"/>
          <w:szCs w:val="20"/>
        </w:rPr>
      </w:pPr>
      <w:r w:rsidRPr="008B2F08">
        <w:rPr>
          <w:sz w:val="20"/>
          <w:szCs w:val="20"/>
        </w:rPr>
        <w:t>г) наличие зеленых насаждений, цветников - 1-5б.</w:t>
      </w:r>
    </w:p>
    <w:p w:rsidR="008B2F08" w:rsidRPr="008B2F08" w:rsidRDefault="008B2F08" w:rsidP="008B2F08">
      <w:pPr>
        <w:ind w:firstLine="567"/>
        <w:rPr>
          <w:sz w:val="20"/>
          <w:szCs w:val="20"/>
        </w:rPr>
      </w:pPr>
      <w:r w:rsidRPr="008B2F08">
        <w:rPr>
          <w:sz w:val="20"/>
          <w:szCs w:val="20"/>
        </w:rPr>
        <w:t>д) содержание в исправном виде ограждений - 1-5б.</w:t>
      </w:r>
    </w:p>
    <w:p w:rsidR="008B2F08" w:rsidRPr="008B2F08" w:rsidRDefault="008B2F08" w:rsidP="008B2F08">
      <w:pPr>
        <w:ind w:firstLine="567"/>
        <w:rPr>
          <w:sz w:val="20"/>
          <w:szCs w:val="20"/>
        </w:rPr>
      </w:pPr>
      <w:r w:rsidRPr="008B2F08">
        <w:rPr>
          <w:sz w:val="20"/>
          <w:szCs w:val="20"/>
        </w:rPr>
        <w:t>е) содержание прилегающей территории ко двору в чистоте и порядке - 1-5б.</w:t>
      </w:r>
    </w:p>
    <w:p w:rsidR="008B2F08" w:rsidRPr="008B2F08" w:rsidRDefault="008B2F08" w:rsidP="008B2F08">
      <w:pPr>
        <w:ind w:firstLine="567"/>
        <w:rPr>
          <w:sz w:val="20"/>
          <w:szCs w:val="20"/>
        </w:rPr>
      </w:pPr>
      <w:r w:rsidRPr="008B2F08">
        <w:rPr>
          <w:sz w:val="20"/>
          <w:szCs w:val="20"/>
        </w:rPr>
        <w:t>ж) единое композиционное оформление - 1-5б.</w:t>
      </w:r>
    </w:p>
    <w:p w:rsidR="005237A3" w:rsidRPr="005237A3" w:rsidRDefault="0092032C" w:rsidP="005237A3">
      <w:pPr>
        <w:tabs>
          <w:tab w:val="left" w:pos="4125"/>
        </w:tabs>
        <w:jc w:val="center"/>
        <w:rPr>
          <w:bCs/>
          <w:sz w:val="20"/>
          <w:szCs w:val="20"/>
        </w:rPr>
      </w:pPr>
      <w:r>
        <w:rPr>
          <w:sz w:val="16"/>
          <w:szCs w:val="16"/>
        </w:rPr>
        <w:br w:type="page"/>
      </w:r>
      <w:r w:rsidR="005237A3" w:rsidRPr="005237A3">
        <w:rPr>
          <w:sz w:val="20"/>
          <w:szCs w:val="20"/>
        </w:rPr>
        <w:lastRenderedPageBreak/>
        <w:t>АДМИНИСТРАЦИЯ НОВОКРИВОШЕИНСКОГО СЕЛЬСКОГО ПОСЕЛЕНИЯ</w:t>
      </w:r>
    </w:p>
    <w:p w:rsidR="005237A3" w:rsidRPr="005237A3" w:rsidRDefault="005237A3" w:rsidP="005237A3">
      <w:pPr>
        <w:ind w:left="-342"/>
        <w:jc w:val="center"/>
        <w:rPr>
          <w:bCs/>
          <w:sz w:val="20"/>
          <w:szCs w:val="20"/>
        </w:rPr>
      </w:pPr>
    </w:p>
    <w:p w:rsidR="005237A3" w:rsidRPr="005237A3" w:rsidRDefault="005237A3" w:rsidP="005237A3">
      <w:pPr>
        <w:pStyle w:val="2"/>
        <w:spacing w:before="0" w:beforeAutospacing="0" w:after="0" w:afterAutospacing="0"/>
        <w:ind w:left="-342"/>
        <w:jc w:val="center"/>
        <w:rPr>
          <w:b w:val="0"/>
          <w:sz w:val="20"/>
          <w:szCs w:val="20"/>
        </w:rPr>
      </w:pPr>
      <w:r w:rsidRPr="005237A3">
        <w:rPr>
          <w:b w:val="0"/>
          <w:sz w:val="20"/>
          <w:szCs w:val="20"/>
        </w:rPr>
        <w:t>ПОСТАНОВЛЕНИЕ</w:t>
      </w:r>
    </w:p>
    <w:p w:rsidR="005237A3" w:rsidRPr="005237A3" w:rsidRDefault="005237A3" w:rsidP="005237A3">
      <w:pPr>
        <w:rPr>
          <w:sz w:val="20"/>
          <w:szCs w:val="20"/>
        </w:rPr>
      </w:pPr>
      <w:r w:rsidRPr="005237A3">
        <w:rPr>
          <w:sz w:val="20"/>
          <w:szCs w:val="20"/>
        </w:rPr>
        <w:t xml:space="preserve">    </w:t>
      </w:r>
    </w:p>
    <w:p w:rsidR="005237A3" w:rsidRPr="005237A3" w:rsidRDefault="005237A3" w:rsidP="005237A3">
      <w:pPr>
        <w:rPr>
          <w:sz w:val="20"/>
          <w:szCs w:val="20"/>
        </w:rPr>
      </w:pPr>
      <w:r w:rsidRPr="005237A3">
        <w:rPr>
          <w:sz w:val="20"/>
          <w:szCs w:val="20"/>
        </w:rPr>
        <w:t>01.08.2019                                                       № 85</w:t>
      </w:r>
    </w:p>
    <w:p w:rsidR="005237A3" w:rsidRPr="005237A3" w:rsidRDefault="005237A3" w:rsidP="005237A3">
      <w:pPr>
        <w:ind w:left="-342"/>
        <w:jc w:val="center"/>
        <w:rPr>
          <w:sz w:val="20"/>
          <w:szCs w:val="20"/>
        </w:rPr>
      </w:pPr>
      <w:r w:rsidRPr="005237A3">
        <w:rPr>
          <w:sz w:val="20"/>
          <w:szCs w:val="20"/>
        </w:rPr>
        <w:t>с. Новокривошеино</w:t>
      </w:r>
    </w:p>
    <w:p w:rsidR="005237A3" w:rsidRPr="005237A3" w:rsidRDefault="005237A3" w:rsidP="005237A3">
      <w:pPr>
        <w:ind w:left="-342"/>
        <w:jc w:val="center"/>
        <w:rPr>
          <w:sz w:val="20"/>
          <w:szCs w:val="20"/>
        </w:rPr>
      </w:pPr>
      <w:r w:rsidRPr="005237A3">
        <w:rPr>
          <w:sz w:val="20"/>
          <w:szCs w:val="20"/>
        </w:rPr>
        <w:t>Кривошеинский район</w:t>
      </w:r>
    </w:p>
    <w:p w:rsidR="005237A3" w:rsidRPr="005237A3" w:rsidRDefault="005237A3" w:rsidP="005237A3">
      <w:pPr>
        <w:ind w:left="-342"/>
        <w:jc w:val="center"/>
        <w:rPr>
          <w:sz w:val="20"/>
          <w:szCs w:val="20"/>
        </w:rPr>
      </w:pPr>
      <w:r w:rsidRPr="005237A3">
        <w:rPr>
          <w:sz w:val="20"/>
          <w:szCs w:val="20"/>
        </w:rPr>
        <w:t>Томская область</w:t>
      </w:r>
    </w:p>
    <w:p w:rsidR="005237A3" w:rsidRPr="005237A3" w:rsidRDefault="005237A3" w:rsidP="005237A3">
      <w:pPr>
        <w:rPr>
          <w:sz w:val="20"/>
          <w:szCs w:val="20"/>
        </w:rPr>
      </w:pPr>
    </w:p>
    <w:p w:rsidR="005237A3" w:rsidRPr="005237A3" w:rsidRDefault="005237A3" w:rsidP="005237A3">
      <w:pPr>
        <w:jc w:val="center"/>
        <w:rPr>
          <w:sz w:val="20"/>
          <w:szCs w:val="20"/>
        </w:rPr>
      </w:pPr>
      <w:r w:rsidRPr="005237A3">
        <w:rPr>
          <w:sz w:val="20"/>
          <w:szCs w:val="20"/>
        </w:rPr>
        <w:t xml:space="preserve">Об утверждении  «Программы проведения проверки готовности </w:t>
      </w:r>
    </w:p>
    <w:p w:rsidR="005237A3" w:rsidRPr="005237A3" w:rsidRDefault="005237A3" w:rsidP="005237A3">
      <w:pPr>
        <w:jc w:val="center"/>
        <w:rPr>
          <w:sz w:val="20"/>
          <w:szCs w:val="20"/>
        </w:rPr>
      </w:pPr>
      <w:r w:rsidRPr="005237A3">
        <w:rPr>
          <w:sz w:val="20"/>
          <w:szCs w:val="20"/>
        </w:rPr>
        <w:t xml:space="preserve">муниципального образования Новокривошеинское сельское поселение </w:t>
      </w:r>
    </w:p>
    <w:p w:rsidR="005237A3" w:rsidRPr="005237A3" w:rsidRDefault="005237A3" w:rsidP="005237A3">
      <w:pPr>
        <w:jc w:val="center"/>
        <w:rPr>
          <w:sz w:val="20"/>
          <w:szCs w:val="20"/>
        </w:rPr>
      </w:pPr>
      <w:r w:rsidRPr="005237A3">
        <w:rPr>
          <w:sz w:val="20"/>
          <w:szCs w:val="20"/>
        </w:rPr>
        <w:t>к отопительному периоду 2019/2020 г.г.»</w:t>
      </w:r>
    </w:p>
    <w:p w:rsidR="005237A3" w:rsidRPr="005237A3" w:rsidRDefault="005237A3" w:rsidP="005237A3">
      <w:pPr>
        <w:ind w:left="-342"/>
        <w:jc w:val="both"/>
        <w:rPr>
          <w:sz w:val="20"/>
          <w:szCs w:val="20"/>
        </w:rPr>
      </w:pPr>
    </w:p>
    <w:p w:rsidR="005237A3" w:rsidRPr="005237A3" w:rsidRDefault="005237A3" w:rsidP="005237A3">
      <w:pPr>
        <w:ind w:firstLine="708"/>
        <w:jc w:val="both"/>
        <w:rPr>
          <w:sz w:val="20"/>
          <w:szCs w:val="20"/>
        </w:rPr>
      </w:pPr>
      <w:r w:rsidRPr="005237A3">
        <w:rPr>
          <w:sz w:val="20"/>
          <w:szCs w:val="20"/>
        </w:rPr>
        <w:t xml:space="preserve">В соответствии с приказом Министерства энергетики РФ от 12 марта 2013 г. № 103 «Об утверждении Правил оценки готовности к отопительному периоду», в целях подготовки и создания условий для бесперебойной  работы объектов социальной сферы и жилищно-коммунального хозяйства муниципального образования Новокривошеинского сельского поселения  в зимний период  2019-2012 годов, </w:t>
      </w:r>
    </w:p>
    <w:p w:rsidR="005237A3" w:rsidRPr="005237A3" w:rsidRDefault="005237A3" w:rsidP="005237A3">
      <w:pPr>
        <w:ind w:left="-342"/>
        <w:rPr>
          <w:sz w:val="20"/>
          <w:szCs w:val="20"/>
        </w:rPr>
      </w:pPr>
      <w:r w:rsidRPr="005237A3">
        <w:rPr>
          <w:sz w:val="20"/>
          <w:szCs w:val="20"/>
        </w:rPr>
        <w:t xml:space="preserve">      </w:t>
      </w:r>
      <w:r w:rsidRPr="005237A3">
        <w:rPr>
          <w:sz w:val="20"/>
          <w:szCs w:val="20"/>
        </w:rPr>
        <w:tab/>
        <w:t>ПОСТАНОВЛЯЮ:</w:t>
      </w:r>
    </w:p>
    <w:p w:rsidR="005237A3" w:rsidRPr="005237A3" w:rsidRDefault="005237A3" w:rsidP="005237A3">
      <w:pPr>
        <w:jc w:val="both"/>
        <w:rPr>
          <w:sz w:val="20"/>
          <w:szCs w:val="20"/>
        </w:rPr>
      </w:pPr>
      <w:r w:rsidRPr="005237A3">
        <w:rPr>
          <w:sz w:val="20"/>
          <w:szCs w:val="20"/>
        </w:rPr>
        <w:tab/>
        <w:t>1. Утвердить «Программу проведения проверки готовности муниципального образования Новокривошеинское сельское поселение к отопительному периоду 2019/2020 г.г.» согласно приложению.</w:t>
      </w:r>
    </w:p>
    <w:p w:rsidR="005237A3" w:rsidRPr="005237A3" w:rsidRDefault="005237A3" w:rsidP="005237A3">
      <w:pPr>
        <w:jc w:val="both"/>
        <w:rPr>
          <w:sz w:val="20"/>
          <w:szCs w:val="20"/>
        </w:rPr>
      </w:pPr>
      <w:r w:rsidRPr="005237A3">
        <w:rPr>
          <w:sz w:val="20"/>
          <w:szCs w:val="20"/>
        </w:rPr>
        <w:tab/>
        <w:t>2. Постановление вступает в силу с даты его подписания.</w:t>
      </w:r>
    </w:p>
    <w:p w:rsidR="005237A3" w:rsidRPr="005237A3" w:rsidRDefault="005237A3" w:rsidP="005237A3">
      <w:pPr>
        <w:jc w:val="both"/>
        <w:rPr>
          <w:sz w:val="20"/>
          <w:szCs w:val="20"/>
        </w:rPr>
      </w:pPr>
      <w:r w:rsidRPr="005237A3">
        <w:rPr>
          <w:sz w:val="20"/>
          <w:szCs w:val="20"/>
        </w:rPr>
        <w:tab/>
        <w:t>3. Контроль за исполнением настоящего постановления возложить на специалиста по ЖКХ, ГО и ЧС.</w:t>
      </w:r>
    </w:p>
    <w:p w:rsidR="005237A3" w:rsidRPr="005237A3" w:rsidRDefault="005237A3" w:rsidP="005237A3">
      <w:pPr>
        <w:rPr>
          <w:sz w:val="20"/>
          <w:szCs w:val="20"/>
        </w:rPr>
      </w:pPr>
    </w:p>
    <w:p w:rsidR="005237A3" w:rsidRPr="005237A3" w:rsidRDefault="005237A3" w:rsidP="005237A3">
      <w:pPr>
        <w:ind w:left="-342"/>
        <w:rPr>
          <w:sz w:val="20"/>
          <w:szCs w:val="20"/>
        </w:rPr>
      </w:pPr>
      <w:r w:rsidRPr="005237A3">
        <w:rPr>
          <w:sz w:val="20"/>
          <w:szCs w:val="20"/>
        </w:rPr>
        <w:t xml:space="preserve">     Глава Новокривошеинского сельского поселения                                                              А.О. Саяпин</w:t>
      </w:r>
    </w:p>
    <w:p w:rsidR="005237A3" w:rsidRPr="005237A3" w:rsidRDefault="005237A3" w:rsidP="005237A3">
      <w:pPr>
        <w:ind w:left="-342"/>
        <w:rPr>
          <w:sz w:val="20"/>
          <w:szCs w:val="20"/>
        </w:rPr>
      </w:pPr>
      <w:r w:rsidRPr="005237A3">
        <w:rPr>
          <w:sz w:val="20"/>
          <w:szCs w:val="20"/>
        </w:rPr>
        <w:t xml:space="preserve">     (Глава Администрации)</w:t>
      </w:r>
    </w:p>
    <w:p w:rsidR="005237A3" w:rsidRPr="005237A3" w:rsidRDefault="005237A3" w:rsidP="005237A3">
      <w:pPr>
        <w:rPr>
          <w:sz w:val="20"/>
          <w:szCs w:val="20"/>
        </w:rPr>
      </w:pPr>
    </w:p>
    <w:p w:rsidR="005237A3" w:rsidRPr="005237A3" w:rsidRDefault="005237A3" w:rsidP="005237A3">
      <w:pPr>
        <w:jc w:val="right"/>
        <w:rPr>
          <w:sz w:val="20"/>
          <w:szCs w:val="20"/>
        </w:rPr>
      </w:pPr>
      <w:r w:rsidRPr="005237A3">
        <w:rPr>
          <w:sz w:val="20"/>
          <w:szCs w:val="20"/>
        </w:rPr>
        <w:t xml:space="preserve">Приложение </w:t>
      </w:r>
    </w:p>
    <w:p w:rsidR="005237A3" w:rsidRPr="005237A3" w:rsidRDefault="005237A3" w:rsidP="005237A3">
      <w:pPr>
        <w:jc w:val="right"/>
        <w:rPr>
          <w:sz w:val="20"/>
          <w:szCs w:val="20"/>
        </w:rPr>
      </w:pPr>
      <w:r w:rsidRPr="005237A3">
        <w:rPr>
          <w:sz w:val="20"/>
          <w:szCs w:val="20"/>
        </w:rPr>
        <w:t xml:space="preserve">к постановлению Администрации </w:t>
      </w:r>
    </w:p>
    <w:p w:rsidR="005237A3" w:rsidRPr="005237A3" w:rsidRDefault="005237A3" w:rsidP="005237A3">
      <w:pPr>
        <w:jc w:val="right"/>
        <w:rPr>
          <w:sz w:val="20"/>
          <w:szCs w:val="20"/>
        </w:rPr>
      </w:pPr>
      <w:r w:rsidRPr="005237A3">
        <w:rPr>
          <w:sz w:val="20"/>
          <w:szCs w:val="20"/>
        </w:rPr>
        <w:t>Новокривошеинского сельского поселения</w:t>
      </w:r>
    </w:p>
    <w:p w:rsidR="005237A3" w:rsidRPr="005237A3" w:rsidRDefault="005237A3" w:rsidP="005237A3">
      <w:pPr>
        <w:jc w:val="right"/>
        <w:rPr>
          <w:sz w:val="20"/>
          <w:szCs w:val="20"/>
        </w:rPr>
      </w:pPr>
      <w:r w:rsidRPr="005237A3">
        <w:rPr>
          <w:sz w:val="20"/>
          <w:szCs w:val="20"/>
        </w:rPr>
        <w:t>от 01.08.2019 № 85</w:t>
      </w:r>
    </w:p>
    <w:p w:rsidR="005237A3" w:rsidRPr="005237A3" w:rsidRDefault="005237A3" w:rsidP="005237A3">
      <w:pPr>
        <w:jc w:val="center"/>
        <w:rPr>
          <w:sz w:val="20"/>
          <w:szCs w:val="20"/>
        </w:rPr>
      </w:pPr>
    </w:p>
    <w:p w:rsidR="005237A3" w:rsidRPr="005237A3" w:rsidRDefault="005237A3" w:rsidP="005237A3">
      <w:pPr>
        <w:jc w:val="center"/>
        <w:rPr>
          <w:sz w:val="20"/>
          <w:szCs w:val="20"/>
        </w:rPr>
      </w:pPr>
      <w:r w:rsidRPr="005237A3">
        <w:rPr>
          <w:sz w:val="20"/>
          <w:szCs w:val="20"/>
        </w:rPr>
        <w:t xml:space="preserve">«Программа </w:t>
      </w:r>
    </w:p>
    <w:p w:rsidR="005237A3" w:rsidRPr="005237A3" w:rsidRDefault="005237A3" w:rsidP="005237A3">
      <w:pPr>
        <w:jc w:val="center"/>
        <w:rPr>
          <w:sz w:val="20"/>
          <w:szCs w:val="20"/>
        </w:rPr>
      </w:pPr>
      <w:r w:rsidRPr="005237A3">
        <w:rPr>
          <w:sz w:val="20"/>
          <w:szCs w:val="20"/>
        </w:rPr>
        <w:t xml:space="preserve">проведения проверки готовности муниципального образования </w:t>
      </w:r>
    </w:p>
    <w:p w:rsidR="005237A3" w:rsidRPr="005237A3" w:rsidRDefault="005237A3" w:rsidP="005237A3">
      <w:pPr>
        <w:jc w:val="center"/>
        <w:rPr>
          <w:sz w:val="20"/>
          <w:szCs w:val="20"/>
        </w:rPr>
      </w:pPr>
      <w:r w:rsidRPr="005237A3">
        <w:rPr>
          <w:sz w:val="20"/>
          <w:szCs w:val="20"/>
        </w:rPr>
        <w:t xml:space="preserve">Новокривошеинское сельское поселение </w:t>
      </w:r>
    </w:p>
    <w:p w:rsidR="005237A3" w:rsidRPr="005237A3" w:rsidRDefault="005237A3" w:rsidP="005237A3">
      <w:pPr>
        <w:jc w:val="center"/>
        <w:rPr>
          <w:sz w:val="20"/>
          <w:szCs w:val="20"/>
        </w:rPr>
      </w:pPr>
      <w:r w:rsidRPr="005237A3">
        <w:rPr>
          <w:sz w:val="20"/>
          <w:szCs w:val="20"/>
        </w:rPr>
        <w:t>к отопительному периоду 2018/2019 г.г.»</w:t>
      </w:r>
    </w:p>
    <w:p w:rsidR="005237A3" w:rsidRPr="005237A3" w:rsidRDefault="005237A3" w:rsidP="005237A3">
      <w:pPr>
        <w:rPr>
          <w:sz w:val="20"/>
          <w:szCs w:val="20"/>
        </w:rPr>
      </w:pPr>
      <w:r w:rsidRPr="005237A3">
        <w:rPr>
          <w:sz w:val="20"/>
          <w:szCs w:val="20"/>
        </w:rPr>
        <w:t> </w:t>
      </w:r>
    </w:p>
    <w:p w:rsidR="005237A3" w:rsidRPr="005237A3" w:rsidRDefault="005237A3" w:rsidP="005237A3">
      <w:pPr>
        <w:numPr>
          <w:ilvl w:val="0"/>
          <w:numId w:val="50"/>
        </w:numPr>
        <w:jc w:val="center"/>
        <w:rPr>
          <w:b/>
          <w:bCs/>
          <w:sz w:val="20"/>
          <w:szCs w:val="20"/>
        </w:rPr>
      </w:pPr>
      <w:r w:rsidRPr="005237A3">
        <w:rPr>
          <w:b/>
          <w:bCs/>
          <w:sz w:val="20"/>
          <w:szCs w:val="20"/>
        </w:rPr>
        <w:t>Общие положения.</w:t>
      </w:r>
    </w:p>
    <w:p w:rsidR="005237A3" w:rsidRPr="005237A3" w:rsidRDefault="005237A3" w:rsidP="005237A3">
      <w:pPr>
        <w:ind w:left="1530"/>
        <w:rPr>
          <w:rFonts w:ascii="Arial" w:hAnsi="Arial" w:cs="Arial"/>
          <w:sz w:val="20"/>
          <w:szCs w:val="20"/>
        </w:rPr>
      </w:pPr>
    </w:p>
    <w:p w:rsidR="005237A3" w:rsidRPr="005237A3" w:rsidRDefault="005237A3" w:rsidP="005237A3">
      <w:pPr>
        <w:jc w:val="both"/>
        <w:rPr>
          <w:sz w:val="20"/>
          <w:szCs w:val="20"/>
        </w:rPr>
      </w:pPr>
      <w:r w:rsidRPr="005237A3">
        <w:rPr>
          <w:sz w:val="20"/>
          <w:szCs w:val="20"/>
        </w:rPr>
        <w:tab/>
        <w:t xml:space="preserve"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водо-, электро-, газо-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</w:t>
      </w:r>
      <w:r w:rsidRPr="005237A3">
        <w:rPr>
          <w:sz w:val="20"/>
          <w:szCs w:val="20"/>
        </w:rPr>
        <w:lastRenderedPageBreak/>
        <w:t>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5237A3" w:rsidRPr="005237A3" w:rsidRDefault="005237A3" w:rsidP="005237A3">
      <w:pPr>
        <w:jc w:val="both"/>
        <w:rPr>
          <w:sz w:val="20"/>
          <w:szCs w:val="20"/>
        </w:rPr>
      </w:pPr>
      <w:r w:rsidRPr="005237A3">
        <w:rPr>
          <w:sz w:val="20"/>
          <w:szCs w:val="20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5237A3" w:rsidRPr="005237A3" w:rsidRDefault="005237A3" w:rsidP="005237A3">
      <w:pPr>
        <w:jc w:val="both"/>
        <w:rPr>
          <w:sz w:val="20"/>
          <w:szCs w:val="20"/>
        </w:rPr>
      </w:pPr>
      <w:r w:rsidRPr="005237A3">
        <w:rPr>
          <w:sz w:val="20"/>
          <w:szCs w:val="20"/>
        </w:rPr>
        <w:tab/>
        <w:t>Подготовка объектов жилищно-коммунального хозяйства к отопительному периоду должна обеспечивать:</w:t>
      </w:r>
    </w:p>
    <w:p w:rsidR="005237A3" w:rsidRPr="005237A3" w:rsidRDefault="005237A3" w:rsidP="005237A3">
      <w:pPr>
        <w:jc w:val="both"/>
        <w:rPr>
          <w:sz w:val="20"/>
          <w:szCs w:val="20"/>
        </w:rPr>
      </w:pPr>
      <w:r w:rsidRPr="005237A3">
        <w:rPr>
          <w:sz w:val="20"/>
          <w:szCs w:val="20"/>
        </w:rPr>
        <w:t>-             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5237A3" w:rsidRPr="005237A3" w:rsidRDefault="005237A3" w:rsidP="005237A3">
      <w:pPr>
        <w:jc w:val="both"/>
        <w:rPr>
          <w:sz w:val="20"/>
          <w:szCs w:val="20"/>
        </w:rPr>
      </w:pPr>
      <w:r w:rsidRPr="005237A3">
        <w:rPr>
          <w:sz w:val="20"/>
          <w:szCs w:val="20"/>
        </w:rPr>
        <w:t>-              максимальную надежность и экономичность работы объектов жилищно-коммунального хозяйства;</w:t>
      </w:r>
    </w:p>
    <w:p w:rsidR="005237A3" w:rsidRPr="005237A3" w:rsidRDefault="005237A3" w:rsidP="005237A3">
      <w:pPr>
        <w:jc w:val="both"/>
        <w:rPr>
          <w:sz w:val="20"/>
          <w:szCs w:val="20"/>
        </w:rPr>
      </w:pPr>
      <w:r w:rsidRPr="005237A3">
        <w:rPr>
          <w:sz w:val="20"/>
          <w:szCs w:val="20"/>
        </w:rPr>
        <w:t>-             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5237A3" w:rsidRPr="005237A3" w:rsidRDefault="005237A3" w:rsidP="005237A3">
      <w:pPr>
        <w:jc w:val="both"/>
        <w:rPr>
          <w:sz w:val="20"/>
          <w:szCs w:val="20"/>
        </w:rPr>
      </w:pPr>
      <w:r w:rsidRPr="005237A3">
        <w:rPr>
          <w:sz w:val="20"/>
          <w:szCs w:val="20"/>
        </w:rPr>
        <w:t>-              рациональное расходование материально-технических средств и топливно-энергетических ресурсов.</w:t>
      </w:r>
    </w:p>
    <w:p w:rsidR="005237A3" w:rsidRPr="005237A3" w:rsidRDefault="005237A3" w:rsidP="005237A3">
      <w:pPr>
        <w:jc w:val="both"/>
        <w:rPr>
          <w:sz w:val="20"/>
          <w:szCs w:val="20"/>
        </w:rPr>
      </w:pPr>
      <w:r w:rsidRPr="005237A3">
        <w:rPr>
          <w:sz w:val="20"/>
          <w:szCs w:val="20"/>
        </w:rPr>
        <w:tab/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5237A3" w:rsidRPr="005237A3" w:rsidRDefault="005237A3" w:rsidP="005237A3">
      <w:pPr>
        <w:jc w:val="both"/>
        <w:rPr>
          <w:sz w:val="20"/>
          <w:szCs w:val="20"/>
        </w:rPr>
      </w:pPr>
      <w:r w:rsidRPr="005237A3">
        <w:rPr>
          <w:sz w:val="20"/>
          <w:szCs w:val="20"/>
        </w:rPr>
        <w:t>-              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5237A3" w:rsidRPr="005237A3" w:rsidRDefault="005237A3" w:rsidP="005237A3">
      <w:pPr>
        <w:jc w:val="both"/>
        <w:rPr>
          <w:sz w:val="20"/>
          <w:szCs w:val="20"/>
        </w:rPr>
      </w:pPr>
      <w:r w:rsidRPr="005237A3">
        <w:rPr>
          <w:sz w:val="20"/>
          <w:szCs w:val="20"/>
        </w:rPr>
        <w:t>-             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5237A3" w:rsidRPr="005237A3" w:rsidRDefault="005237A3" w:rsidP="005237A3">
      <w:pPr>
        <w:jc w:val="both"/>
        <w:rPr>
          <w:sz w:val="20"/>
          <w:szCs w:val="20"/>
        </w:rPr>
      </w:pPr>
      <w:r w:rsidRPr="005237A3">
        <w:rPr>
          <w:sz w:val="20"/>
          <w:szCs w:val="20"/>
        </w:rPr>
        <w:t>-              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5237A3" w:rsidRPr="005237A3" w:rsidRDefault="005237A3" w:rsidP="005237A3">
      <w:pPr>
        <w:jc w:val="both"/>
        <w:rPr>
          <w:sz w:val="20"/>
          <w:szCs w:val="20"/>
        </w:rPr>
      </w:pPr>
      <w:r w:rsidRPr="005237A3">
        <w:rPr>
          <w:sz w:val="20"/>
          <w:szCs w:val="20"/>
        </w:rPr>
        <w:t>-             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5237A3" w:rsidRPr="005237A3" w:rsidRDefault="005237A3" w:rsidP="005237A3">
      <w:pPr>
        <w:jc w:val="both"/>
        <w:rPr>
          <w:sz w:val="20"/>
          <w:szCs w:val="20"/>
        </w:rPr>
      </w:pPr>
      <w:r w:rsidRPr="005237A3">
        <w:rPr>
          <w:sz w:val="20"/>
          <w:szCs w:val="20"/>
        </w:rPr>
        <w:t>-             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5237A3" w:rsidRPr="005237A3" w:rsidRDefault="005237A3" w:rsidP="005237A3">
      <w:pPr>
        <w:jc w:val="both"/>
        <w:rPr>
          <w:sz w:val="20"/>
          <w:szCs w:val="20"/>
        </w:rPr>
      </w:pPr>
      <w:r w:rsidRPr="005237A3">
        <w:rPr>
          <w:sz w:val="20"/>
          <w:szCs w:val="20"/>
        </w:rPr>
        <w:lastRenderedPageBreak/>
        <w:t>-             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5237A3" w:rsidRPr="005237A3" w:rsidRDefault="005237A3" w:rsidP="005237A3">
      <w:pPr>
        <w:jc w:val="both"/>
        <w:rPr>
          <w:sz w:val="20"/>
          <w:szCs w:val="20"/>
        </w:rPr>
      </w:pPr>
      <w:r w:rsidRPr="005237A3">
        <w:rPr>
          <w:sz w:val="20"/>
          <w:szCs w:val="20"/>
        </w:rPr>
        <w:t>-             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5237A3" w:rsidRPr="005237A3" w:rsidRDefault="005237A3" w:rsidP="005237A3">
      <w:pPr>
        <w:jc w:val="both"/>
        <w:rPr>
          <w:sz w:val="20"/>
          <w:szCs w:val="20"/>
        </w:rPr>
      </w:pPr>
    </w:p>
    <w:p w:rsidR="005237A3" w:rsidRPr="005237A3" w:rsidRDefault="005237A3" w:rsidP="005237A3">
      <w:pPr>
        <w:numPr>
          <w:ilvl w:val="0"/>
          <w:numId w:val="50"/>
        </w:numPr>
        <w:jc w:val="center"/>
        <w:rPr>
          <w:b/>
          <w:sz w:val="20"/>
          <w:szCs w:val="20"/>
        </w:rPr>
      </w:pPr>
      <w:r w:rsidRPr="005237A3">
        <w:rPr>
          <w:b/>
          <w:sz w:val="20"/>
          <w:szCs w:val="20"/>
        </w:rPr>
        <w:t>Работа комиссии по проверке готовности к отопительному периоду.</w:t>
      </w:r>
    </w:p>
    <w:p w:rsidR="005237A3" w:rsidRPr="005237A3" w:rsidRDefault="005237A3" w:rsidP="005237A3">
      <w:pPr>
        <w:jc w:val="both"/>
        <w:rPr>
          <w:sz w:val="20"/>
          <w:szCs w:val="20"/>
        </w:rPr>
      </w:pPr>
      <w:r w:rsidRPr="005237A3">
        <w:rPr>
          <w:sz w:val="20"/>
          <w:szCs w:val="20"/>
        </w:rPr>
        <w:tab/>
        <w:t>2.1. Администрация Новокривошеинского сельского поселения организует:</w:t>
      </w:r>
    </w:p>
    <w:p w:rsidR="005237A3" w:rsidRPr="005237A3" w:rsidRDefault="005237A3" w:rsidP="005237A3">
      <w:pPr>
        <w:jc w:val="both"/>
        <w:rPr>
          <w:sz w:val="20"/>
          <w:szCs w:val="20"/>
        </w:rPr>
      </w:pPr>
      <w:r w:rsidRPr="005237A3">
        <w:rPr>
          <w:sz w:val="20"/>
          <w:szCs w:val="20"/>
        </w:rPr>
        <w:t>-              работу комиссии по проверке готовности к отопительному периоду источников теплоснабжения, тепловых пунктов, тепловых сетей муниципальных образований и в целом теплоснабжающих организаций;</w:t>
      </w:r>
    </w:p>
    <w:p w:rsidR="005237A3" w:rsidRPr="005237A3" w:rsidRDefault="005237A3" w:rsidP="005237A3">
      <w:pPr>
        <w:jc w:val="both"/>
        <w:rPr>
          <w:sz w:val="20"/>
          <w:szCs w:val="20"/>
        </w:rPr>
      </w:pPr>
      <w:r w:rsidRPr="005237A3">
        <w:rPr>
          <w:sz w:val="20"/>
          <w:szCs w:val="20"/>
        </w:rPr>
        <w:t>-              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5237A3" w:rsidRPr="005237A3" w:rsidRDefault="005237A3" w:rsidP="005237A3">
      <w:pPr>
        <w:jc w:val="both"/>
        <w:rPr>
          <w:sz w:val="20"/>
          <w:szCs w:val="20"/>
        </w:rPr>
      </w:pPr>
      <w:r w:rsidRPr="005237A3">
        <w:rPr>
          <w:sz w:val="20"/>
          <w:szCs w:val="20"/>
        </w:rPr>
        <w:t>-              проверку готовности жилищного фонда к приему тепла</w:t>
      </w:r>
    </w:p>
    <w:p w:rsidR="005237A3" w:rsidRPr="005237A3" w:rsidRDefault="005237A3" w:rsidP="005237A3">
      <w:pPr>
        <w:jc w:val="both"/>
        <w:rPr>
          <w:sz w:val="20"/>
          <w:szCs w:val="20"/>
        </w:rPr>
      </w:pPr>
      <w:r w:rsidRPr="005237A3">
        <w:rPr>
          <w:sz w:val="20"/>
          <w:szCs w:val="20"/>
        </w:rPr>
        <w:tab/>
        <w:t>Оценка готовности к отопительному периоду источников теплоснабжения, тепловых пунктов, тепловых сетей муниципальных образований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5237A3" w:rsidRPr="005237A3" w:rsidRDefault="005237A3" w:rsidP="005237A3">
      <w:pPr>
        <w:jc w:val="both"/>
        <w:rPr>
          <w:sz w:val="20"/>
          <w:szCs w:val="20"/>
        </w:rPr>
      </w:pPr>
      <w:r w:rsidRPr="005237A3">
        <w:rPr>
          <w:sz w:val="20"/>
          <w:szCs w:val="20"/>
        </w:rPr>
        <w:tab/>
        <w:t>2.2. 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5237A3" w:rsidRPr="005237A3" w:rsidRDefault="005237A3" w:rsidP="005237A3">
      <w:pPr>
        <w:jc w:val="both"/>
        <w:rPr>
          <w:sz w:val="20"/>
          <w:szCs w:val="20"/>
        </w:rPr>
      </w:pPr>
      <w:r w:rsidRPr="005237A3">
        <w:rPr>
          <w:sz w:val="20"/>
          <w:szCs w:val="20"/>
        </w:rPr>
        <w:t>-              объекты, подлежащие проверке;</w:t>
      </w:r>
    </w:p>
    <w:p w:rsidR="005237A3" w:rsidRPr="005237A3" w:rsidRDefault="005237A3" w:rsidP="005237A3">
      <w:pPr>
        <w:jc w:val="both"/>
        <w:rPr>
          <w:sz w:val="20"/>
          <w:szCs w:val="20"/>
        </w:rPr>
      </w:pPr>
      <w:r w:rsidRPr="005237A3">
        <w:rPr>
          <w:sz w:val="20"/>
          <w:szCs w:val="20"/>
        </w:rPr>
        <w:t>-              сроки проведения проверки;</w:t>
      </w:r>
    </w:p>
    <w:p w:rsidR="005237A3" w:rsidRPr="005237A3" w:rsidRDefault="005237A3" w:rsidP="005237A3">
      <w:pPr>
        <w:jc w:val="both"/>
        <w:rPr>
          <w:sz w:val="20"/>
          <w:szCs w:val="20"/>
        </w:rPr>
      </w:pPr>
      <w:r w:rsidRPr="005237A3">
        <w:rPr>
          <w:sz w:val="20"/>
          <w:szCs w:val="20"/>
        </w:rPr>
        <w:t>-              документы, проверяемые в ходе проведения проверки.</w:t>
      </w:r>
    </w:p>
    <w:p w:rsidR="005237A3" w:rsidRPr="005237A3" w:rsidRDefault="005237A3" w:rsidP="005237A3">
      <w:pPr>
        <w:jc w:val="right"/>
        <w:rPr>
          <w:sz w:val="20"/>
          <w:szCs w:val="20"/>
        </w:rPr>
      </w:pPr>
      <w:r w:rsidRPr="005237A3">
        <w:rPr>
          <w:sz w:val="20"/>
          <w:szCs w:val="20"/>
        </w:rPr>
        <w:t>Таблица 1</w:t>
      </w:r>
    </w:p>
    <w:p w:rsidR="005237A3" w:rsidRPr="005237A3" w:rsidRDefault="005237A3" w:rsidP="005237A3">
      <w:pPr>
        <w:jc w:val="center"/>
        <w:rPr>
          <w:sz w:val="20"/>
          <w:szCs w:val="20"/>
        </w:rPr>
      </w:pPr>
      <w:r w:rsidRPr="005237A3">
        <w:rPr>
          <w:sz w:val="20"/>
          <w:szCs w:val="20"/>
        </w:rPr>
        <w:t>«График проведения проверки готовности к отопительному периоду»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9"/>
        <w:gridCol w:w="1578"/>
        <w:gridCol w:w="919"/>
        <w:gridCol w:w="904"/>
        <w:gridCol w:w="1038"/>
      </w:tblGrid>
      <w:tr w:rsidR="005237A3" w:rsidRPr="005237A3" w:rsidTr="005237A3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  <w:r w:rsidRPr="005237A3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  <w:r w:rsidRPr="005237A3">
              <w:rPr>
                <w:b/>
                <w:bCs/>
                <w:sz w:val="20"/>
                <w:szCs w:val="20"/>
              </w:rPr>
              <w:t>Объекты, подлежащие проверке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  <w:r w:rsidRPr="005237A3">
              <w:rPr>
                <w:b/>
                <w:bCs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  <w:r w:rsidRPr="005237A3">
              <w:rPr>
                <w:b/>
                <w:bCs/>
                <w:sz w:val="20"/>
                <w:szCs w:val="20"/>
              </w:rPr>
              <w:t>Сроки проведения проверки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  <w:r w:rsidRPr="005237A3">
              <w:rPr>
                <w:b/>
                <w:bCs/>
                <w:sz w:val="20"/>
                <w:szCs w:val="20"/>
              </w:rPr>
              <w:t>Документы,</w:t>
            </w:r>
          </w:p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  <w:r w:rsidRPr="005237A3">
              <w:rPr>
                <w:b/>
                <w:bCs/>
                <w:sz w:val="20"/>
                <w:szCs w:val="20"/>
              </w:rPr>
              <w:t>проверяемые в ходе проверки</w:t>
            </w:r>
          </w:p>
        </w:tc>
      </w:tr>
      <w:tr w:rsidR="005237A3" w:rsidRPr="005237A3" w:rsidTr="005237A3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b/>
                <w:i/>
                <w:sz w:val="20"/>
                <w:szCs w:val="20"/>
              </w:rPr>
            </w:pPr>
            <w:r w:rsidRPr="005237A3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b/>
                <w:i/>
                <w:sz w:val="20"/>
                <w:szCs w:val="20"/>
              </w:rPr>
            </w:pPr>
            <w:r w:rsidRPr="005237A3">
              <w:rPr>
                <w:b/>
                <w:i/>
                <w:sz w:val="20"/>
                <w:szCs w:val="20"/>
              </w:rPr>
              <w:t>Объекты теплоснабжения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b/>
                <w:i/>
                <w:sz w:val="20"/>
                <w:szCs w:val="20"/>
              </w:rPr>
            </w:pPr>
            <w:r w:rsidRPr="005237A3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  <w:r w:rsidRPr="005237A3">
              <w:rPr>
                <w:sz w:val="20"/>
                <w:szCs w:val="20"/>
              </w:rPr>
              <w:t>В соответствии с Приложением 3</w:t>
            </w:r>
          </w:p>
        </w:tc>
      </w:tr>
      <w:tr w:rsidR="005237A3" w:rsidRPr="005237A3" w:rsidTr="005237A3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  <w:r w:rsidRPr="005237A3">
              <w:rPr>
                <w:sz w:val="20"/>
                <w:szCs w:val="20"/>
              </w:rPr>
              <w:t>1.1</w:t>
            </w:r>
          </w:p>
        </w:tc>
        <w:tc>
          <w:tcPr>
            <w:tcW w:w="1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  <w:r w:rsidRPr="005237A3">
              <w:rPr>
                <w:sz w:val="20"/>
                <w:szCs w:val="20"/>
              </w:rPr>
              <w:t>АИТ школы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  <w:r w:rsidRPr="005237A3">
              <w:rPr>
                <w:sz w:val="20"/>
                <w:szCs w:val="20"/>
              </w:rPr>
              <w:t>03.09.2019</w:t>
            </w:r>
          </w:p>
        </w:tc>
        <w:tc>
          <w:tcPr>
            <w:tcW w:w="124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</w:p>
        </w:tc>
      </w:tr>
      <w:tr w:rsidR="005237A3" w:rsidRPr="005237A3" w:rsidTr="005237A3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  <w:r w:rsidRPr="005237A3">
              <w:rPr>
                <w:sz w:val="20"/>
                <w:szCs w:val="20"/>
              </w:rPr>
              <w:t>1.2</w:t>
            </w:r>
          </w:p>
        </w:tc>
        <w:tc>
          <w:tcPr>
            <w:tcW w:w="1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  <w:r w:rsidRPr="005237A3">
              <w:rPr>
                <w:sz w:val="20"/>
                <w:szCs w:val="20"/>
              </w:rPr>
              <w:t>АИТ реабилитационного центра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  <w:r w:rsidRPr="005237A3">
              <w:rPr>
                <w:sz w:val="20"/>
                <w:szCs w:val="20"/>
              </w:rPr>
              <w:t>03.09.2019</w:t>
            </w:r>
          </w:p>
        </w:tc>
        <w:tc>
          <w:tcPr>
            <w:tcW w:w="124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</w:p>
        </w:tc>
      </w:tr>
      <w:tr w:rsidR="005237A3" w:rsidRPr="005237A3" w:rsidTr="005237A3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  <w:r w:rsidRPr="005237A3">
              <w:rPr>
                <w:sz w:val="20"/>
                <w:szCs w:val="20"/>
              </w:rPr>
              <w:t>1.3</w:t>
            </w:r>
          </w:p>
        </w:tc>
        <w:tc>
          <w:tcPr>
            <w:tcW w:w="1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  <w:r w:rsidRPr="005237A3">
              <w:rPr>
                <w:sz w:val="20"/>
                <w:szCs w:val="20"/>
              </w:rPr>
              <w:t>АИТ сельского Дома культуры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  <w:r w:rsidRPr="005237A3">
              <w:rPr>
                <w:sz w:val="20"/>
                <w:szCs w:val="20"/>
              </w:rPr>
              <w:t>03.09.2019</w:t>
            </w:r>
          </w:p>
        </w:tc>
        <w:tc>
          <w:tcPr>
            <w:tcW w:w="124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</w:p>
        </w:tc>
      </w:tr>
      <w:tr w:rsidR="005237A3" w:rsidRPr="005237A3" w:rsidTr="005237A3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  <w:r w:rsidRPr="005237A3">
              <w:rPr>
                <w:sz w:val="20"/>
                <w:szCs w:val="20"/>
              </w:rPr>
              <w:t>1.4</w:t>
            </w:r>
          </w:p>
        </w:tc>
        <w:tc>
          <w:tcPr>
            <w:tcW w:w="1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  <w:r w:rsidRPr="005237A3">
              <w:rPr>
                <w:sz w:val="20"/>
                <w:szCs w:val="20"/>
              </w:rPr>
              <w:t>угольная котельная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  <w:r w:rsidRPr="005237A3">
              <w:rPr>
                <w:sz w:val="20"/>
                <w:szCs w:val="20"/>
              </w:rPr>
              <w:t>04.09.2019</w:t>
            </w:r>
          </w:p>
        </w:tc>
        <w:tc>
          <w:tcPr>
            <w:tcW w:w="12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</w:p>
        </w:tc>
      </w:tr>
      <w:tr w:rsidR="005237A3" w:rsidRPr="005237A3" w:rsidTr="005237A3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b/>
                <w:i/>
                <w:sz w:val="20"/>
                <w:szCs w:val="20"/>
              </w:rPr>
            </w:pPr>
            <w:r w:rsidRPr="005237A3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7A3" w:rsidRPr="005237A3" w:rsidRDefault="005237A3" w:rsidP="00432C0E">
            <w:pPr>
              <w:jc w:val="center"/>
              <w:rPr>
                <w:b/>
                <w:i/>
                <w:sz w:val="20"/>
                <w:szCs w:val="20"/>
              </w:rPr>
            </w:pPr>
            <w:r w:rsidRPr="005237A3">
              <w:rPr>
                <w:b/>
                <w:i/>
                <w:sz w:val="20"/>
                <w:szCs w:val="20"/>
              </w:rPr>
              <w:t xml:space="preserve">Объекты социальной </w:t>
            </w:r>
            <w:r w:rsidRPr="005237A3">
              <w:rPr>
                <w:b/>
                <w:i/>
                <w:sz w:val="20"/>
                <w:szCs w:val="20"/>
              </w:rPr>
              <w:lastRenderedPageBreak/>
              <w:t>сферы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b/>
                <w:i/>
                <w:sz w:val="20"/>
                <w:szCs w:val="20"/>
              </w:rPr>
            </w:pPr>
            <w:r w:rsidRPr="005237A3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4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  <w:r w:rsidRPr="005237A3">
              <w:rPr>
                <w:sz w:val="20"/>
                <w:szCs w:val="20"/>
              </w:rPr>
              <w:t>В соответствии с Приложением 4</w:t>
            </w:r>
          </w:p>
        </w:tc>
      </w:tr>
      <w:tr w:rsidR="005237A3" w:rsidRPr="005237A3" w:rsidTr="005237A3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  <w:r w:rsidRPr="005237A3">
              <w:rPr>
                <w:sz w:val="20"/>
                <w:szCs w:val="20"/>
              </w:rPr>
              <w:t>2.1</w:t>
            </w:r>
          </w:p>
        </w:tc>
        <w:tc>
          <w:tcPr>
            <w:tcW w:w="1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  <w:r w:rsidRPr="005237A3">
              <w:rPr>
                <w:sz w:val="20"/>
                <w:szCs w:val="20"/>
              </w:rPr>
              <w:t>МБОУ «Новокривошеинская ООШ»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  <w:r w:rsidRPr="005237A3">
              <w:rPr>
                <w:sz w:val="20"/>
                <w:szCs w:val="20"/>
              </w:rPr>
              <w:t>27.08.2019</w:t>
            </w:r>
          </w:p>
        </w:tc>
        <w:tc>
          <w:tcPr>
            <w:tcW w:w="1244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</w:p>
        </w:tc>
      </w:tr>
      <w:tr w:rsidR="005237A3" w:rsidRPr="005237A3" w:rsidTr="005237A3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  <w:r w:rsidRPr="005237A3">
              <w:rPr>
                <w:sz w:val="20"/>
                <w:szCs w:val="20"/>
              </w:rPr>
              <w:t>2.2</w:t>
            </w:r>
          </w:p>
        </w:tc>
        <w:tc>
          <w:tcPr>
            <w:tcW w:w="1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  <w:r w:rsidRPr="005237A3">
              <w:rPr>
                <w:sz w:val="20"/>
                <w:szCs w:val="20"/>
              </w:rPr>
              <w:t>МБОУ «Малиновская ООШ»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  <w:r w:rsidRPr="005237A3">
              <w:rPr>
                <w:sz w:val="20"/>
                <w:szCs w:val="20"/>
              </w:rPr>
              <w:t>28.08.2019</w:t>
            </w:r>
          </w:p>
        </w:tc>
        <w:tc>
          <w:tcPr>
            <w:tcW w:w="1244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</w:p>
        </w:tc>
      </w:tr>
      <w:tr w:rsidR="005237A3" w:rsidRPr="005237A3" w:rsidTr="005237A3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  <w:r w:rsidRPr="005237A3">
              <w:rPr>
                <w:sz w:val="20"/>
                <w:szCs w:val="20"/>
              </w:rPr>
              <w:t>2.3</w:t>
            </w:r>
          </w:p>
        </w:tc>
        <w:tc>
          <w:tcPr>
            <w:tcW w:w="1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  <w:r w:rsidRPr="005237A3">
              <w:rPr>
                <w:sz w:val="20"/>
                <w:szCs w:val="20"/>
              </w:rPr>
              <w:t xml:space="preserve">ОГКУ СРЦН Кривошеинского района 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  <w:r w:rsidRPr="005237A3">
              <w:rPr>
                <w:sz w:val="20"/>
                <w:szCs w:val="20"/>
              </w:rPr>
              <w:t>27.08.2019</w:t>
            </w:r>
          </w:p>
        </w:tc>
        <w:tc>
          <w:tcPr>
            <w:tcW w:w="1244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</w:p>
        </w:tc>
      </w:tr>
      <w:tr w:rsidR="005237A3" w:rsidRPr="005237A3" w:rsidTr="005237A3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  <w:r w:rsidRPr="005237A3">
              <w:rPr>
                <w:sz w:val="20"/>
                <w:szCs w:val="20"/>
              </w:rPr>
              <w:t>2.4</w:t>
            </w:r>
          </w:p>
        </w:tc>
        <w:tc>
          <w:tcPr>
            <w:tcW w:w="1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  <w:r w:rsidRPr="005237A3">
              <w:rPr>
                <w:sz w:val="20"/>
                <w:szCs w:val="20"/>
              </w:rPr>
              <w:t>СДК с.Новокривошеино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  <w:r w:rsidRPr="005237A3">
              <w:rPr>
                <w:sz w:val="20"/>
                <w:szCs w:val="20"/>
              </w:rPr>
              <w:t>27.08.2019</w:t>
            </w:r>
          </w:p>
        </w:tc>
        <w:tc>
          <w:tcPr>
            <w:tcW w:w="1244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</w:p>
        </w:tc>
      </w:tr>
      <w:tr w:rsidR="005237A3" w:rsidRPr="005237A3" w:rsidTr="005237A3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b/>
                <w:i/>
                <w:sz w:val="20"/>
                <w:szCs w:val="20"/>
              </w:rPr>
            </w:pPr>
            <w:r w:rsidRPr="005237A3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7A3" w:rsidRPr="005237A3" w:rsidRDefault="005237A3" w:rsidP="00432C0E">
            <w:pPr>
              <w:jc w:val="center"/>
              <w:rPr>
                <w:b/>
                <w:i/>
                <w:sz w:val="20"/>
                <w:szCs w:val="20"/>
              </w:rPr>
            </w:pPr>
            <w:r w:rsidRPr="005237A3">
              <w:rPr>
                <w:b/>
                <w:i/>
                <w:sz w:val="20"/>
                <w:szCs w:val="20"/>
              </w:rPr>
              <w:t>Жилой фонд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b/>
                <w:i/>
                <w:sz w:val="20"/>
                <w:szCs w:val="20"/>
              </w:rPr>
            </w:pPr>
            <w:r w:rsidRPr="005237A3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rPr>
                <w:sz w:val="20"/>
                <w:szCs w:val="20"/>
              </w:rPr>
            </w:pPr>
          </w:p>
        </w:tc>
      </w:tr>
      <w:tr w:rsidR="005237A3" w:rsidRPr="005237A3" w:rsidTr="005237A3">
        <w:trPr>
          <w:tblCellSpacing w:w="0" w:type="dxa"/>
        </w:trPr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  <w:r w:rsidRPr="005237A3">
              <w:rPr>
                <w:sz w:val="20"/>
                <w:szCs w:val="20"/>
              </w:rPr>
              <w:t>3.1</w:t>
            </w:r>
          </w:p>
        </w:tc>
        <w:tc>
          <w:tcPr>
            <w:tcW w:w="1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  <w:r w:rsidRPr="005237A3">
              <w:rPr>
                <w:sz w:val="20"/>
                <w:szCs w:val="20"/>
              </w:rPr>
              <w:t>МД с.Малиновка ул. Рабочая 25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jc w:val="center"/>
              <w:rPr>
                <w:sz w:val="20"/>
                <w:szCs w:val="20"/>
              </w:rPr>
            </w:pPr>
            <w:r w:rsidRPr="005237A3">
              <w:rPr>
                <w:sz w:val="20"/>
                <w:szCs w:val="20"/>
              </w:rPr>
              <w:t>04.09.2019</w:t>
            </w:r>
          </w:p>
        </w:tc>
        <w:tc>
          <w:tcPr>
            <w:tcW w:w="1244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237A3" w:rsidRPr="005237A3" w:rsidRDefault="005237A3" w:rsidP="00432C0E">
            <w:pPr>
              <w:rPr>
                <w:sz w:val="20"/>
                <w:szCs w:val="20"/>
              </w:rPr>
            </w:pPr>
          </w:p>
        </w:tc>
      </w:tr>
    </w:tbl>
    <w:p w:rsidR="005237A3" w:rsidRPr="005237A3" w:rsidRDefault="005237A3" w:rsidP="005237A3">
      <w:pPr>
        <w:jc w:val="both"/>
        <w:rPr>
          <w:sz w:val="20"/>
          <w:szCs w:val="20"/>
        </w:rPr>
      </w:pPr>
      <w:r w:rsidRPr="005237A3">
        <w:rPr>
          <w:sz w:val="20"/>
          <w:szCs w:val="20"/>
        </w:rPr>
        <w:t> </w:t>
      </w:r>
    </w:p>
    <w:p w:rsidR="005237A3" w:rsidRPr="005237A3" w:rsidRDefault="005237A3" w:rsidP="005237A3">
      <w:pPr>
        <w:jc w:val="both"/>
        <w:rPr>
          <w:sz w:val="20"/>
          <w:szCs w:val="20"/>
        </w:rPr>
      </w:pPr>
      <w:r w:rsidRPr="005237A3">
        <w:rPr>
          <w:sz w:val="20"/>
          <w:szCs w:val="20"/>
        </w:rPr>
        <w:tab/>
        <w:t>При проверке комиссиями проверяется выполнение требований, установленных Приложениями 3, 4 настоящей Программы проведения проверки готовности к отопительному периоду 2018/2019 г.г. (далее - Программа).</w:t>
      </w:r>
    </w:p>
    <w:p w:rsidR="005237A3" w:rsidRPr="005237A3" w:rsidRDefault="005237A3" w:rsidP="005237A3">
      <w:pPr>
        <w:jc w:val="both"/>
        <w:rPr>
          <w:sz w:val="20"/>
          <w:szCs w:val="20"/>
        </w:rPr>
      </w:pPr>
      <w:r w:rsidRPr="005237A3">
        <w:rPr>
          <w:sz w:val="20"/>
          <w:szCs w:val="20"/>
        </w:rPr>
        <w:tab/>
        <w:t xml:space="preserve">2.3. 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</w:t>
      </w:r>
      <w:smartTag w:uri="urn:schemas-microsoft-com:office:smarttags" w:element="metricconverter">
        <w:smartTagPr>
          <w:attr w:name="ProductID" w:val="2013 г"/>
        </w:smartTagPr>
        <w:r w:rsidRPr="005237A3">
          <w:rPr>
            <w:sz w:val="20"/>
            <w:szCs w:val="20"/>
          </w:rPr>
          <w:t>2013 г</w:t>
        </w:r>
      </w:smartTag>
      <w:r w:rsidRPr="005237A3">
        <w:rPr>
          <w:sz w:val="20"/>
          <w:szCs w:val="20"/>
        </w:rPr>
        <w:t>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5237A3" w:rsidRPr="005237A3" w:rsidRDefault="005237A3" w:rsidP="005237A3">
      <w:pPr>
        <w:jc w:val="both"/>
        <w:rPr>
          <w:sz w:val="20"/>
          <w:szCs w:val="20"/>
        </w:rPr>
      </w:pPr>
      <w:r w:rsidRPr="005237A3">
        <w:rPr>
          <w:sz w:val="20"/>
          <w:szCs w:val="20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5237A3" w:rsidRPr="005237A3" w:rsidRDefault="005237A3" w:rsidP="005237A3">
      <w:pPr>
        <w:jc w:val="both"/>
        <w:rPr>
          <w:sz w:val="20"/>
          <w:szCs w:val="20"/>
        </w:rPr>
      </w:pPr>
      <w:r w:rsidRPr="005237A3">
        <w:rPr>
          <w:sz w:val="20"/>
          <w:szCs w:val="20"/>
        </w:rPr>
        <w:tab/>
        <w:t>2.4.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5237A3" w:rsidRPr="005237A3" w:rsidRDefault="005237A3" w:rsidP="005237A3">
      <w:pPr>
        <w:jc w:val="both"/>
        <w:rPr>
          <w:sz w:val="20"/>
          <w:szCs w:val="20"/>
        </w:rPr>
      </w:pPr>
      <w:r w:rsidRPr="005237A3">
        <w:rPr>
          <w:sz w:val="20"/>
          <w:szCs w:val="20"/>
        </w:rPr>
        <w:tab/>
        <w:t xml:space="preserve">2.5. 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r:id="rId9" w:anchor="sub_10000#sub_10000" w:history="1">
        <w:r w:rsidRPr="005237A3">
          <w:rPr>
            <w:sz w:val="20"/>
            <w:szCs w:val="20"/>
          </w:rPr>
          <w:t>приложению 1</w:t>
        </w:r>
      </w:hyperlink>
      <w:r w:rsidRPr="005237A3">
        <w:rPr>
          <w:sz w:val="20"/>
          <w:szCs w:val="20"/>
        </w:rPr>
        <w:t xml:space="preserve"> к настоящим Правилам.</w:t>
      </w:r>
    </w:p>
    <w:p w:rsidR="005237A3" w:rsidRPr="005237A3" w:rsidRDefault="005237A3" w:rsidP="005237A3">
      <w:pPr>
        <w:jc w:val="both"/>
        <w:rPr>
          <w:sz w:val="20"/>
          <w:szCs w:val="20"/>
        </w:rPr>
      </w:pPr>
      <w:r w:rsidRPr="005237A3">
        <w:rPr>
          <w:sz w:val="20"/>
          <w:szCs w:val="20"/>
        </w:rPr>
        <w:t>В акте содержатся следующие выводы комиссии по итогам проверки:</w:t>
      </w:r>
    </w:p>
    <w:p w:rsidR="005237A3" w:rsidRPr="005237A3" w:rsidRDefault="005237A3" w:rsidP="005237A3">
      <w:pPr>
        <w:jc w:val="both"/>
        <w:rPr>
          <w:sz w:val="20"/>
          <w:szCs w:val="20"/>
        </w:rPr>
      </w:pPr>
      <w:r w:rsidRPr="005237A3">
        <w:rPr>
          <w:sz w:val="20"/>
          <w:szCs w:val="20"/>
        </w:rPr>
        <w:t>-              объект проверки готов к отопительному периоду;</w:t>
      </w:r>
    </w:p>
    <w:p w:rsidR="005237A3" w:rsidRPr="005237A3" w:rsidRDefault="005237A3" w:rsidP="005237A3">
      <w:pPr>
        <w:jc w:val="both"/>
        <w:rPr>
          <w:sz w:val="20"/>
          <w:szCs w:val="20"/>
        </w:rPr>
      </w:pPr>
      <w:r w:rsidRPr="005237A3">
        <w:rPr>
          <w:sz w:val="20"/>
          <w:szCs w:val="20"/>
        </w:rPr>
        <w:t>-             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5237A3" w:rsidRPr="005237A3" w:rsidRDefault="005237A3" w:rsidP="005237A3">
      <w:pPr>
        <w:jc w:val="both"/>
        <w:rPr>
          <w:sz w:val="20"/>
          <w:szCs w:val="20"/>
        </w:rPr>
      </w:pPr>
      <w:r w:rsidRPr="005237A3">
        <w:rPr>
          <w:sz w:val="20"/>
          <w:szCs w:val="20"/>
        </w:rPr>
        <w:t>-              объект проверки не готов к отопительному периоду.</w:t>
      </w:r>
    </w:p>
    <w:p w:rsidR="005237A3" w:rsidRPr="005237A3" w:rsidRDefault="005237A3" w:rsidP="005237A3">
      <w:pPr>
        <w:jc w:val="both"/>
        <w:rPr>
          <w:sz w:val="20"/>
          <w:szCs w:val="20"/>
        </w:rPr>
      </w:pPr>
      <w:r w:rsidRPr="005237A3">
        <w:rPr>
          <w:sz w:val="20"/>
          <w:szCs w:val="20"/>
        </w:rPr>
        <w:t xml:space="preserve">При наличии у комиссии замечаний к выполнению требований по готовности или при невыполнении требований по готовности к акту прилагается </w:t>
      </w:r>
      <w:r w:rsidRPr="005237A3">
        <w:rPr>
          <w:sz w:val="20"/>
          <w:szCs w:val="20"/>
        </w:rPr>
        <w:lastRenderedPageBreak/>
        <w:t>перечень замечаний (далее - Перечень) с указанием сроков их устранения.</w:t>
      </w:r>
    </w:p>
    <w:p w:rsidR="005237A3" w:rsidRPr="005237A3" w:rsidRDefault="005237A3" w:rsidP="005237A3">
      <w:pPr>
        <w:jc w:val="both"/>
        <w:rPr>
          <w:sz w:val="20"/>
          <w:szCs w:val="20"/>
        </w:rPr>
      </w:pPr>
      <w:r w:rsidRPr="005237A3">
        <w:rPr>
          <w:sz w:val="20"/>
          <w:szCs w:val="20"/>
        </w:rPr>
        <w:tab/>
        <w:t xml:space="preserve">2.6. Паспорт готовности к отопительному периоду (далее - паспорт) составляется по рекомендуемому образцу согласно </w:t>
      </w:r>
      <w:hyperlink r:id="rId10" w:anchor="sub_20000#sub_20000" w:history="1">
        <w:r w:rsidRPr="005237A3">
          <w:rPr>
            <w:sz w:val="20"/>
            <w:szCs w:val="20"/>
          </w:rPr>
          <w:t>приложению 2</w:t>
        </w:r>
      </w:hyperlink>
      <w:r w:rsidRPr="005237A3">
        <w:rPr>
          <w:sz w:val="20"/>
          <w:szCs w:val="20"/>
        </w:rPr>
        <w:t xml:space="preserve"> к настоящей Программе и выдается Администрацией Новокривошеинского сельского поселения (далее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5237A3" w:rsidRPr="005237A3" w:rsidRDefault="005237A3" w:rsidP="005237A3">
      <w:pPr>
        <w:jc w:val="both"/>
        <w:rPr>
          <w:sz w:val="20"/>
          <w:szCs w:val="20"/>
        </w:rPr>
      </w:pPr>
      <w:r w:rsidRPr="005237A3">
        <w:rPr>
          <w:sz w:val="20"/>
          <w:szCs w:val="20"/>
        </w:rPr>
        <w:tab/>
        <w:t>Сроки выдачи паспортов определяются руководителем (заместителем руководителя) Администрации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теплосетевых организаций.</w:t>
      </w:r>
    </w:p>
    <w:p w:rsidR="005237A3" w:rsidRPr="005237A3" w:rsidRDefault="005237A3" w:rsidP="005237A3">
      <w:pPr>
        <w:jc w:val="both"/>
        <w:rPr>
          <w:sz w:val="20"/>
          <w:szCs w:val="20"/>
        </w:rPr>
      </w:pPr>
      <w:r w:rsidRPr="005237A3">
        <w:rPr>
          <w:sz w:val="20"/>
          <w:szCs w:val="20"/>
        </w:rPr>
        <w:tab/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5237A3" w:rsidRPr="005237A3" w:rsidRDefault="005237A3" w:rsidP="005237A3">
      <w:pPr>
        <w:jc w:val="both"/>
        <w:rPr>
          <w:sz w:val="20"/>
          <w:szCs w:val="20"/>
        </w:rPr>
      </w:pPr>
      <w:r w:rsidRPr="005237A3">
        <w:rPr>
          <w:sz w:val="20"/>
          <w:szCs w:val="20"/>
        </w:rPr>
        <w:tab/>
        <w:t>Организация, не получившая по объектам проверки паспорт готовности до 15 сентября,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5237A3" w:rsidRPr="005237A3" w:rsidRDefault="005237A3" w:rsidP="005237A3">
      <w:pPr>
        <w:jc w:val="center"/>
        <w:rPr>
          <w:b/>
          <w:sz w:val="20"/>
          <w:szCs w:val="20"/>
        </w:rPr>
      </w:pPr>
      <w:r w:rsidRPr="005237A3">
        <w:rPr>
          <w:b/>
          <w:sz w:val="20"/>
          <w:szCs w:val="20"/>
        </w:rPr>
        <w:t>3. Порядок взаимодействия теплоснабжающих и теплосетевых организаций, потребителей тепловой энергии, теплопотребляющие установки которых подключены к системе теплоснабжения с Комиссией.</w:t>
      </w:r>
    </w:p>
    <w:p w:rsidR="005237A3" w:rsidRPr="005237A3" w:rsidRDefault="005237A3" w:rsidP="005237A3">
      <w:pPr>
        <w:jc w:val="both"/>
        <w:rPr>
          <w:sz w:val="20"/>
          <w:szCs w:val="20"/>
        </w:rPr>
      </w:pPr>
      <w:r w:rsidRPr="005237A3">
        <w:rPr>
          <w:sz w:val="20"/>
          <w:szCs w:val="20"/>
        </w:rPr>
        <w:tab/>
        <w:t>3.1. Теплоснабжающие и теплосетевые организации представляют в администрацию информацию по выполнению требований по готовности указанных в приложении 3.</w:t>
      </w:r>
    </w:p>
    <w:p w:rsidR="005237A3" w:rsidRPr="005237A3" w:rsidRDefault="005237A3" w:rsidP="005237A3">
      <w:pPr>
        <w:jc w:val="both"/>
        <w:rPr>
          <w:sz w:val="20"/>
          <w:szCs w:val="20"/>
        </w:rPr>
      </w:pPr>
      <w:r w:rsidRPr="005237A3">
        <w:rPr>
          <w:sz w:val="20"/>
          <w:szCs w:val="20"/>
        </w:rPr>
        <w:tab/>
        <w:t>3.2.Комиссия рассматривает документы, подтверждающие выполнение требований готовности.</w:t>
      </w:r>
    </w:p>
    <w:p w:rsidR="005237A3" w:rsidRPr="005237A3" w:rsidRDefault="005237A3" w:rsidP="005237A3">
      <w:pPr>
        <w:jc w:val="both"/>
        <w:rPr>
          <w:sz w:val="20"/>
          <w:szCs w:val="20"/>
        </w:rPr>
      </w:pPr>
      <w:r w:rsidRPr="005237A3">
        <w:rPr>
          <w:sz w:val="20"/>
          <w:szCs w:val="20"/>
        </w:rPr>
        <w:tab/>
        <w:t>3.3.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администрацию.</w:t>
      </w:r>
    </w:p>
    <w:p w:rsidR="005237A3" w:rsidRPr="005237A3" w:rsidRDefault="005237A3" w:rsidP="005237A3">
      <w:pPr>
        <w:jc w:val="both"/>
        <w:rPr>
          <w:sz w:val="20"/>
          <w:szCs w:val="20"/>
        </w:rPr>
      </w:pPr>
      <w:r w:rsidRPr="005237A3">
        <w:rPr>
          <w:sz w:val="20"/>
          <w:szCs w:val="20"/>
        </w:rPr>
        <w:tab/>
        <w:t xml:space="preserve">3.4.Теплоснабжающая организация осуществляет допуск в эксплуатацию узлов учета тепловой энергии потребителей, присутствует при </w:t>
      </w:r>
      <w:r w:rsidRPr="005237A3">
        <w:rPr>
          <w:sz w:val="20"/>
          <w:szCs w:val="20"/>
        </w:rPr>
        <w:lastRenderedPageBreak/>
        <w:t>испытаниях оборудования тепловых пунктов на плотность и прочность, при проведении гидропневамтической промывке систем теплопотребления теплофикационной водой и проводит осмотр объектов проверки.</w:t>
      </w:r>
    </w:p>
    <w:p w:rsidR="005237A3" w:rsidRDefault="005237A3" w:rsidP="005237A3">
      <w:pPr>
        <w:jc w:val="both"/>
        <w:rPr>
          <w:sz w:val="20"/>
          <w:szCs w:val="20"/>
        </w:rPr>
      </w:pPr>
      <w:r w:rsidRPr="005237A3">
        <w:rPr>
          <w:sz w:val="20"/>
          <w:szCs w:val="20"/>
        </w:rPr>
        <w:tab/>
        <w:t>3.5.Теплоснабжающая организация оформляет Акт проверки готовности к отопительному периоду  потребителей и направляет его в Администрацию поселения на рассмотрение комиссии.</w:t>
      </w:r>
    </w:p>
    <w:p w:rsidR="004B3AC5" w:rsidRPr="005237A3" w:rsidRDefault="004B3AC5" w:rsidP="005237A3">
      <w:pPr>
        <w:jc w:val="both"/>
        <w:rPr>
          <w:sz w:val="20"/>
          <w:szCs w:val="20"/>
        </w:rPr>
      </w:pPr>
    </w:p>
    <w:p w:rsidR="00182528" w:rsidRPr="00182528" w:rsidRDefault="00182528" w:rsidP="004B3AC5">
      <w:pPr>
        <w:pStyle w:val="1"/>
        <w:ind w:firstLine="0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 xml:space="preserve">АДМИНИСТРАЦИЯ </w:t>
      </w:r>
      <w:r w:rsidRPr="00182528">
        <w:rPr>
          <w:b w:val="0"/>
          <w:i w:val="0"/>
          <w:sz w:val="20"/>
          <w:szCs w:val="20"/>
        </w:rPr>
        <w:t>ОВОКРИВОШЕИНСКОГО СЕЛЬСКОГО ПОСЕЛЕНИЯ</w:t>
      </w:r>
    </w:p>
    <w:p w:rsidR="00182528" w:rsidRPr="00182528" w:rsidRDefault="00182528" w:rsidP="004B3AC5">
      <w:pPr>
        <w:ind w:left="-342"/>
        <w:jc w:val="center"/>
        <w:rPr>
          <w:bCs/>
          <w:sz w:val="20"/>
          <w:szCs w:val="20"/>
        </w:rPr>
      </w:pPr>
    </w:p>
    <w:p w:rsidR="00182528" w:rsidRPr="00182528" w:rsidRDefault="00182528" w:rsidP="004B3AC5">
      <w:pPr>
        <w:pStyle w:val="2"/>
        <w:spacing w:before="0" w:beforeAutospacing="0" w:after="0" w:afterAutospacing="0"/>
        <w:ind w:left="-342"/>
        <w:jc w:val="center"/>
        <w:rPr>
          <w:b w:val="0"/>
          <w:sz w:val="20"/>
          <w:szCs w:val="20"/>
        </w:rPr>
      </w:pPr>
      <w:r w:rsidRPr="00182528">
        <w:rPr>
          <w:b w:val="0"/>
          <w:sz w:val="20"/>
          <w:szCs w:val="20"/>
        </w:rPr>
        <w:t>ПОСТАНОВЛЕНИЕ</w:t>
      </w:r>
    </w:p>
    <w:p w:rsidR="00182528" w:rsidRPr="00182528" w:rsidRDefault="00182528" w:rsidP="004B3AC5">
      <w:pPr>
        <w:rPr>
          <w:sz w:val="20"/>
          <w:szCs w:val="20"/>
        </w:rPr>
      </w:pPr>
    </w:p>
    <w:p w:rsidR="00182528" w:rsidRPr="00182528" w:rsidRDefault="00182528" w:rsidP="004B3AC5">
      <w:pPr>
        <w:rPr>
          <w:sz w:val="20"/>
          <w:szCs w:val="20"/>
        </w:rPr>
      </w:pPr>
      <w:r w:rsidRPr="00182528">
        <w:rPr>
          <w:sz w:val="20"/>
          <w:szCs w:val="20"/>
        </w:rPr>
        <w:t xml:space="preserve">01.08.2019                         </w:t>
      </w:r>
      <w:r w:rsidR="004B3AC5">
        <w:rPr>
          <w:sz w:val="20"/>
          <w:szCs w:val="20"/>
        </w:rPr>
        <w:t xml:space="preserve">                    </w:t>
      </w:r>
      <w:r w:rsidRPr="00182528">
        <w:rPr>
          <w:sz w:val="20"/>
          <w:szCs w:val="20"/>
        </w:rPr>
        <w:t xml:space="preserve">                   № 86</w:t>
      </w:r>
    </w:p>
    <w:p w:rsidR="00182528" w:rsidRPr="00182528" w:rsidRDefault="00182528" w:rsidP="004B3AC5">
      <w:pPr>
        <w:ind w:left="-342"/>
        <w:jc w:val="center"/>
        <w:rPr>
          <w:sz w:val="20"/>
          <w:szCs w:val="20"/>
        </w:rPr>
      </w:pPr>
      <w:r w:rsidRPr="00182528">
        <w:rPr>
          <w:sz w:val="20"/>
          <w:szCs w:val="20"/>
        </w:rPr>
        <w:t>с. Новокривошеино</w:t>
      </w:r>
    </w:p>
    <w:p w:rsidR="00182528" w:rsidRPr="00182528" w:rsidRDefault="00182528" w:rsidP="004B3AC5">
      <w:pPr>
        <w:ind w:left="-342"/>
        <w:jc w:val="center"/>
        <w:rPr>
          <w:sz w:val="20"/>
          <w:szCs w:val="20"/>
        </w:rPr>
      </w:pPr>
      <w:r w:rsidRPr="00182528">
        <w:rPr>
          <w:sz w:val="20"/>
          <w:szCs w:val="20"/>
        </w:rPr>
        <w:t>Кривошеинский район</w:t>
      </w:r>
    </w:p>
    <w:p w:rsidR="00182528" w:rsidRPr="00182528" w:rsidRDefault="00182528" w:rsidP="004B3AC5">
      <w:pPr>
        <w:ind w:left="-342"/>
        <w:jc w:val="center"/>
        <w:rPr>
          <w:sz w:val="20"/>
          <w:szCs w:val="20"/>
        </w:rPr>
      </w:pPr>
      <w:r w:rsidRPr="00182528">
        <w:rPr>
          <w:sz w:val="20"/>
          <w:szCs w:val="20"/>
        </w:rPr>
        <w:t>Томская область</w:t>
      </w:r>
    </w:p>
    <w:p w:rsidR="00182528" w:rsidRPr="00182528" w:rsidRDefault="00182528" w:rsidP="00182528">
      <w:pPr>
        <w:rPr>
          <w:sz w:val="20"/>
          <w:szCs w:val="20"/>
        </w:rPr>
      </w:pPr>
    </w:p>
    <w:p w:rsidR="00182528" w:rsidRPr="00182528" w:rsidRDefault="00182528" w:rsidP="00182528">
      <w:pPr>
        <w:ind w:left="-342"/>
        <w:jc w:val="center"/>
        <w:rPr>
          <w:sz w:val="20"/>
          <w:szCs w:val="20"/>
        </w:rPr>
      </w:pPr>
      <w:r w:rsidRPr="00182528">
        <w:rPr>
          <w:sz w:val="20"/>
          <w:szCs w:val="20"/>
        </w:rPr>
        <w:t xml:space="preserve">О внесении изменений в постановление Администрации Новокривошеинского сельского поселения от 06.05.2019 № 66 «О создании комиссии по подготовке объектов жилищно-коммунального хозяйства Новокривошеинского сельского поселения </w:t>
      </w:r>
    </w:p>
    <w:p w:rsidR="00182528" w:rsidRPr="00182528" w:rsidRDefault="00182528" w:rsidP="00182528">
      <w:pPr>
        <w:ind w:left="-342"/>
        <w:jc w:val="center"/>
        <w:rPr>
          <w:sz w:val="20"/>
          <w:szCs w:val="20"/>
        </w:rPr>
      </w:pPr>
      <w:r w:rsidRPr="00182528">
        <w:rPr>
          <w:sz w:val="20"/>
          <w:szCs w:val="20"/>
        </w:rPr>
        <w:t>к отопительному сезону 2019-2020 г.г.»</w:t>
      </w:r>
    </w:p>
    <w:p w:rsidR="00182528" w:rsidRPr="00182528" w:rsidRDefault="00182528" w:rsidP="00182528">
      <w:pPr>
        <w:jc w:val="both"/>
        <w:rPr>
          <w:sz w:val="20"/>
          <w:szCs w:val="20"/>
        </w:rPr>
      </w:pPr>
    </w:p>
    <w:p w:rsidR="00182528" w:rsidRPr="00182528" w:rsidRDefault="00182528" w:rsidP="00182528">
      <w:pPr>
        <w:jc w:val="both"/>
        <w:rPr>
          <w:sz w:val="20"/>
          <w:szCs w:val="20"/>
        </w:rPr>
      </w:pPr>
      <w:r w:rsidRPr="00182528">
        <w:rPr>
          <w:sz w:val="20"/>
          <w:szCs w:val="20"/>
        </w:rPr>
        <w:t>В связи с организационной необходимостью,</w:t>
      </w:r>
    </w:p>
    <w:p w:rsidR="00182528" w:rsidRPr="00182528" w:rsidRDefault="00182528" w:rsidP="00182528">
      <w:pPr>
        <w:ind w:left="-342"/>
        <w:rPr>
          <w:sz w:val="20"/>
          <w:szCs w:val="20"/>
        </w:rPr>
      </w:pPr>
      <w:r w:rsidRPr="00182528">
        <w:rPr>
          <w:sz w:val="20"/>
          <w:szCs w:val="20"/>
        </w:rPr>
        <w:tab/>
        <w:t>ПОСТАНОВЛЯЮ:</w:t>
      </w:r>
    </w:p>
    <w:p w:rsidR="00182528" w:rsidRPr="00182528" w:rsidRDefault="00182528" w:rsidP="00182528">
      <w:pPr>
        <w:ind w:left="-342"/>
        <w:jc w:val="both"/>
        <w:rPr>
          <w:sz w:val="20"/>
          <w:szCs w:val="20"/>
        </w:rPr>
      </w:pPr>
      <w:r w:rsidRPr="00182528">
        <w:rPr>
          <w:sz w:val="20"/>
          <w:szCs w:val="20"/>
        </w:rPr>
        <w:tab/>
        <w:t>1. Внести изменение в постановление Администрации Новокривошеинского сельского     поселения от 06.05.2019 № 66 «О создании комиссии по подготовке объектов жилищно-коммунального хозяйства Новокривошеинского сельского поселения к отопительному сезону 2019-2020 г.г.»</w:t>
      </w:r>
    </w:p>
    <w:p w:rsidR="00182528" w:rsidRPr="00182528" w:rsidRDefault="00182528" w:rsidP="00182528">
      <w:pPr>
        <w:ind w:left="-342"/>
        <w:jc w:val="both"/>
        <w:rPr>
          <w:sz w:val="20"/>
          <w:szCs w:val="20"/>
        </w:rPr>
      </w:pPr>
      <w:r w:rsidRPr="00182528">
        <w:rPr>
          <w:sz w:val="20"/>
          <w:szCs w:val="20"/>
        </w:rPr>
        <w:t xml:space="preserve">        1) ввести в состав комиссии Данилова Д.В. – главного специалиста по делам строительства и архитектуры Администрации Кривошеинского района, Черкашину Е.Е. – главного специалиста по вопросам ЖКХ Администрации Кривошеинского района </w:t>
      </w:r>
    </w:p>
    <w:p w:rsidR="00182528" w:rsidRPr="00182528" w:rsidRDefault="00182528" w:rsidP="00182528">
      <w:pPr>
        <w:ind w:left="-342"/>
        <w:jc w:val="both"/>
        <w:rPr>
          <w:sz w:val="20"/>
          <w:szCs w:val="20"/>
        </w:rPr>
      </w:pPr>
      <w:r w:rsidRPr="00182528">
        <w:rPr>
          <w:sz w:val="20"/>
          <w:szCs w:val="20"/>
        </w:rPr>
        <w:tab/>
        <w:t>2. Постановление вступает в силу с даты его подписания.</w:t>
      </w:r>
    </w:p>
    <w:p w:rsidR="00182528" w:rsidRPr="00182528" w:rsidRDefault="00182528" w:rsidP="004B3AC5">
      <w:pPr>
        <w:jc w:val="both"/>
        <w:rPr>
          <w:sz w:val="20"/>
          <w:szCs w:val="20"/>
        </w:rPr>
      </w:pPr>
      <w:r w:rsidRPr="00182528">
        <w:rPr>
          <w:sz w:val="20"/>
          <w:szCs w:val="20"/>
        </w:rPr>
        <w:t>3. Контроль за исполнением настоящего постановления возложить на специалист по ЖКХ, ГО и ЧС.</w:t>
      </w:r>
    </w:p>
    <w:p w:rsidR="00182528" w:rsidRPr="00182528" w:rsidRDefault="00182528" w:rsidP="004B3AC5">
      <w:pPr>
        <w:jc w:val="both"/>
        <w:rPr>
          <w:sz w:val="20"/>
          <w:szCs w:val="20"/>
        </w:rPr>
      </w:pPr>
    </w:p>
    <w:p w:rsidR="00182528" w:rsidRPr="00182528" w:rsidRDefault="00182528" w:rsidP="004B3AC5">
      <w:pPr>
        <w:rPr>
          <w:sz w:val="20"/>
          <w:szCs w:val="20"/>
        </w:rPr>
      </w:pPr>
      <w:r w:rsidRPr="00182528">
        <w:rPr>
          <w:sz w:val="20"/>
          <w:szCs w:val="20"/>
        </w:rPr>
        <w:t>Глава Новокривошеинского сельского поселения                                                       А.О. Саяпин</w:t>
      </w:r>
    </w:p>
    <w:p w:rsidR="00182528" w:rsidRDefault="00182528" w:rsidP="004B3AC5">
      <w:pPr>
        <w:rPr>
          <w:sz w:val="20"/>
          <w:szCs w:val="20"/>
        </w:rPr>
      </w:pPr>
      <w:r w:rsidRPr="00182528">
        <w:rPr>
          <w:sz w:val="20"/>
          <w:szCs w:val="20"/>
        </w:rPr>
        <w:t>(Глава Администрации)</w:t>
      </w:r>
    </w:p>
    <w:p w:rsidR="0004625D" w:rsidRDefault="0004625D" w:rsidP="004B3AC5">
      <w:pPr>
        <w:rPr>
          <w:sz w:val="20"/>
          <w:szCs w:val="20"/>
        </w:rPr>
      </w:pPr>
    </w:p>
    <w:p w:rsidR="0004625D" w:rsidRDefault="0004625D" w:rsidP="004B3AC5">
      <w:pPr>
        <w:rPr>
          <w:sz w:val="20"/>
          <w:szCs w:val="20"/>
        </w:rPr>
      </w:pPr>
    </w:p>
    <w:p w:rsidR="0004625D" w:rsidRDefault="0004625D" w:rsidP="004B3AC5">
      <w:pPr>
        <w:rPr>
          <w:sz w:val="20"/>
          <w:szCs w:val="20"/>
        </w:rPr>
      </w:pPr>
    </w:p>
    <w:p w:rsidR="0004625D" w:rsidRDefault="0004625D" w:rsidP="004B3AC5">
      <w:pPr>
        <w:rPr>
          <w:sz w:val="20"/>
          <w:szCs w:val="20"/>
        </w:rPr>
      </w:pPr>
    </w:p>
    <w:p w:rsidR="0004625D" w:rsidRDefault="0004625D" w:rsidP="004B3AC5">
      <w:pPr>
        <w:rPr>
          <w:sz w:val="20"/>
          <w:szCs w:val="20"/>
        </w:rPr>
      </w:pPr>
    </w:p>
    <w:p w:rsidR="0004625D" w:rsidRDefault="0004625D" w:rsidP="004B3AC5">
      <w:pPr>
        <w:rPr>
          <w:sz w:val="20"/>
          <w:szCs w:val="20"/>
        </w:rPr>
      </w:pPr>
    </w:p>
    <w:p w:rsidR="0004625D" w:rsidRDefault="0004625D" w:rsidP="004B3AC5">
      <w:pPr>
        <w:rPr>
          <w:sz w:val="20"/>
          <w:szCs w:val="20"/>
        </w:rPr>
      </w:pPr>
    </w:p>
    <w:p w:rsidR="0004625D" w:rsidRDefault="0004625D" w:rsidP="004B3AC5">
      <w:pPr>
        <w:rPr>
          <w:sz w:val="20"/>
          <w:szCs w:val="20"/>
        </w:rPr>
      </w:pPr>
    </w:p>
    <w:p w:rsidR="0004625D" w:rsidRDefault="0004625D" w:rsidP="004B3AC5">
      <w:pPr>
        <w:rPr>
          <w:sz w:val="20"/>
          <w:szCs w:val="20"/>
        </w:rPr>
      </w:pPr>
    </w:p>
    <w:p w:rsidR="0004625D" w:rsidRDefault="0004625D" w:rsidP="004B3AC5">
      <w:pPr>
        <w:rPr>
          <w:sz w:val="20"/>
          <w:szCs w:val="20"/>
        </w:rPr>
      </w:pPr>
    </w:p>
    <w:p w:rsidR="0004625D" w:rsidRDefault="0004625D" w:rsidP="004B3AC5">
      <w:pPr>
        <w:rPr>
          <w:sz w:val="20"/>
          <w:szCs w:val="20"/>
        </w:rPr>
      </w:pPr>
    </w:p>
    <w:p w:rsidR="0004625D" w:rsidRPr="00182528" w:rsidRDefault="0004625D" w:rsidP="004B3AC5">
      <w:pPr>
        <w:rPr>
          <w:sz w:val="20"/>
          <w:szCs w:val="20"/>
        </w:rPr>
      </w:pPr>
    </w:p>
    <w:p w:rsidR="0004625D" w:rsidRPr="0004625D" w:rsidRDefault="0004625D" w:rsidP="0004625D">
      <w:pPr>
        <w:jc w:val="center"/>
        <w:rPr>
          <w:b/>
          <w:sz w:val="20"/>
          <w:szCs w:val="20"/>
        </w:rPr>
      </w:pPr>
      <w:r w:rsidRPr="0004625D">
        <w:rPr>
          <w:sz w:val="20"/>
          <w:szCs w:val="20"/>
        </w:rPr>
        <w:lastRenderedPageBreak/>
        <w:t>АДМИНИСТРАЦИЯ НОВОКРИВОШЕИНСКОГО  СЕЛЬСКОГО  ПОСЕЛЕНИЯ</w:t>
      </w:r>
    </w:p>
    <w:p w:rsidR="0004625D" w:rsidRPr="0004625D" w:rsidRDefault="0004625D" w:rsidP="0004625D">
      <w:pPr>
        <w:jc w:val="center"/>
        <w:rPr>
          <w:b/>
          <w:sz w:val="20"/>
          <w:szCs w:val="20"/>
        </w:rPr>
      </w:pPr>
      <w:r w:rsidRPr="0004625D">
        <w:rPr>
          <w:sz w:val="20"/>
          <w:szCs w:val="20"/>
        </w:rPr>
        <w:t>ПОСТАНОВЛЕНИЕ</w:t>
      </w:r>
    </w:p>
    <w:p w:rsidR="0004625D" w:rsidRPr="0004625D" w:rsidRDefault="0004625D" w:rsidP="0004625D">
      <w:pPr>
        <w:rPr>
          <w:b/>
          <w:sz w:val="20"/>
          <w:szCs w:val="20"/>
        </w:rPr>
      </w:pPr>
      <w:r w:rsidRPr="0004625D">
        <w:rPr>
          <w:sz w:val="20"/>
          <w:szCs w:val="20"/>
        </w:rPr>
        <w:t>12.08. 2019                                                       №  87</w:t>
      </w:r>
    </w:p>
    <w:p w:rsidR="0004625D" w:rsidRPr="0004625D" w:rsidRDefault="0004625D" w:rsidP="0004625D">
      <w:pPr>
        <w:jc w:val="center"/>
        <w:rPr>
          <w:b/>
          <w:sz w:val="20"/>
          <w:szCs w:val="20"/>
        </w:rPr>
      </w:pPr>
      <w:r w:rsidRPr="0004625D">
        <w:rPr>
          <w:sz w:val="20"/>
          <w:szCs w:val="20"/>
        </w:rPr>
        <w:t>с. Новокривошеино</w:t>
      </w:r>
    </w:p>
    <w:p w:rsidR="0004625D" w:rsidRPr="0004625D" w:rsidRDefault="0004625D" w:rsidP="0004625D">
      <w:pPr>
        <w:jc w:val="center"/>
        <w:rPr>
          <w:b/>
          <w:sz w:val="20"/>
          <w:szCs w:val="20"/>
        </w:rPr>
      </w:pPr>
      <w:r w:rsidRPr="0004625D">
        <w:rPr>
          <w:sz w:val="20"/>
          <w:szCs w:val="20"/>
        </w:rPr>
        <w:t>Кривошеинского района</w:t>
      </w:r>
    </w:p>
    <w:p w:rsidR="0004625D" w:rsidRPr="0004625D" w:rsidRDefault="0004625D" w:rsidP="0004625D">
      <w:pPr>
        <w:jc w:val="center"/>
        <w:rPr>
          <w:b/>
          <w:sz w:val="20"/>
          <w:szCs w:val="20"/>
        </w:rPr>
      </w:pPr>
      <w:r w:rsidRPr="0004625D">
        <w:rPr>
          <w:sz w:val="20"/>
          <w:szCs w:val="20"/>
        </w:rPr>
        <w:t>Томской области</w:t>
      </w:r>
    </w:p>
    <w:p w:rsidR="0004625D" w:rsidRPr="0004625D" w:rsidRDefault="0004625D" w:rsidP="0004625D">
      <w:pPr>
        <w:rPr>
          <w:b/>
          <w:sz w:val="20"/>
          <w:szCs w:val="20"/>
        </w:rPr>
      </w:pPr>
    </w:p>
    <w:p w:rsidR="0004625D" w:rsidRPr="0004625D" w:rsidRDefault="0004625D" w:rsidP="0004625D">
      <w:pPr>
        <w:tabs>
          <w:tab w:val="left" w:pos="9180"/>
        </w:tabs>
        <w:ind w:right="-83"/>
        <w:jc w:val="center"/>
        <w:rPr>
          <w:b/>
          <w:sz w:val="20"/>
          <w:szCs w:val="20"/>
        </w:rPr>
      </w:pPr>
      <w:r w:rsidRPr="0004625D">
        <w:rPr>
          <w:sz w:val="20"/>
          <w:szCs w:val="20"/>
        </w:rPr>
        <w:t>Об изменении адреса объекта недвижимости</w:t>
      </w:r>
    </w:p>
    <w:p w:rsidR="0004625D" w:rsidRPr="0004625D" w:rsidRDefault="0004625D" w:rsidP="0004625D">
      <w:pPr>
        <w:jc w:val="center"/>
        <w:rPr>
          <w:b/>
          <w:sz w:val="20"/>
          <w:szCs w:val="20"/>
        </w:rPr>
      </w:pPr>
      <w:r w:rsidRPr="0004625D">
        <w:rPr>
          <w:sz w:val="20"/>
          <w:szCs w:val="20"/>
        </w:rPr>
        <w:t>на территории Новокривошеинского сельского поселения</w:t>
      </w:r>
    </w:p>
    <w:p w:rsidR="0004625D" w:rsidRPr="0004625D" w:rsidRDefault="0004625D" w:rsidP="0004625D">
      <w:pPr>
        <w:tabs>
          <w:tab w:val="left" w:pos="6675"/>
        </w:tabs>
        <w:jc w:val="both"/>
        <w:rPr>
          <w:b/>
          <w:sz w:val="20"/>
          <w:szCs w:val="20"/>
          <w:shd w:val="clear" w:color="auto" w:fill="FFFFFF"/>
        </w:rPr>
      </w:pPr>
    </w:p>
    <w:p w:rsidR="0004625D" w:rsidRPr="0004625D" w:rsidRDefault="0004625D" w:rsidP="0004625D">
      <w:pPr>
        <w:tabs>
          <w:tab w:val="left" w:pos="6675"/>
        </w:tabs>
        <w:jc w:val="both"/>
        <w:rPr>
          <w:b/>
          <w:bCs/>
          <w:sz w:val="20"/>
          <w:szCs w:val="20"/>
        </w:rPr>
      </w:pPr>
      <w:r w:rsidRPr="0004625D">
        <w:rPr>
          <w:sz w:val="20"/>
          <w:szCs w:val="20"/>
          <w:shd w:val="clear" w:color="auto" w:fill="FFFFFF"/>
        </w:rPr>
        <w:t xml:space="preserve">            В соответствии с пунктом 21 статьи 14 Федерального закона от 06.10.2003 № 131-ФЗ «Об общих принципах организации местного самоуправления в Российской Федерации»,</w:t>
      </w:r>
      <w:r w:rsidRPr="0004625D">
        <w:rPr>
          <w:sz w:val="20"/>
          <w:szCs w:val="20"/>
        </w:rPr>
        <w:t xml:space="preserve"> в связи с упорядочением адреса объекта недвижимости,</w:t>
      </w:r>
    </w:p>
    <w:p w:rsidR="0004625D" w:rsidRPr="0004625D" w:rsidRDefault="0004625D" w:rsidP="0004625D">
      <w:pPr>
        <w:ind w:firstLine="708"/>
        <w:jc w:val="both"/>
        <w:rPr>
          <w:b/>
          <w:sz w:val="20"/>
          <w:szCs w:val="20"/>
        </w:rPr>
      </w:pPr>
      <w:r w:rsidRPr="0004625D">
        <w:rPr>
          <w:sz w:val="20"/>
          <w:szCs w:val="20"/>
        </w:rPr>
        <w:t xml:space="preserve">П О С Т А Н О В Л Я Ю : </w:t>
      </w:r>
    </w:p>
    <w:p w:rsidR="0004625D" w:rsidRPr="0004625D" w:rsidRDefault="0004625D" w:rsidP="0004625D">
      <w:pPr>
        <w:jc w:val="both"/>
        <w:rPr>
          <w:b/>
          <w:bCs/>
          <w:sz w:val="20"/>
          <w:szCs w:val="20"/>
        </w:rPr>
      </w:pPr>
      <w:r w:rsidRPr="0004625D">
        <w:rPr>
          <w:sz w:val="20"/>
          <w:szCs w:val="20"/>
        </w:rPr>
        <w:t xml:space="preserve">            1. </w:t>
      </w:r>
      <w:r w:rsidRPr="0004625D">
        <w:rPr>
          <w:bCs/>
          <w:sz w:val="20"/>
          <w:szCs w:val="20"/>
        </w:rPr>
        <w:t>Изменить адрес  земельного участка с кадастровым номером 70:09:0100015:169 площадью 1087 квадратных метров по адресу: Томская область, Кривошеинский район, с.  Новокривошеино, ул. Молодежная,  5  на  адрес: Российская Федерация, Томская область, Кривошеинский район, Новокривошеинское сельское поселение, с.  Новокривошеино, ул. Молодежная, 5 - 1.</w:t>
      </w:r>
    </w:p>
    <w:p w:rsidR="0004625D" w:rsidRDefault="0004625D" w:rsidP="0004625D">
      <w:pPr>
        <w:jc w:val="both"/>
        <w:rPr>
          <w:b/>
          <w:sz w:val="20"/>
          <w:szCs w:val="20"/>
        </w:rPr>
      </w:pPr>
      <w:r w:rsidRPr="0004625D">
        <w:rPr>
          <w:sz w:val="20"/>
          <w:szCs w:val="20"/>
        </w:rPr>
        <w:t xml:space="preserve">           2.  Контроль за выполнением настоящего постановления оставляю за собой.</w:t>
      </w:r>
    </w:p>
    <w:p w:rsidR="0004625D" w:rsidRPr="0004625D" w:rsidRDefault="0004625D" w:rsidP="0004625D">
      <w:pPr>
        <w:jc w:val="both"/>
        <w:rPr>
          <w:b/>
          <w:sz w:val="20"/>
          <w:szCs w:val="20"/>
        </w:rPr>
      </w:pPr>
    </w:p>
    <w:p w:rsidR="0004625D" w:rsidRPr="0004625D" w:rsidRDefault="0004625D" w:rsidP="0004625D">
      <w:pPr>
        <w:rPr>
          <w:b/>
          <w:sz w:val="20"/>
          <w:szCs w:val="20"/>
        </w:rPr>
      </w:pPr>
      <w:r w:rsidRPr="0004625D">
        <w:rPr>
          <w:sz w:val="20"/>
          <w:szCs w:val="20"/>
        </w:rPr>
        <w:t>Глава Новокривошеинского сельского поселения                А.О. Саяпин</w:t>
      </w:r>
    </w:p>
    <w:p w:rsidR="0004625D" w:rsidRDefault="0004625D" w:rsidP="0004625D">
      <w:pPr>
        <w:rPr>
          <w:sz w:val="20"/>
          <w:szCs w:val="20"/>
        </w:rPr>
      </w:pPr>
      <w:r w:rsidRPr="0004625D">
        <w:rPr>
          <w:sz w:val="20"/>
          <w:szCs w:val="20"/>
        </w:rPr>
        <w:t>(Глава Администрации)</w:t>
      </w:r>
    </w:p>
    <w:p w:rsidR="00037641" w:rsidRPr="0004625D" w:rsidRDefault="00037641" w:rsidP="0004625D">
      <w:pPr>
        <w:rPr>
          <w:b/>
          <w:sz w:val="20"/>
          <w:szCs w:val="20"/>
        </w:rPr>
      </w:pPr>
    </w:p>
    <w:p w:rsidR="00037641" w:rsidRPr="00037641" w:rsidRDefault="00037641" w:rsidP="00037641">
      <w:pPr>
        <w:jc w:val="center"/>
        <w:rPr>
          <w:b/>
          <w:sz w:val="20"/>
          <w:szCs w:val="20"/>
        </w:rPr>
      </w:pPr>
      <w:r w:rsidRPr="00037641">
        <w:rPr>
          <w:sz w:val="20"/>
          <w:szCs w:val="20"/>
        </w:rPr>
        <w:t>АДМИНИСТРАЦИЯ НОВОКРИВОШЕИНСКОГО  СЕЛЬСКОГО  ПОСЕЛЕНИЯ</w:t>
      </w:r>
    </w:p>
    <w:p w:rsidR="00037641" w:rsidRPr="00037641" w:rsidRDefault="00037641" w:rsidP="00037641">
      <w:pPr>
        <w:jc w:val="center"/>
        <w:rPr>
          <w:b/>
          <w:sz w:val="20"/>
          <w:szCs w:val="20"/>
        </w:rPr>
      </w:pPr>
      <w:r w:rsidRPr="00037641">
        <w:rPr>
          <w:sz w:val="20"/>
          <w:szCs w:val="20"/>
        </w:rPr>
        <w:t>ПОСТАНОВЛЕНИЕ</w:t>
      </w:r>
    </w:p>
    <w:p w:rsidR="00037641" w:rsidRPr="00037641" w:rsidRDefault="00037641" w:rsidP="00037641">
      <w:pPr>
        <w:rPr>
          <w:b/>
          <w:sz w:val="20"/>
          <w:szCs w:val="20"/>
        </w:rPr>
      </w:pPr>
      <w:r w:rsidRPr="00037641">
        <w:rPr>
          <w:sz w:val="20"/>
          <w:szCs w:val="20"/>
        </w:rPr>
        <w:t>19.08. 2019                                                            №  88</w:t>
      </w:r>
    </w:p>
    <w:p w:rsidR="00037641" w:rsidRPr="00037641" w:rsidRDefault="00037641" w:rsidP="00037641">
      <w:pPr>
        <w:jc w:val="center"/>
        <w:rPr>
          <w:b/>
          <w:sz w:val="20"/>
          <w:szCs w:val="20"/>
        </w:rPr>
      </w:pPr>
      <w:r w:rsidRPr="00037641">
        <w:rPr>
          <w:sz w:val="20"/>
          <w:szCs w:val="20"/>
        </w:rPr>
        <w:t>с. Новокривошеино</w:t>
      </w:r>
    </w:p>
    <w:p w:rsidR="00037641" w:rsidRPr="00037641" w:rsidRDefault="00037641" w:rsidP="00037641">
      <w:pPr>
        <w:jc w:val="center"/>
        <w:rPr>
          <w:b/>
          <w:sz w:val="20"/>
          <w:szCs w:val="20"/>
        </w:rPr>
      </w:pPr>
      <w:r w:rsidRPr="00037641">
        <w:rPr>
          <w:sz w:val="20"/>
          <w:szCs w:val="20"/>
        </w:rPr>
        <w:t>Кривошеинского района</w:t>
      </w:r>
    </w:p>
    <w:p w:rsidR="00037641" w:rsidRPr="00037641" w:rsidRDefault="00037641" w:rsidP="00037641">
      <w:pPr>
        <w:jc w:val="center"/>
        <w:rPr>
          <w:b/>
          <w:sz w:val="20"/>
          <w:szCs w:val="20"/>
        </w:rPr>
      </w:pPr>
      <w:r w:rsidRPr="00037641">
        <w:rPr>
          <w:sz w:val="20"/>
          <w:szCs w:val="20"/>
        </w:rPr>
        <w:t>Томской области</w:t>
      </w:r>
    </w:p>
    <w:p w:rsidR="00037641" w:rsidRPr="00037641" w:rsidRDefault="00037641" w:rsidP="00037641">
      <w:pPr>
        <w:rPr>
          <w:b/>
          <w:sz w:val="20"/>
          <w:szCs w:val="20"/>
        </w:rPr>
      </w:pPr>
    </w:p>
    <w:p w:rsidR="00037641" w:rsidRPr="00037641" w:rsidRDefault="00037641" w:rsidP="00037641">
      <w:pPr>
        <w:tabs>
          <w:tab w:val="left" w:pos="9180"/>
        </w:tabs>
        <w:ind w:right="-83"/>
        <w:jc w:val="center"/>
        <w:rPr>
          <w:b/>
          <w:sz w:val="20"/>
          <w:szCs w:val="20"/>
        </w:rPr>
      </w:pPr>
      <w:r w:rsidRPr="00037641">
        <w:rPr>
          <w:sz w:val="20"/>
          <w:szCs w:val="20"/>
        </w:rPr>
        <w:t>Об изменении адреса объекта недвижимости</w:t>
      </w:r>
    </w:p>
    <w:p w:rsidR="00037641" w:rsidRPr="00037641" w:rsidRDefault="00037641" w:rsidP="00037641">
      <w:pPr>
        <w:jc w:val="center"/>
        <w:rPr>
          <w:b/>
          <w:sz w:val="20"/>
          <w:szCs w:val="20"/>
        </w:rPr>
      </w:pPr>
      <w:r w:rsidRPr="00037641">
        <w:rPr>
          <w:sz w:val="20"/>
          <w:szCs w:val="20"/>
        </w:rPr>
        <w:t>на территории Новокривошеинского сельского поселения</w:t>
      </w:r>
    </w:p>
    <w:p w:rsidR="00037641" w:rsidRPr="00037641" w:rsidRDefault="00037641" w:rsidP="00037641">
      <w:pPr>
        <w:tabs>
          <w:tab w:val="left" w:pos="6675"/>
        </w:tabs>
        <w:jc w:val="both"/>
        <w:rPr>
          <w:b/>
          <w:bCs/>
          <w:sz w:val="20"/>
          <w:szCs w:val="20"/>
        </w:rPr>
      </w:pPr>
      <w:r w:rsidRPr="00037641">
        <w:rPr>
          <w:sz w:val="20"/>
          <w:szCs w:val="20"/>
          <w:shd w:val="clear" w:color="auto" w:fill="FFFFFF"/>
        </w:rPr>
        <w:t xml:space="preserve">            В соответствии с пунктом 21 статьи 14 Федерального закона от 06.10.2003 № 131-ФЗ «Об общих принципах организации местного самоуправления в Российской Федерации»,</w:t>
      </w:r>
      <w:r w:rsidRPr="00037641">
        <w:rPr>
          <w:sz w:val="20"/>
          <w:szCs w:val="20"/>
        </w:rPr>
        <w:t xml:space="preserve"> в связи с упорядочением адреса объекта недвижимости,</w:t>
      </w:r>
    </w:p>
    <w:p w:rsidR="00037641" w:rsidRPr="00037641" w:rsidRDefault="00037641" w:rsidP="00037641">
      <w:pPr>
        <w:ind w:firstLine="708"/>
        <w:jc w:val="both"/>
        <w:rPr>
          <w:b/>
          <w:sz w:val="20"/>
          <w:szCs w:val="20"/>
        </w:rPr>
      </w:pPr>
      <w:r w:rsidRPr="00037641">
        <w:rPr>
          <w:sz w:val="20"/>
          <w:szCs w:val="20"/>
        </w:rPr>
        <w:t xml:space="preserve">П О С Т А Н О В Л Я Ю : </w:t>
      </w:r>
    </w:p>
    <w:p w:rsidR="00037641" w:rsidRPr="00037641" w:rsidRDefault="00037641" w:rsidP="00037641">
      <w:pPr>
        <w:jc w:val="both"/>
        <w:rPr>
          <w:b/>
          <w:bCs/>
          <w:sz w:val="20"/>
          <w:szCs w:val="20"/>
        </w:rPr>
      </w:pPr>
      <w:r w:rsidRPr="00037641">
        <w:rPr>
          <w:sz w:val="20"/>
          <w:szCs w:val="20"/>
        </w:rPr>
        <w:t xml:space="preserve">            1. </w:t>
      </w:r>
      <w:r w:rsidRPr="00037641">
        <w:rPr>
          <w:bCs/>
          <w:sz w:val="20"/>
          <w:szCs w:val="20"/>
        </w:rPr>
        <w:t>Изменить адрес  земельного участка с кадастровым номером 70:09:0100015:176 площадью 1163 квадратных метров по адресу: Томская область, Кривошеинский район, с.  Новокривошеино, ул. Молодежная,  8  на  адрес: Российская Федерация, Томская область, Кривошеинский район, Новокривошеинское сельское поселение, с.  Новокривошеино, ул. Молодежная, 8 - 1.</w:t>
      </w:r>
    </w:p>
    <w:p w:rsidR="00037641" w:rsidRPr="00037641" w:rsidRDefault="00037641" w:rsidP="00037641">
      <w:pPr>
        <w:jc w:val="both"/>
        <w:rPr>
          <w:b/>
          <w:sz w:val="20"/>
          <w:szCs w:val="20"/>
        </w:rPr>
      </w:pPr>
      <w:r w:rsidRPr="00037641">
        <w:rPr>
          <w:sz w:val="20"/>
          <w:szCs w:val="20"/>
        </w:rPr>
        <w:t xml:space="preserve">           2.  Контроль за выполнением настоящего постановления оставляю за собой.</w:t>
      </w:r>
    </w:p>
    <w:p w:rsidR="00037641" w:rsidRPr="00037641" w:rsidRDefault="00037641" w:rsidP="00037641">
      <w:pPr>
        <w:rPr>
          <w:b/>
          <w:sz w:val="20"/>
          <w:szCs w:val="20"/>
        </w:rPr>
      </w:pPr>
      <w:r w:rsidRPr="00037641">
        <w:rPr>
          <w:sz w:val="20"/>
          <w:szCs w:val="20"/>
        </w:rPr>
        <w:t>Глава Новокривошеинского сельского поселения                                   А.О. Саяпин</w:t>
      </w:r>
    </w:p>
    <w:p w:rsidR="00037641" w:rsidRDefault="00037641" w:rsidP="00037641">
      <w:pPr>
        <w:rPr>
          <w:b/>
          <w:sz w:val="26"/>
          <w:szCs w:val="26"/>
        </w:rPr>
      </w:pPr>
      <w:r w:rsidRPr="00037641">
        <w:rPr>
          <w:sz w:val="20"/>
          <w:szCs w:val="20"/>
        </w:rPr>
        <w:t>(Глава Администрации)</w:t>
      </w:r>
    </w:p>
    <w:p w:rsidR="001C68D9" w:rsidRPr="001C68D9" w:rsidRDefault="001C68D9" w:rsidP="001C68D9">
      <w:pPr>
        <w:jc w:val="center"/>
        <w:rPr>
          <w:sz w:val="20"/>
          <w:szCs w:val="20"/>
        </w:rPr>
      </w:pPr>
    </w:p>
    <w:p w:rsidR="00DB06A6" w:rsidRPr="00DB06A6" w:rsidRDefault="00DB06A6" w:rsidP="00DB06A6">
      <w:pPr>
        <w:pStyle w:val="2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DB06A6">
        <w:rPr>
          <w:b w:val="0"/>
          <w:sz w:val="20"/>
          <w:szCs w:val="20"/>
        </w:rPr>
        <w:t>АДМИНИСТРАЦИЯ НОВОКРИВОШЕИНСКОГО СЕЛЬСКОГО ПОСЕЛЕНИЯ</w:t>
      </w:r>
    </w:p>
    <w:p w:rsidR="00DB06A6" w:rsidRPr="00DB06A6" w:rsidRDefault="00DB06A6" w:rsidP="00DB06A6">
      <w:pPr>
        <w:jc w:val="center"/>
        <w:rPr>
          <w:sz w:val="20"/>
          <w:szCs w:val="20"/>
        </w:rPr>
      </w:pPr>
      <w:r w:rsidRPr="00DB06A6">
        <w:rPr>
          <w:sz w:val="20"/>
          <w:szCs w:val="20"/>
        </w:rPr>
        <w:t>ПОСТАНОВЛЕНИЕ</w:t>
      </w:r>
    </w:p>
    <w:p w:rsidR="00DB06A6" w:rsidRPr="00DB06A6" w:rsidRDefault="00DB06A6" w:rsidP="00DB06A6">
      <w:pPr>
        <w:rPr>
          <w:sz w:val="20"/>
          <w:szCs w:val="20"/>
        </w:rPr>
      </w:pPr>
      <w:r w:rsidRPr="00DB06A6">
        <w:rPr>
          <w:sz w:val="20"/>
          <w:szCs w:val="20"/>
        </w:rPr>
        <w:t>30.08.2019                                                              № 91</w:t>
      </w:r>
    </w:p>
    <w:p w:rsidR="00DB06A6" w:rsidRPr="00DB06A6" w:rsidRDefault="00DB06A6" w:rsidP="00DB06A6">
      <w:pPr>
        <w:jc w:val="center"/>
        <w:rPr>
          <w:sz w:val="20"/>
          <w:szCs w:val="20"/>
        </w:rPr>
      </w:pPr>
      <w:r w:rsidRPr="00DB06A6">
        <w:rPr>
          <w:sz w:val="20"/>
          <w:szCs w:val="20"/>
        </w:rPr>
        <w:t>с. Новокривошеино</w:t>
      </w:r>
    </w:p>
    <w:p w:rsidR="00DB06A6" w:rsidRPr="00DB06A6" w:rsidRDefault="00DB06A6" w:rsidP="00DB06A6">
      <w:pPr>
        <w:jc w:val="center"/>
        <w:rPr>
          <w:sz w:val="20"/>
          <w:szCs w:val="20"/>
        </w:rPr>
      </w:pPr>
      <w:r w:rsidRPr="00DB06A6">
        <w:rPr>
          <w:sz w:val="20"/>
          <w:szCs w:val="20"/>
        </w:rPr>
        <w:t>Кривошеинского района</w:t>
      </w:r>
    </w:p>
    <w:p w:rsidR="00DB06A6" w:rsidRDefault="00DB06A6" w:rsidP="00DB06A6">
      <w:pPr>
        <w:jc w:val="center"/>
        <w:rPr>
          <w:sz w:val="20"/>
          <w:szCs w:val="20"/>
        </w:rPr>
      </w:pPr>
      <w:r w:rsidRPr="00DB06A6">
        <w:rPr>
          <w:sz w:val="20"/>
          <w:szCs w:val="20"/>
        </w:rPr>
        <w:t>Томской области</w:t>
      </w:r>
    </w:p>
    <w:p w:rsidR="00DB06A6" w:rsidRPr="00DB06A6" w:rsidRDefault="00DB06A6" w:rsidP="00DB06A6">
      <w:pPr>
        <w:jc w:val="center"/>
        <w:rPr>
          <w:sz w:val="20"/>
          <w:szCs w:val="20"/>
        </w:rPr>
      </w:pPr>
    </w:p>
    <w:p w:rsidR="00DB06A6" w:rsidRPr="00DB06A6" w:rsidRDefault="00DB06A6" w:rsidP="00DB06A6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DB06A6">
        <w:rPr>
          <w:bCs/>
          <w:sz w:val="20"/>
          <w:szCs w:val="20"/>
        </w:rPr>
        <w:t>Об утверждении методики прогнозирования поступлений по источникам финансирования дефицита бюджета Новокривошеинского сельского поселения</w:t>
      </w:r>
    </w:p>
    <w:p w:rsidR="00DB06A6" w:rsidRPr="00DB06A6" w:rsidRDefault="00DB06A6" w:rsidP="00DB06A6">
      <w:pPr>
        <w:widowControl w:val="0"/>
        <w:autoSpaceDE w:val="0"/>
        <w:autoSpaceDN w:val="0"/>
        <w:adjustRightInd w:val="0"/>
        <w:spacing w:line="240" w:lineRule="atLeast"/>
        <w:jc w:val="center"/>
        <w:rPr>
          <w:bCs/>
          <w:sz w:val="20"/>
          <w:szCs w:val="20"/>
        </w:rPr>
      </w:pPr>
    </w:p>
    <w:p w:rsidR="00DB06A6" w:rsidRPr="00DB06A6" w:rsidRDefault="00DB06A6" w:rsidP="00DB06A6">
      <w:pPr>
        <w:tabs>
          <w:tab w:val="left" w:pos="426"/>
        </w:tabs>
        <w:rPr>
          <w:sz w:val="20"/>
          <w:szCs w:val="20"/>
        </w:rPr>
      </w:pPr>
      <w:r w:rsidRPr="00DB06A6">
        <w:rPr>
          <w:sz w:val="20"/>
          <w:szCs w:val="20"/>
        </w:rPr>
        <w:t>В соответствии с пунктом 1 статьи 160.2 Бюджетного Кодекса Российской Федерации, Постановлением Правительства Российской Федерации от 26 мая 2016 года № 469 «Об общих требованиях к методике прогнозирования поступлений по источникам финансирования дефицита бюджета»</w:t>
      </w:r>
    </w:p>
    <w:p w:rsidR="00DB06A6" w:rsidRPr="00DB06A6" w:rsidRDefault="00DB06A6" w:rsidP="00DB06A6">
      <w:pPr>
        <w:rPr>
          <w:sz w:val="20"/>
          <w:szCs w:val="20"/>
        </w:rPr>
      </w:pPr>
      <w:r w:rsidRPr="00DB06A6">
        <w:rPr>
          <w:sz w:val="20"/>
          <w:szCs w:val="20"/>
        </w:rPr>
        <w:t> ПОСТАНОВЛЯЮ:</w:t>
      </w:r>
    </w:p>
    <w:p w:rsidR="00DB06A6" w:rsidRPr="00DB06A6" w:rsidRDefault="00DB06A6" w:rsidP="00DB06A6">
      <w:pPr>
        <w:rPr>
          <w:sz w:val="20"/>
          <w:szCs w:val="20"/>
        </w:rPr>
      </w:pPr>
      <w:r w:rsidRPr="00DB06A6">
        <w:rPr>
          <w:sz w:val="20"/>
          <w:szCs w:val="20"/>
        </w:rPr>
        <w:t>1.Утвердить методику прогнозирования поступлений по источникам финансирования дефицита бюджета Новокривошеинского сельского поселения, согласно приложению.</w:t>
      </w:r>
    </w:p>
    <w:p w:rsidR="00DB06A6" w:rsidRPr="00DB06A6" w:rsidRDefault="00DB06A6" w:rsidP="00DB06A6">
      <w:pPr>
        <w:rPr>
          <w:sz w:val="20"/>
          <w:szCs w:val="20"/>
        </w:rPr>
      </w:pPr>
      <w:r w:rsidRPr="00DB06A6">
        <w:rPr>
          <w:sz w:val="20"/>
          <w:szCs w:val="20"/>
        </w:rPr>
        <w:t>2. Настоящее постановление вступает в силу с даты его опубликования.</w:t>
      </w:r>
    </w:p>
    <w:p w:rsidR="00DB06A6" w:rsidRPr="00DB06A6" w:rsidRDefault="00DB06A6" w:rsidP="00DB06A6">
      <w:pPr>
        <w:rPr>
          <w:sz w:val="20"/>
          <w:szCs w:val="20"/>
        </w:rPr>
      </w:pPr>
      <w:r w:rsidRPr="00DB06A6">
        <w:rPr>
          <w:sz w:val="20"/>
          <w:szCs w:val="20"/>
        </w:rPr>
        <w:t>3. Контроль за исполнением настоящего постановления оставляю за собой.</w:t>
      </w:r>
    </w:p>
    <w:p w:rsidR="00DB06A6" w:rsidRPr="00DB06A6" w:rsidRDefault="00DB06A6" w:rsidP="00DB06A6">
      <w:pPr>
        <w:rPr>
          <w:sz w:val="20"/>
          <w:szCs w:val="20"/>
        </w:rPr>
      </w:pPr>
    </w:p>
    <w:p w:rsidR="00DB06A6" w:rsidRPr="00DB06A6" w:rsidRDefault="00DB06A6" w:rsidP="00DB06A6">
      <w:pPr>
        <w:jc w:val="right"/>
        <w:rPr>
          <w:sz w:val="20"/>
          <w:szCs w:val="20"/>
        </w:rPr>
      </w:pPr>
      <w:r w:rsidRPr="00DB06A6">
        <w:rPr>
          <w:sz w:val="20"/>
          <w:szCs w:val="20"/>
        </w:rPr>
        <w:t>Глава Новокривошеинского сельского поселения                                          А.О. Саяпин</w:t>
      </w:r>
      <w:r w:rsidRPr="00DB06A6">
        <w:rPr>
          <w:sz w:val="20"/>
          <w:szCs w:val="20"/>
        </w:rPr>
        <w:tab/>
      </w:r>
      <w:r w:rsidRPr="00C25025">
        <w:rPr>
          <w:sz w:val="26"/>
          <w:szCs w:val="26"/>
        </w:rPr>
        <w:tab/>
      </w:r>
      <w:r w:rsidRPr="00C25025">
        <w:rPr>
          <w:sz w:val="26"/>
          <w:szCs w:val="26"/>
        </w:rPr>
        <w:tab/>
      </w:r>
      <w:r w:rsidRPr="00C25025">
        <w:rPr>
          <w:sz w:val="26"/>
          <w:szCs w:val="26"/>
        </w:rPr>
        <w:tab/>
      </w:r>
      <w:r w:rsidRPr="00C25025">
        <w:rPr>
          <w:sz w:val="26"/>
          <w:szCs w:val="26"/>
        </w:rPr>
        <w:tab/>
      </w:r>
      <w:r>
        <w:rPr>
          <w:sz w:val="20"/>
          <w:szCs w:val="20"/>
        </w:rPr>
        <w:t>Приложение</w:t>
      </w:r>
    </w:p>
    <w:p w:rsidR="00DB06A6" w:rsidRPr="00DB06A6" w:rsidRDefault="00DB06A6" w:rsidP="00DB06A6">
      <w:pPr>
        <w:tabs>
          <w:tab w:val="left" w:pos="4125"/>
        </w:tabs>
        <w:jc w:val="right"/>
        <w:rPr>
          <w:sz w:val="20"/>
          <w:szCs w:val="20"/>
        </w:rPr>
      </w:pPr>
      <w:r w:rsidRPr="00DB06A6">
        <w:rPr>
          <w:sz w:val="20"/>
          <w:szCs w:val="20"/>
        </w:rPr>
        <w:t>УТВЕРЖДЕНО</w:t>
      </w:r>
    </w:p>
    <w:p w:rsidR="00DB06A6" w:rsidRPr="00DB06A6" w:rsidRDefault="00DB06A6" w:rsidP="00DB06A6">
      <w:pPr>
        <w:tabs>
          <w:tab w:val="left" w:pos="4125"/>
        </w:tabs>
        <w:jc w:val="right"/>
        <w:rPr>
          <w:sz w:val="20"/>
          <w:szCs w:val="20"/>
        </w:rPr>
      </w:pPr>
      <w:r w:rsidRPr="00DB06A6">
        <w:rPr>
          <w:sz w:val="20"/>
          <w:szCs w:val="20"/>
        </w:rPr>
        <w:t>постановлением Администрации</w:t>
      </w:r>
    </w:p>
    <w:p w:rsidR="00DB06A6" w:rsidRPr="00DB06A6" w:rsidRDefault="00DB06A6" w:rsidP="00DB06A6">
      <w:pPr>
        <w:tabs>
          <w:tab w:val="left" w:pos="4125"/>
        </w:tabs>
        <w:jc w:val="right"/>
        <w:rPr>
          <w:sz w:val="20"/>
          <w:szCs w:val="20"/>
        </w:rPr>
      </w:pPr>
      <w:r w:rsidRPr="00DB06A6">
        <w:rPr>
          <w:sz w:val="20"/>
          <w:szCs w:val="20"/>
        </w:rPr>
        <w:t>Новокривошеинского сельского</w:t>
      </w:r>
    </w:p>
    <w:p w:rsidR="00DB06A6" w:rsidRPr="00DB06A6" w:rsidRDefault="00DB06A6" w:rsidP="00DB06A6">
      <w:pPr>
        <w:tabs>
          <w:tab w:val="left" w:pos="4125"/>
        </w:tabs>
        <w:jc w:val="right"/>
        <w:rPr>
          <w:sz w:val="20"/>
          <w:szCs w:val="20"/>
        </w:rPr>
      </w:pPr>
      <w:r w:rsidRPr="00DB06A6">
        <w:rPr>
          <w:sz w:val="20"/>
          <w:szCs w:val="20"/>
        </w:rPr>
        <w:t>поселения от 30.08.2019 № 91</w:t>
      </w:r>
    </w:p>
    <w:p w:rsidR="00597550" w:rsidRPr="00597550" w:rsidRDefault="00597550" w:rsidP="0059755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597550">
        <w:rPr>
          <w:bCs/>
          <w:sz w:val="20"/>
          <w:szCs w:val="20"/>
        </w:rPr>
        <w:t>Методика прогнозирования поступлений по источникам финансирования дефицита бюджета Новокривошеинского сельского поселения</w:t>
      </w:r>
    </w:p>
    <w:p w:rsidR="00597550" w:rsidRPr="00597550" w:rsidRDefault="00597550" w:rsidP="0059755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597550" w:rsidRPr="00597550" w:rsidRDefault="00597550" w:rsidP="00597550">
      <w:pPr>
        <w:tabs>
          <w:tab w:val="left" w:pos="426"/>
        </w:tabs>
        <w:jc w:val="both"/>
        <w:rPr>
          <w:sz w:val="20"/>
          <w:szCs w:val="20"/>
        </w:rPr>
      </w:pPr>
      <w:r w:rsidRPr="00597550">
        <w:rPr>
          <w:sz w:val="20"/>
          <w:szCs w:val="20"/>
        </w:rPr>
        <w:t xml:space="preserve">  1. Настоящий документ, в соответствии с пунктом 1 статьи 160.2 Бюджетного Кодекса Российской Федерации, Постановлением Правительства Российской Федерации от 26 мая 2016 года № 469 «Об общих требованиях к методике прогнозирования поступлений по источникам финансирования дефицита бюджета», определяет методику прогнозирования поступлений по источникам финансирования дефицита бюджета (далее - методика прогнозирования), главным администратором которых является Исполнительно-распорядительный орган муниципального образования - Администрация Новокривошеинского сельского поселения (далее – главный администратор). </w:t>
      </w:r>
    </w:p>
    <w:p w:rsidR="00597550" w:rsidRPr="00597550" w:rsidRDefault="00597550" w:rsidP="00597550">
      <w:pPr>
        <w:widowControl w:val="0"/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597550">
        <w:rPr>
          <w:sz w:val="20"/>
          <w:szCs w:val="20"/>
        </w:rPr>
        <w:t>2. Цели и задачи методики прогнозирования:</w:t>
      </w:r>
    </w:p>
    <w:p w:rsidR="00597550" w:rsidRPr="00597550" w:rsidRDefault="00597550" w:rsidP="00597550">
      <w:pPr>
        <w:widowControl w:val="0"/>
        <w:tabs>
          <w:tab w:val="left" w:pos="567"/>
        </w:tabs>
        <w:autoSpaceDE w:val="0"/>
        <w:autoSpaceDN w:val="0"/>
        <w:jc w:val="both"/>
        <w:rPr>
          <w:color w:val="FF0000"/>
          <w:sz w:val="20"/>
          <w:szCs w:val="20"/>
        </w:rPr>
      </w:pPr>
      <w:r w:rsidRPr="00597550">
        <w:rPr>
          <w:sz w:val="20"/>
          <w:szCs w:val="20"/>
        </w:rPr>
        <w:t>а) методика прогнозирования направлена на повышение качества планирования бюджета муниципального образования Новокривошеинское сельское поселение, также к повышению качества управления муниципальным долгом муниципального образования;</w:t>
      </w:r>
    </w:p>
    <w:p w:rsidR="00597550" w:rsidRPr="000C5700" w:rsidRDefault="00597550" w:rsidP="000C5700">
      <w:pPr>
        <w:widowControl w:val="0"/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597550">
        <w:rPr>
          <w:sz w:val="20"/>
          <w:szCs w:val="20"/>
        </w:rPr>
        <w:t xml:space="preserve">б) методика определяет порядок осуществления </w:t>
      </w:r>
      <w:r w:rsidRPr="000C5700">
        <w:rPr>
          <w:sz w:val="20"/>
          <w:szCs w:val="20"/>
        </w:rPr>
        <w:lastRenderedPageBreak/>
        <w:t>бюджетных полномочий главным администратором источников финансирования дефицита бюджета муниципального образования Новокривошеинское сельское поселение – Администрацией Новокривошеинского сельского поселения в части операций с источниками финансирования дефицита бюджета.</w:t>
      </w:r>
    </w:p>
    <w:p w:rsidR="00597550" w:rsidRPr="000C5700" w:rsidRDefault="00597550" w:rsidP="000C5700">
      <w:pPr>
        <w:widowControl w:val="0"/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0C5700">
        <w:rPr>
          <w:sz w:val="20"/>
          <w:szCs w:val="20"/>
        </w:rPr>
        <w:t>3. Перечень поступлений по источникам финансирования дефицита бюджета муниципального образования Новокривошеинское сельское поселение:</w:t>
      </w:r>
    </w:p>
    <w:p w:rsidR="00597550" w:rsidRPr="000C5700" w:rsidRDefault="00597550" w:rsidP="000C5700">
      <w:pPr>
        <w:widowControl w:val="0"/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0C5700">
        <w:rPr>
          <w:sz w:val="20"/>
          <w:szCs w:val="20"/>
        </w:rPr>
        <w:t>а) главный администратор источников финансирования дефицита бюджета  - Администрация Новокривошеинского сельского поселения выполняет бюджетные полномочия в части прогнозирования поступлений по следующим кодам бюджетной классификации источников финансирования дефицита бюджета: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2"/>
        <w:gridCol w:w="2142"/>
      </w:tblGrid>
      <w:tr w:rsidR="00597550" w:rsidRPr="000C5700" w:rsidTr="006E5369">
        <w:trPr>
          <w:trHeight w:val="1208"/>
        </w:trPr>
        <w:tc>
          <w:tcPr>
            <w:tcW w:w="2936" w:type="dxa"/>
          </w:tcPr>
          <w:p w:rsidR="00597550" w:rsidRPr="000C5700" w:rsidRDefault="00597550" w:rsidP="000C5700">
            <w:pPr>
              <w:widowControl w:val="0"/>
              <w:tabs>
                <w:tab w:val="left" w:pos="993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C5700">
              <w:rPr>
                <w:sz w:val="20"/>
                <w:szCs w:val="20"/>
              </w:rPr>
              <w:t>Коды бюджетной классификации источников финансирования дефицита бюджета</w:t>
            </w:r>
          </w:p>
        </w:tc>
        <w:tc>
          <w:tcPr>
            <w:tcW w:w="1708" w:type="dxa"/>
          </w:tcPr>
          <w:p w:rsidR="00597550" w:rsidRPr="000C5700" w:rsidRDefault="00597550" w:rsidP="000C5700">
            <w:pPr>
              <w:widowControl w:val="0"/>
              <w:tabs>
                <w:tab w:val="left" w:pos="596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C5700">
              <w:rPr>
                <w:sz w:val="20"/>
                <w:szCs w:val="20"/>
              </w:rPr>
              <w:t>Наименование кодов бюджетной</w:t>
            </w:r>
          </w:p>
          <w:p w:rsidR="00597550" w:rsidRPr="000C5700" w:rsidRDefault="00597550" w:rsidP="000C5700">
            <w:pPr>
              <w:widowControl w:val="0"/>
              <w:tabs>
                <w:tab w:val="left" w:pos="596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C5700">
              <w:rPr>
                <w:sz w:val="20"/>
                <w:szCs w:val="20"/>
              </w:rPr>
              <w:t>классификации источников финансирования,дефицита бюджета</w:t>
            </w:r>
          </w:p>
        </w:tc>
      </w:tr>
      <w:tr w:rsidR="00597550" w:rsidRPr="000C5700" w:rsidTr="006E5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5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550" w:rsidRPr="000C5700" w:rsidRDefault="00597550" w:rsidP="000C5700">
            <w:pPr>
              <w:jc w:val="both"/>
              <w:rPr>
                <w:sz w:val="20"/>
                <w:szCs w:val="20"/>
              </w:rPr>
            </w:pPr>
            <w:r w:rsidRPr="000C5700">
              <w:rPr>
                <w:sz w:val="20"/>
                <w:szCs w:val="20"/>
              </w:rPr>
              <w:t>907 0105000000 0000 000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550" w:rsidRPr="000C5700" w:rsidRDefault="00597550" w:rsidP="000C5700">
            <w:pPr>
              <w:jc w:val="both"/>
              <w:rPr>
                <w:sz w:val="20"/>
                <w:szCs w:val="20"/>
              </w:rPr>
            </w:pPr>
            <w:r w:rsidRPr="000C5700">
              <w:rPr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</w:tr>
    </w:tbl>
    <w:p w:rsidR="006E5369" w:rsidRPr="000C5700" w:rsidRDefault="006E5369" w:rsidP="000C570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C5700">
        <w:rPr>
          <w:sz w:val="20"/>
          <w:szCs w:val="20"/>
        </w:rPr>
        <w:t>4.Методы прогнозирования:</w:t>
      </w:r>
    </w:p>
    <w:p w:rsidR="006E5369" w:rsidRPr="000C5700" w:rsidRDefault="006E5369" w:rsidP="000C570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C5700">
        <w:rPr>
          <w:sz w:val="20"/>
          <w:szCs w:val="20"/>
        </w:rPr>
        <w:t>а) при прогнозировании поступлений по источникам финансирования дефицита бюджета муниципального образования Новокривошеинское сельское поселение используется метод прямого счета (расчет на основе актов планирования приватизации имущества муниципального образования, а также действующих договоров, соглашений);</w:t>
      </w:r>
    </w:p>
    <w:p w:rsidR="006E5369" w:rsidRPr="000C5700" w:rsidRDefault="006E5369" w:rsidP="000C5700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0C5700">
        <w:rPr>
          <w:sz w:val="20"/>
          <w:szCs w:val="20"/>
        </w:rPr>
        <w:t>б) остатки бюджетных средств формируются за счет остатков средств, образовавшихся на начало текущего финансового года, доходов бюджета, дополнительно полученных и не использованных в ходе исполнения бюджета, экономии в расходах.</w:t>
      </w:r>
    </w:p>
    <w:p w:rsidR="006E5369" w:rsidRPr="000C5700" w:rsidRDefault="006E5369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  <w:r w:rsidRPr="000C5700">
        <w:rPr>
          <w:sz w:val="20"/>
          <w:szCs w:val="20"/>
        </w:rPr>
        <w:t>ИОСБ – изменение остатков средств на счетах по учету средств бюджета</w:t>
      </w:r>
    </w:p>
    <w:p w:rsidR="006E5369" w:rsidRPr="000C5700" w:rsidRDefault="006E5369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  <w:r w:rsidRPr="000C5700">
        <w:rPr>
          <w:sz w:val="20"/>
          <w:szCs w:val="20"/>
        </w:rPr>
        <w:t>Д</w:t>
      </w:r>
      <w:r w:rsidRPr="000C5700">
        <w:rPr>
          <w:sz w:val="20"/>
          <w:szCs w:val="20"/>
          <w:lang w:val="en-US"/>
        </w:rPr>
        <w:t>i</w:t>
      </w:r>
      <w:r w:rsidRPr="000C5700">
        <w:rPr>
          <w:sz w:val="20"/>
          <w:szCs w:val="20"/>
        </w:rPr>
        <w:t xml:space="preserve"> – прогноз поступлений доходов бюджета муниципального образования в </w:t>
      </w:r>
      <w:r w:rsidRPr="000C5700">
        <w:rPr>
          <w:sz w:val="20"/>
          <w:szCs w:val="20"/>
          <w:lang w:val="en-US"/>
        </w:rPr>
        <w:t>i</w:t>
      </w:r>
      <w:r w:rsidRPr="000C5700">
        <w:rPr>
          <w:sz w:val="20"/>
          <w:szCs w:val="20"/>
        </w:rPr>
        <w:t xml:space="preserve"> финансовом году.</w:t>
      </w:r>
    </w:p>
    <w:p w:rsidR="006E5369" w:rsidRPr="000C5700" w:rsidRDefault="006E5369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  <w:r w:rsidRPr="000C5700">
        <w:rPr>
          <w:sz w:val="20"/>
          <w:szCs w:val="20"/>
        </w:rPr>
        <w:t>Р</w:t>
      </w:r>
      <w:r w:rsidRPr="000C5700">
        <w:rPr>
          <w:sz w:val="20"/>
          <w:szCs w:val="20"/>
          <w:lang w:val="en-US"/>
        </w:rPr>
        <w:t>i</w:t>
      </w:r>
      <w:r w:rsidRPr="000C5700">
        <w:rPr>
          <w:sz w:val="20"/>
          <w:szCs w:val="20"/>
        </w:rPr>
        <w:t xml:space="preserve"> – прогноз кассовых выплат из бюджета муниципального образования</w:t>
      </w:r>
      <w:r w:rsidR="000C5700" w:rsidRPr="000C5700">
        <w:rPr>
          <w:sz w:val="20"/>
          <w:szCs w:val="20"/>
        </w:rPr>
        <w:t xml:space="preserve"> </w:t>
      </w:r>
      <w:r w:rsidRPr="000C5700">
        <w:rPr>
          <w:sz w:val="20"/>
          <w:szCs w:val="20"/>
        </w:rPr>
        <w:t xml:space="preserve">в </w:t>
      </w:r>
      <w:r w:rsidRPr="000C5700">
        <w:rPr>
          <w:sz w:val="20"/>
          <w:szCs w:val="20"/>
          <w:lang w:val="en-US"/>
        </w:rPr>
        <w:t>i</w:t>
      </w:r>
      <w:r w:rsidRPr="000C5700">
        <w:rPr>
          <w:sz w:val="20"/>
          <w:szCs w:val="20"/>
        </w:rPr>
        <w:t xml:space="preserve"> финансовом году.</w:t>
      </w:r>
    </w:p>
    <w:p w:rsidR="006E5369" w:rsidRDefault="006E5369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  <w:r w:rsidRPr="000C5700">
        <w:rPr>
          <w:sz w:val="20"/>
          <w:szCs w:val="20"/>
        </w:rPr>
        <w:t>ИОСБ = (-Д</w:t>
      </w:r>
      <w:r w:rsidRPr="000C5700">
        <w:rPr>
          <w:sz w:val="20"/>
          <w:szCs w:val="20"/>
          <w:lang w:val="en-US"/>
        </w:rPr>
        <w:t>i</w:t>
      </w:r>
      <w:r w:rsidRPr="000C5700">
        <w:rPr>
          <w:sz w:val="20"/>
          <w:szCs w:val="20"/>
        </w:rPr>
        <w:t>) + Р</w:t>
      </w:r>
      <w:r w:rsidRPr="000C5700">
        <w:rPr>
          <w:sz w:val="20"/>
          <w:szCs w:val="20"/>
          <w:lang w:val="en-US"/>
        </w:rPr>
        <w:t>i</w:t>
      </w: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777BB0" w:rsidRPr="000C5700" w:rsidRDefault="00777BB0" w:rsidP="000C5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ind w:left="6750"/>
        <w:jc w:val="both"/>
        <w:rPr>
          <w:sz w:val="20"/>
          <w:szCs w:val="20"/>
        </w:rPr>
      </w:pPr>
      <w:r w:rsidRPr="000C5700">
        <w:rPr>
          <w:sz w:val="20"/>
          <w:szCs w:val="20"/>
        </w:rPr>
        <w:t>еления</w:t>
      </w:r>
    </w:p>
    <w:p w:rsidR="008A04BB" w:rsidRPr="009879A6" w:rsidRDefault="0041439E" w:rsidP="000C5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ind w:left="6750"/>
        <w:jc w:val="both"/>
        <w:rPr>
          <w:rFonts w:ascii="Arial" w:hAnsi="Arial" w:cs="Arial"/>
          <w:color w:val="333333"/>
          <w:sz w:val="20"/>
          <w:szCs w:val="20"/>
        </w:rPr>
      </w:pPr>
      <w:r w:rsidRPr="000C5700">
        <w:rPr>
          <w:sz w:val="20"/>
          <w:szCs w:val="20"/>
        </w:rPr>
        <w:t>от 10.04.</w:t>
      </w:r>
      <w:r w:rsidRPr="009879A6">
        <w:rPr>
          <w:color w:val="333333"/>
          <w:sz w:val="20"/>
          <w:szCs w:val="20"/>
        </w:rPr>
        <w:t>0</w:t>
      </w:r>
    </w:p>
    <w:sectPr w:rsidR="008A04BB" w:rsidRPr="009879A6" w:rsidSect="00595971">
      <w:headerReference w:type="default" r:id="rId11"/>
      <w:type w:val="continuous"/>
      <w:pgSz w:w="11909" w:h="16834"/>
      <w:pgMar w:top="117" w:right="852" w:bottom="851" w:left="1418" w:header="567" w:footer="510" w:gutter="0"/>
      <w:pgNumType w:start="3"/>
      <w:cols w:num="2" w:space="283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C35" w:rsidRDefault="00ED4C35" w:rsidP="00F76560">
      <w:r>
        <w:separator/>
      </w:r>
    </w:p>
  </w:endnote>
  <w:endnote w:type="continuationSeparator" w:id="1">
    <w:p w:rsidR="00ED4C35" w:rsidRDefault="00ED4C35" w:rsidP="00F76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C35" w:rsidRDefault="00ED4C35" w:rsidP="00F76560">
      <w:r>
        <w:separator/>
      </w:r>
    </w:p>
  </w:footnote>
  <w:footnote w:type="continuationSeparator" w:id="1">
    <w:p w:rsidR="00ED4C35" w:rsidRDefault="00ED4C35" w:rsidP="00F76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2" w:type="dxa"/>
      <w:tblLook w:val="01E0"/>
    </w:tblPr>
    <w:tblGrid>
      <w:gridCol w:w="8703"/>
      <w:gridCol w:w="1152"/>
    </w:tblGrid>
    <w:tr w:rsidR="00FF66C9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Организация"/>
            <w:id w:val="-419331756"/>
            <w:placeholder>
              <w:docPart w:val="50FB01F09A984DC49A34361C1E8E8342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F66C9" w:rsidRDefault="00FF66C9">
              <w:pPr>
                <w:pStyle w:val="af2"/>
                <w:jc w:val="right"/>
              </w:pPr>
              <w:r>
                <w:t>Информационный бюллетень Новокривошеинского сельского поселения</w:t>
              </w:r>
            </w:p>
          </w:sdtContent>
        </w:sdt>
        <w:sdt>
          <w:sdtPr>
            <w:rPr>
              <w:b/>
              <w:bCs/>
            </w:rPr>
            <w:alias w:val="Название"/>
            <w:id w:val="-910464072"/>
            <w:placeholder>
              <w:docPart w:val="521169425CB34E1EB5453B5C8DFBC4C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F66C9" w:rsidRDefault="00FF66C9" w:rsidP="008F299F">
              <w:pPr>
                <w:pStyle w:val="af2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№ 0</w:t>
              </w:r>
              <w:r w:rsidR="008B2F08">
                <w:rPr>
                  <w:b/>
                  <w:bCs/>
                </w:rPr>
                <w:t>8 (110</w:t>
              </w:r>
              <w:r>
                <w:rPr>
                  <w:b/>
                  <w:bCs/>
                </w:rPr>
                <w:t xml:space="preserve">) </w:t>
              </w:r>
              <w:r w:rsidR="008B2F08">
                <w:rPr>
                  <w:b/>
                  <w:bCs/>
                </w:rPr>
                <w:t>30 августа</w:t>
              </w:r>
              <w:r>
                <w:rPr>
                  <w:b/>
                  <w:bCs/>
                </w:rPr>
                <w:t xml:space="preserve"> 2019  г.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FF66C9" w:rsidRDefault="000E51EB">
          <w:pPr>
            <w:pStyle w:val="af2"/>
            <w:rPr>
              <w:b/>
              <w:bCs/>
            </w:rPr>
          </w:pPr>
          <w:r>
            <w:fldChar w:fldCharType="begin"/>
          </w:r>
          <w:r w:rsidR="00FF66C9">
            <w:instrText>PAGE   \* MERGEFORMAT</w:instrText>
          </w:r>
          <w:r>
            <w:fldChar w:fldCharType="separate"/>
          </w:r>
          <w:r w:rsidR="00636F95">
            <w:rPr>
              <w:noProof/>
            </w:rPr>
            <w:t>8</w:t>
          </w:r>
          <w:r>
            <w:fldChar w:fldCharType="end"/>
          </w:r>
        </w:p>
      </w:tc>
    </w:tr>
  </w:tbl>
  <w:p w:rsidR="00FF66C9" w:rsidRDefault="00FF66C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/>
        <w:color w:val="auto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-180"/>
        </w:tabs>
        <w:ind w:left="180" w:hanging="360"/>
      </w:pPr>
      <w:rPr>
        <w:b/>
      </w:r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</w:lvl>
    <w:lvl w:ilvl="3">
      <w:start w:val="1"/>
      <w:numFmt w:val="decimal"/>
      <w:isLgl/>
      <w:lvlText w:val="%1.%2.%3.%4."/>
      <w:lvlJc w:val="left"/>
      <w:pPr>
        <w:ind w:left="2622" w:hanging="1215"/>
      </w:pPr>
    </w:lvl>
    <w:lvl w:ilvl="4">
      <w:start w:val="1"/>
      <w:numFmt w:val="decimal"/>
      <w:isLgl/>
      <w:lvlText w:val="%1.%2.%3.%4.%5."/>
      <w:lvlJc w:val="left"/>
      <w:pPr>
        <w:ind w:left="2971" w:hanging="1215"/>
      </w:pPr>
    </w:lvl>
    <w:lvl w:ilvl="5">
      <w:start w:val="1"/>
      <w:numFmt w:val="decimal"/>
      <w:isLgl/>
      <w:lvlText w:val="%1.%2.%3.%4.%5.%6."/>
      <w:lvlJc w:val="left"/>
      <w:pPr>
        <w:ind w:left="3320" w:hanging="1215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5">
    <w:nsid w:val="0E2A104F"/>
    <w:multiLevelType w:val="hybridMultilevel"/>
    <w:tmpl w:val="90B64314"/>
    <w:lvl w:ilvl="0" w:tplc="A110773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7">
    <w:nsid w:val="133F7B4A"/>
    <w:multiLevelType w:val="multilevel"/>
    <w:tmpl w:val="E110ADA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abstractNum w:abstractNumId="8">
    <w:nsid w:val="169752CE"/>
    <w:multiLevelType w:val="hybridMultilevel"/>
    <w:tmpl w:val="795AE0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C4080"/>
    <w:multiLevelType w:val="hybridMultilevel"/>
    <w:tmpl w:val="8D3470C6"/>
    <w:lvl w:ilvl="0" w:tplc="BFEEA5B4">
      <w:start w:val="1"/>
      <w:numFmt w:val="decimal"/>
      <w:lvlText w:val="%1."/>
      <w:lvlJc w:val="left"/>
      <w:pPr>
        <w:tabs>
          <w:tab w:val="num" w:pos="1609"/>
        </w:tabs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908B2"/>
    <w:multiLevelType w:val="hybridMultilevel"/>
    <w:tmpl w:val="0C0C6EBA"/>
    <w:lvl w:ilvl="0" w:tplc="FFFFFFFF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0CB3E8C"/>
    <w:multiLevelType w:val="hybridMultilevel"/>
    <w:tmpl w:val="E36AD85E"/>
    <w:lvl w:ilvl="0" w:tplc="9EE41332">
      <w:start w:val="1"/>
      <w:numFmt w:val="decimal"/>
      <w:lvlText w:val="%1."/>
      <w:lvlJc w:val="left"/>
      <w:pPr>
        <w:tabs>
          <w:tab w:val="num" w:pos="18"/>
        </w:tabs>
        <w:ind w:left="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8"/>
        </w:tabs>
        <w:ind w:left="7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8"/>
        </w:tabs>
        <w:ind w:left="21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8"/>
        </w:tabs>
        <w:ind w:left="28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8"/>
        </w:tabs>
        <w:ind w:left="36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8"/>
        </w:tabs>
        <w:ind w:left="50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8"/>
        </w:tabs>
        <w:ind w:left="5778" w:hanging="180"/>
      </w:pPr>
    </w:lvl>
  </w:abstractNum>
  <w:abstractNum w:abstractNumId="13">
    <w:nsid w:val="259F7828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02898"/>
    <w:multiLevelType w:val="multilevel"/>
    <w:tmpl w:val="3438B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1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906CFA"/>
    <w:multiLevelType w:val="hybridMultilevel"/>
    <w:tmpl w:val="0304F5E6"/>
    <w:lvl w:ilvl="0" w:tplc="A3544074">
      <w:start w:val="1"/>
      <w:numFmt w:val="decimal"/>
      <w:lvlText w:val="%1)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7">
    <w:nsid w:val="352631DC"/>
    <w:multiLevelType w:val="hybridMultilevel"/>
    <w:tmpl w:val="6464E690"/>
    <w:lvl w:ilvl="0" w:tplc="A93C18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3A163009"/>
    <w:multiLevelType w:val="hybridMultilevel"/>
    <w:tmpl w:val="1046A0D8"/>
    <w:lvl w:ilvl="0" w:tplc="B9D84BB6">
      <w:start w:val="142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C3F0D18"/>
    <w:multiLevelType w:val="hybridMultilevel"/>
    <w:tmpl w:val="4074F00C"/>
    <w:lvl w:ilvl="0" w:tplc="981259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ED0025D"/>
    <w:multiLevelType w:val="hybridMultilevel"/>
    <w:tmpl w:val="BD10AF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3F2E781B"/>
    <w:multiLevelType w:val="hybridMultilevel"/>
    <w:tmpl w:val="0C00D1DE"/>
    <w:lvl w:ilvl="0" w:tplc="91FAC9C4">
      <w:start w:val="1"/>
      <w:numFmt w:val="decimal"/>
      <w:lvlText w:val="%1)"/>
      <w:lvlJc w:val="left"/>
      <w:pPr>
        <w:ind w:left="182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2">
    <w:nsid w:val="3FB13151"/>
    <w:multiLevelType w:val="hybridMultilevel"/>
    <w:tmpl w:val="B0043452"/>
    <w:lvl w:ilvl="0" w:tplc="30220BD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12F63D1"/>
    <w:multiLevelType w:val="hybridMultilevel"/>
    <w:tmpl w:val="884C509C"/>
    <w:lvl w:ilvl="0" w:tplc="DE00528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250975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A784C"/>
    <w:multiLevelType w:val="hybridMultilevel"/>
    <w:tmpl w:val="F2BE0BC0"/>
    <w:lvl w:ilvl="0" w:tplc="0A9415AC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A5017C"/>
    <w:multiLevelType w:val="multilevel"/>
    <w:tmpl w:val="E3944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7">
    <w:nsid w:val="48DD7AA3"/>
    <w:multiLevelType w:val="hybridMultilevel"/>
    <w:tmpl w:val="A0A09D16"/>
    <w:lvl w:ilvl="0" w:tplc="FFFFFFFF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C52E43"/>
    <w:multiLevelType w:val="hybridMultilevel"/>
    <w:tmpl w:val="F2BE0BC0"/>
    <w:lvl w:ilvl="0" w:tplc="0A9415AC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EA2FF9"/>
    <w:multiLevelType w:val="hybridMultilevel"/>
    <w:tmpl w:val="4EC07B7E"/>
    <w:lvl w:ilvl="0" w:tplc="FBB4B45C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386B492">
      <w:start w:val="1"/>
      <w:numFmt w:val="decimal"/>
      <w:lvlText w:val="%2)"/>
      <w:lvlJc w:val="left"/>
      <w:pPr>
        <w:ind w:left="173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445FC"/>
    <w:multiLevelType w:val="hybridMultilevel"/>
    <w:tmpl w:val="D32E4CE8"/>
    <w:lvl w:ilvl="0" w:tplc="A83229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>
    <w:nsid w:val="4DCD7A38"/>
    <w:multiLevelType w:val="hybridMultilevel"/>
    <w:tmpl w:val="3872DE52"/>
    <w:lvl w:ilvl="0" w:tplc="6E82F36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04224A"/>
    <w:multiLevelType w:val="hybridMultilevel"/>
    <w:tmpl w:val="AC1C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193430C"/>
    <w:multiLevelType w:val="hybridMultilevel"/>
    <w:tmpl w:val="05922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1D69E5"/>
    <w:multiLevelType w:val="hybridMultilevel"/>
    <w:tmpl w:val="29842C5C"/>
    <w:lvl w:ilvl="0" w:tplc="54B411C6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52523E"/>
    <w:multiLevelType w:val="hybridMultilevel"/>
    <w:tmpl w:val="8B8C0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FF7D65"/>
    <w:multiLevelType w:val="multilevel"/>
    <w:tmpl w:val="C18001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5C9C0CF9"/>
    <w:multiLevelType w:val="multilevel"/>
    <w:tmpl w:val="7CE00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5D5430ED"/>
    <w:multiLevelType w:val="hybridMultilevel"/>
    <w:tmpl w:val="62E6A712"/>
    <w:lvl w:ilvl="0" w:tplc="3B5A7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F37091"/>
    <w:multiLevelType w:val="multilevel"/>
    <w:tmpl w:val="8A18409A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0">
    <w:nsid w:val="5F77236E"/>
    <w:multiLevelType w:val="hybridMultilevel"/>
    <w:tmpl w:val="1A7435F8"/>
    <w:lvl w:ilvl="0" w:tplc="92F8DA30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61E963B3"/>
    <w:multiLevelType w:val="hybridMultilevel"/>
    <w:tmpl w:val="C360CB82"/>
    <w:lvl w:ilvl="0" w:tplc="ED1876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64DC146F"/>
    <w:multiLevelType w:val="hybridMultilevel"/>
    <w:tmpl w:val="F788DEFE"/>
    <w:lvl w:ilvl="0" w:tplc="993E5428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EB5300"/>
    <w:multiLevelType w:val="hybridMultilevel"/>
    <w:tmpl w:val="F2BE0BC0"/>
    <w:lvl w:ilvl="0" w:tplc="0A9415AC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6A1630"/>
    <w:multiLevelType w:val="hybridMultilevel"/>
    <w:tmpl w:val="FF086C48"/>
    <w:lvl w:ilvl="0" w:tplc="E3C0036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6">
    <w:nsid w:val="72FD2F49"/>
    <w:multiLevelType w:val="hybridMultilevel"/>
    <w:tmpl w:val="27869AC0"/>
    <w:lvl w:ilvl="0" w:tplc="79C29D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7">
    <w:nsid w:val="75C01961"/>
    <w:multiLevelType w:val="hybridMultilevel"/>
    <w:tmpl w:val="F9782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23511C"/>
    <w:multiLevelType w:val="hybridMultilevel"/>
    <w:tmpl w:val="ED04741A"/>
    <w:lvl w:ilvl="0" w:tplc="66F65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7"/>
  </w:num>
  <w:num w:numId="2">
    <w:abstractNumId w:val="36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3"/>
  </w:num>
  <w:num w:numId="6">
    <w:abstractNumId w:val="40"/>
  </w:num>
  <w:num w:numId="7">
    <w:abstractNumId w:val="5"/>
  </w:num>
  <w:num w:numId="8">
    <w:abstractNumId w:val="24"/>
  </w:num>
  <w:num w:numId="9">
    <w:abstractNumId w:val="13"/>
  </w:num>
  <w:num w:numId="10">
    <w:abstractNumId w:val="6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</w:num>
  <w:num w:numId="13">
    <w:abstractNumId w:val="30"/>
  </w:num>
  <w:num w:numId="14">
    <w:abstractNumId w:val="46"/>
  </w:num>
  <w:num w:numId="15">
    <w:abstractNumId w:val="45"/>
  </w:num>
  <w:num w:numId="16">
    <w:abstractNumId w:val="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9"/>
  </w:num>
  <w:num w:numId="26">
    <w:abstractNumId w:val="18"/>
  </w:num>
  <w:num w:numId="27">
    <w:abstractNumId w:val="25"/>
  </w:num>
  <w:num w:numId="28">
    <w:abstractNumId w:val="44"/>
  </w:num>
  <w:num w:numId="29">
    <w:abstractNumId w:val="12"/>
  </w:num>
  <w:num w:numId="30">
    <w:abstractNumId w:val="37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7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1"/>
  </w:num>
  <w:num w:numId="38">
    <w:abstractNumId w:val="9"/>
  </w:num>
  <w:num w:numId="39">
    <w:abstractNumId w:val="48"/>
  </w:num>
  <w:num w:numId="40">
    <w:abstractNumId w:val="31"/>
  </w:num>
  <w:num w:numId="41">
    <w:abstractNumId w:val="20"/>
  </w:num>
  <w:num w:numId="42">
    <w:abstractNumId w:val="42"/>
  </w:num>
  <w:num w:numId="43">
    <w:abstractNumId w:val="22"/>
  </w:num>
  <w:num w:numId="44">
    <w:abstractNumId w:val="19"/>
  </w:num>
  <w:num w:numId="45">
    <w:abstractNumId w:val="33"/>
  </w:num>
  <w:num w:numId="46">
    <w:abstractNumId w:val="39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6"/>
  </w:num>
  <w:num w:numId="49">
    <w:abstractNumId w:val="21"/>
  </w:num>
  <w:num w:numId="50">
    <w:abstractNumId w:val="3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065211"/>
    <w:rsid w:val="00037641"/>
    <w:rsid w:val="0004625D"/>
    <w:rsid w:val="00051D32"/>
    <w:rsid w:val="00065211"/>
    <w:rsid w:val="000B2B5E"/>
    <w:rsid w:val="000B2F4B"/>
    <w:rsid w:val="000C5700"/>
    <w:rsid w:val="000E51EB"/>
    <w:rsid w:val="001038BC"/>
    <w:rsid w:val="0015193E"/>
    <w:rsid w:val="00156D5D"/>
    <w:rsid w:val="001654CC"/>
    <w:rsid w:val="00167EEB"/>
    <w:rsid w:val="00173827"/>
    <w:rsid w:val="00182528"/>
    <w:rsid w:val="001A532D"/>
    <w:rsid w:val="001B7CAD"/>
    <w:rsid w:val="001C68D9"/>
    <w:rsid w:val="001D36B9"/>
    <w:rsid w:val="001D5ADC"/>
    <w:rsid w:val="00202C8D"/>
    <w:rsid w:val="00234D0E"/>
    <w:rsid w:val="00244DB8"/>
    <w:rsid w:val="002F09DF"/>
    <w:rsid w:val="00366243"/>
    <w:rsid w:val="003E791D"/>
    <w:rsid w:val="0041439E"/>
    <w:rsid w:val="004539F3"/>
    <w:rsid w:val="00483102"/>
    <w:rsid w:val="004B3AC5"/>
    <w:rsid w:val="004C605A"/>
    <w:rsid w:val="0051019E"/>
    <w:rsid w:val="005237A3"/>
    <w:rsid w:val="00564A8D"/>
    <w:rsid w:val="00595971"/>
    <w:rsid w:val="00597550"/>
    <w:rsid w:val="005B27DE"/>
    <w:rsid w:val="005D0104"/>
    <w:rsid w:val="005E694A"/>
    <w:rsid w:val="0062026C"/>
    <w:rsid w:val="00625CD3"/>
    <w:rsid w:val="00636F95"/>
    <w:rsid w:val="00655282"/>
    <w:rsid w:val="00663DEE"/>
    <w:rsid w:val="00667EAB"/>
    <w:rsid w:val="00677E3E"/>
    <w:rsid w:val="006A7537"/>
    <w:rsid w:val="006E5369"/>
    <w:rsid w:val="006F5516"/>
    <w:rsid w:val="0071287E"/>
    <w:rsid w:val="00715799"/>
    <w:rsid w:val="00725299"/>
    <w:rsid w:val="00732494"/>
    <w:rsid w:val="00775E04"/>
    <w:rsid w:val="00777BB0"/>
    <w:rsid w:val="007A27AF"/>
    <w:rsid w:val="007A3555"/>
    <w:rsid w:val="007C6EC2"/>
    <w:rsid w:val="007D4AB3"/>
    <w:rsid w:val="007D7FBD"/>
    <w:rsid w:val="0084612D"/>
    <w:rsid w:val="008617A0"/>
    <w:rsid w:val="00867BFB"/>
    <w:rsid w:val="00885301"/>
    <w:rsid w:val="008946FC"/>
    <w:rsid w:val="00895403"/>
    <w:rsid w:val="008A04BB"/>
    <w:rsid w:val="008B2F08"/>
    <w:rsid w:val="008E74E1"/>
    <w:rsid w:val="008F299F"/>
    <w:rsid w:val="0092032C"/>
    <w:rsid w:val="00920450"/>
    <w:rsid w:val="00922D60"/>
    <w:rsid w:val="009245FB"/>
    <w:rsid w:val="00925D2C"/>
    <w:rsid w:val="00930CB7"/>
    <w:rsid w:val="00931C91"/>
    <w:rsid w:val="00935C42"/>
    <w:rsid w:val="00942A5D"/>
    <w:rsid w:val="00973879"/>
    <w:rsid w:val="009879A6"/>
    <w:rsid w:val="00A13AEE"/>
    <w:rsid w:val="00A8234A"/>
    <w:rsid w:val="00A8283D"/>
    <w:rsid w:val="00A90101"/>
    <w:rsid w:val="00A97F0B"/>
    <w:rsid w:val="00AC2F89"/>
    <w:rsid w:val="00AF3764"/>
    <w:rsid w:val="00B04226"/>
    <w:rsid w:val="00B55216"/>
    <w:rsid w:val="00B91259"/>
    <w:rsid w:val="00B915B9"/>
    <w:rsid w:val="00BA5813"/>
    <w:rsid w:val="00BA5D2C"/>
    <w:rsid w:val="00BB1DA1"/>
    <w:rsid w:val="00BE18B6"/>
    <w:rsid w:val="00C536F4"/>
    <w:rsid w:val="00C74015"/>
    <w:rsid w:val="00C75BCD"/>
    <w:rsid w:val="00CC2F55"/>
    <w:rsid w:val="00CE208C"/>
    <w:rsid w:val="00D04489"/>
    <w:rsid w:val="00D155FA"/>
    <w:rsid w:val="00D376DD"/>
    <w:rsid w:val="00D64B4C"/>
    <w:rsid w:val="00DB06A6"/>
    <w:rsid w:val="00E75073"/>
    <w:rsid w:val="00E92110"/>
    <w:rsid w:val="00EB0B09"/>
    <w:rsid w:val="00EC3A3A"/>
    <w:rsid w:val="00ED4C35"/>
    <w:rsid w:val="00F43433"/>
    <w:rsid w:val="00F6526E"/>
    <w:rsid w:val="00F76560"/>
    <w:rsid w:val="00F84B65"/>
    <w:rsid w:val="00FF6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E6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next w:val="a1"/>
    <w:link w:val="10"/>
    <w:qFormat/>
    <w:rsid w:val="00F76560"/>
    <w:pPr>
      <w:keepNext/>
      <w:ind w:firstLine="900"/>
      <w:jc w:val="center"/>
      <w:outlineLvl w:val="0"/>
    </w:pPr>
    <w:rPr>
      <w:b/>
      <w:bCs/>
      <w:i/>
      <w:iCs/>
    </w:rPr>
  </w:style>
  <w:style w:type="paragraph" w:styleId="2">
    <w:name w:val="heading 2"/>
    <w:basedOn w:val="a1"/>
    <w:link w:val="20"/>
    <w:qFormat/>
    <w:rsid w:val="000652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1"/>
    <w:link w:val="30"/>
    <w:qFormat/>
    <w:rsid w:val="00F76560"/>
    <w:pPr>
      <w:keepNext/>
      <w:ind w:firstLine="900"/>
      <w:jc w:val="center"/>
      <w:outlineLvl w:val="2"/>
    </w:pPr>
    <w:rPr>
      <w:b/>
      <w:bCs/>
    </w:rPr>
  </w:style>
  <w:style w:type="paragraph" w:styleId="4">
    <w:name w:val="heading 4"/>
    <w:basedOn w:val="a1"/>
    <w:next w:val="a1"/>
    <w:link w:val="40"/>
    <w:qFormat/>
    <w:rsid w:val="00F765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nhideWhenUsed/>
    <w:qFormat/>
    <w:rsid w:val="000652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931C91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1"/>
    <w:next w:val="a1"/>
    <w:link w:val="70"/>
    <w:qFormat/>
    <w:rsid w:val="00F76560"/>
    <w:pPr>
      <w:keepNext/>
      <w:ind w:firstLine="720"/>
      <w:jc w:val="center"/>
      <w:outlineLvl w:val="6"/>
    </w:pPr>
    <w:rPr>
      <w:b/>
      <w:sz w:val="26"/>
      <w:szCs w:val="26"/>
    </w:rPr>
  </w:style>
  <w:style w:type="paragraph" w:styleId="8">
    <w:name w:val="heading 8"/>
    <w:basedOn w:val="a1"/>
    <w:next w:val="a1"/>
    <w:link w:val="80"/>
    <w:qFormat/>
    <w:rsid w:val="00F76560"/>
    <w:pPr>
      <w:keepNext/>
      <w:jc w:val="center"/>
      <w:outlineLvl w:val="7"/>
    </w:pPr>
    <w:rPr>
      <w:b/>
      <w:bCs/>
      <w:sz w:val="26"/>
    </w:rPr>
  </w:style>
  <w:style w:type="paragraph" w:styleId="9">
    <w:name w:val="heading 9"/>
    <w:basedOn w:val="a1"/>
    <w:next w:val="a1"/>
    <w:link w:val="90"/>
    <w:qFormat/>
    <w:rsid w:val="00931C91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2"/>
    <w:link w:val="1"/>
    <w:uiPriority w:val="9"/>
    <w:rsid w:val="00F7656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0652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2"/>
    <w:link w:val="3"/>
    <w:rsid w:val="00F765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F765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0652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931C9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F76560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80">
    <w:name w:val="Заголовок 8 Знак"/>
    <w:basedOn w:val="a2"/>
    <w:link w:val="8"/>
    <w:rsid w:val="00F7656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931C91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styleId="a5">
    <w:name w:val="Hyperlink"/>
    <w:basedOn w:val="a2"/>
    <w:uiPriority w:val="99"/>
    <w:rsid w:val="00065211"/>
    <w:rPr>
      <w:rFonts w:cs="Times New Roman"/>
      <w:color w:val="0000FF"/>
      <w:u w:val="single"/>
    </w:rPr>
  </w:style>
  <w:style w:type="paragraph" w:styleId="a6">
    <w:name w:val="Normal (Web)"/>
    <w:basedOn w:val="a1"/>
    <w:rsid w:val="00065211"/>
    <w:pPr>
      <w:spacing w:before="100" w:beforeAutospacing="1" w:after="100" w:afterAutospacing="1"/>
    </w:pPr>
  </w:style>
  <w:style w:type="paragraph" w:customStyle="1" w:styleId="ConsPlusTitle">
    <w:name w:val="ConsPlusTitle"/>
    <w:rsid w:val="00065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ConsNormal">
    <w:name w:val="ConsNormal"/>
    <w:rsid w:val="000652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652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31C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1"/>
    <w:uiPriority w:val="34"/>
    <w:qFormat/>
    <w:rsid w:val="00065211"/>
    <w:pPr>
      <w:ind w:left="720"/>
      <w:contextualSpacing/>
    </w:pPr>
  </w:style>
  <w:style w:type="paragraph" w:styleId="a8">
    <w:name w:val="Body Text Indent"/>
    <w:aliases w:val="Нумерованный список !!,Надин стиль,Основной текст 1"/>
    <w:basedOn w:val="a1"/>
    <w:link w:val="a9"/>
    <w:rsid w:val="00F76560"/>
    <w:pPr>
      <w:ind w:firstLine="900"/>
      <w:jc w:val="both"/>
    </w:pPr>
  </w:style>
  <w:style w:type="character" w:customStyle="1" w:styleId="a9">
    <w:name w:val="Основной текст с отступом Знак"/>
    <w:aliases w:val="Нумерованный список !! Знак,Надин стиль Знак,Основной текст 1 Знак"/>
    <w:basedOn w:val="a2"/>
    <w:link w:val="a8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rsid w:val="00F765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1"/>
    <w:link w:val="22"/>
    <w:rsid w:val="00F76560"/>
    <w:pPr>
      <w:ind w:firstLine="900"/>
    </w:pPr>
  </w:style>
  <w:style w:type="character" w:customStyle="1" w:styleId="22">
    <w:name w:val="Основной текст с отступом 2 Знак"/>
    <w:basedOn w:val="a2"/>
    <w:link w:val="21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aliases w:val="Основной текст1,Основной текст Знак Знак,bt"/>
    <w:basedOn w:val="a1"/>
    <w:link w:val="ad"/>
    <w:rsid w:val="00F76560"/>
    <w:pPr>
      <w:spacing w:after="120"/>
    </w:pPr>
  </w:style>
  <w:style w:type="character" w:customStyle="1" w:styleId="ad">
    <w:name w:val="Основной текст Знак"/>
    <w:aliases w:val="Основной текст1 Знак,Основной текст Знак Знак Знак,bt Знак"/>
    <w:basedOn w:val="a2"/>
    <w:link w:val="ac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1"/>
    <w:link w:val="24"/>
    <w:rsid w:val="00F76560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rsid w:val="00F765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F765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ANX">
    <w:name w:val="NormalANX"/>
    <w:basedOn w:val="a1"/>
    <w:rsid w:val="00F76560"/>
    <w:pPr>
      <w:spacing w:before="240" w:after="240" w:line="360" w:lineRule="auto"/>
      <w:ind w:firstLine="720"/>
      <w:jc w:val="both"/>
    </w:pPr>
    <w:rPr>
      <w:sz w:val="28"/>
      <w:szCs w:val="20"/>
    </w:rPr>
  </w:style>
  <w:style w:type="character" w:styleId="ae">
    <w:name w:val="page number"/>
    <w:basedOn w:val="a2"/>
    <w:rsid w:val="00F76560"/>
  </w:style>
  <w:style w:type="paragraph" w:styleId="25">
    <w:name w:val="Body Text First Indent 2"/>
    <w:basedOn w:val="a8"/>
    <w:link w:val="26"/>
    <w:rsid w:val="00F76560"/>
    <w:pPr>
      <w:spacing w:after="120"/>
      <w:ind w:left="283" w:firstLine="210"/>
      <w:jc w:val="left"/>
    </w:pPr>
  </w:style>
  <w:style w:type="character" w:customStyle="1" w:styleId="26">
    <w:name w:val="Красная строка 2 Знак"/>
    <w:basedOn w:val="a9"/>
    <w:link w:val="25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Intense Quote"/>
    <w:basedOn w:val="a1"/>
    <w:next w:val="a1"/>
    <w:link w:val="af0"/>
    <w:qFormat/>
    <w:rsid w:val="00F7656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2"/>
    <w:link w:val="af"/>
    <w:rsid w:val="00F7656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f1">
    <w:name w:val="Intense Reference"/>
    <w:qFormat/>
    <w:rsid w:val="00F76560"/>
    <w:rPr>
      <w:b/>
      <w:bCs/>
      <w:smallCaps/>
      <w:color w:val="C0504D"/>
      <w:spacing w:val="5"/>
      <w:u w:val="single"/>
    </w:rPr>
  </w:style>
  <w:style w:type="paragraph" w:styleId="af2">
    <w:name w:val="header"/>
    <w:basedOn w:val="a1"/>
    <w:link w:val="af3"/>
    <w:unhideWhenUsed/>
    <w:rsid w:val="00F7656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1"/>
    <w:uiPriority w:val="99"/>
    <w:qFormat/>
    <w:rsid w:val="00931C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4">
    <w:name w:val="МУ Обычный стиль"/>
    <w:basedOn w:val="a1"/>
    <w:autoRedefine/>
    <w:rsid w:val="0062026C"/>
    <w:pPr>
      <w:tabs>
        <w:tab w:val="left" w:pos="851"/>
      </w:tabs>
      <w:autoSpaceDE w:val="0"/>
      <w:autoSpaceDN w:val="0"/>
      <w:adjustRightInd w:val="0"/>
      <w:ind w:right="424" w:firstLine="567"/>
      <w:jc w:val="both"/>
    </w:pPr>
    <w:rPr>
      <w:sz w:val="18"/>
      <w:szCs w:val="18"/>
    </w:rPr>
  </w:style>
  <w:style w:type="character" w:customStyle="1" w:styleId="af5">
    <w:name w:val="Текст сноски Знак"/>
    <w:basedOn w:val="a2"/>
    <w:link w:val="af6"/>
    <w:uiPriority w:val="99"/>
    <w:semiHidden/>
    <w:rsid w:val="00931C91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footnote text"/>
    <w:basedOn w:val="a1"/>
    <w:link w:val="af5"/>
    <w:uiPriority w:val="99"/>
    <w:semiHidden/>
    <w:rsid w:val="00931C91"/>
    <w:rPr>
      <w:rFonts w:ascii="Calibri" w:hAnsi="Calibri"/>
      <w:sz w:val="20"/>
      <w:szCs w:val="20"/>
    </w:rPr>
  </w:style>
  <w:style w:type="character" w:customStyle="1" w:styleId="12">
    <w:name w:val="Текст сноски Знак1"/>
    <w:basedOn w:val="a2"/>
    <w:uiPriority w:val="99"/>
    <w:semiHidden/>
    <w:rsid w:val="00931C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31C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alloon Text"/>
    <w:basedOn w:val="a1"/>
    <w:link w:val="af8"/>
    <w:unhideWhenUsed/>
    <w:rsid w:val="00931C91"/>
    <w:rPr>
      <w:rFonts w:ascii="Tahoma" w:eastAsiaTheme="minorEastAsi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rsid w:val="00931C91"/>
    <w:rPr>
      <w:rFonts w:ascii="Tahoma" w:eastAsiaTheme="minorEastAsia" w:hAnsi="Tahoma" w:cs="Tahoma"/>
      <w:sz w:val="16"/>
      <w:szCs w:val="16"/>
      <w:lang w:eastAsia="ru-RU"/>
    </w:rPr>
  </w:style>
  <w:style w:type="table" w:styleId="af9">
    <w:name w:val="Table Grid"/>
    <w:basedOn w:val="a3"/>
    <w:uiPriority w:val="59"/>
    <w:rsid w:val="00931C91"/>
    <w:pPr>
      <w:autoSpaceDE w:val="0"/>
      <w:autoSpaceDN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Цветовое выделение"/>
    <w:uiPriority w:val="99"/>
    <w:rsid w:val="00931C91"/>
    <w:rPr>
      <w:b/>
      <w:color w:val="26282F"/>
    </w:rPr>
  </w:style>
  <w:style w:type="character" w:customStyle="1" w:styleId="afb">
    <w:name w:val="Гипертекстовая ссылка"/>
    <w:basedOn w:val="afa"/>
    <w:rsid w:val="00931C91"/>
    <w:rPr>
      <w:rFonts w:cs="Times New Roman"/>
      <w:b/>
      <w:color w:val="106BBE"/>
    </w:rPr>
  </w:style>
  <w:style w:type="paragraph" w:styleId="33">
    <w:name w:val="Body Text Indent 3"/>
    <w:basedOn w:val="a1"/>
    <w:link w:val="34"/>
    <w:rsid w:val="00931C91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4">
    <w:name w:val="Основной текст с отступом 3 Знак"/>
    <w:basedOn w:val="a2"/>
    <w:link w:val="33"/>
    <w:rsid w:val="00931C91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13">
    <w:name w:val="Стиль1"/>
    <w:rsid w:val="00931C91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0">
    <w:name w:val="Стиль0"/>
    <w:rsid w:val="00931C9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4">
    <w:name w:val="Текст примечания1"/>
    <w:basedOn w:val="a1"/>
    <w:rsid w:val="00931C91"/>
    <w:pPr>
      <w:suppressAutoHyphens/>
    </w:pPr>
    <w:rPr>
      <w:sz w:val="20"/>
      <w:szCs w:val="20"/>
      <w:lang w:eastAsia="ar-SA"/>
    </w:rPr>
  </w:style>
  <w:style w:type="character" w:styleId="afc">
    <w:name w:val="Strong"/>
    <w:uiPriority w:val="22"/>
    <w:qFormat/>
    <w:rsid w:val="00931C91"/>
    <w:rPr>
      <w:b/>
      <w:bCs/>
    </w:rPr>
  </w:style>
  <w:style w:type="character" w:styleId="afd">
    <w:name w:val="Emphasis"/>
    <w:qFormat/>
    <w:rsid w:val="00931C91"/>
    <w:rPr>
      <w:i/>
      <w:iCs/>
    </w:rPr>
  </w:style>
  <w:style w:type="character" w:customStyle="1" w:styleId="afe">
    <w:name w:val="Основной текст_"/>
    <w:basedOn w:val="a2"/>
    <w:locked/>
    <w:rsid w:val="00F6526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7">
    <w:name w:val="Основной текст (2)_"/>
    <w:basedOn w:val="a2"/>
    <w:link w:val="28"/>
    <w:locked/>
    <w:rsid w:val="00F6526E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F6526E"/>
    <w:pPr>
      <w:shd w:val="clear" w:color="auto" w:fill="FFFFFF"/>
      <w:spacing w:line="240" w:lineRule="atLeast"/>
    </w:pPr>
    <w:rPr>
      <w:rFonts w:eastAsiaTheme="minorHAnsi" w:cstheme="minorBidi"/>
      <w:lang w:eastAsia="en-US"/>
    </w:rPr>
  </w:style>
  <w:style w:type="character" w:customStyle="1" w:styleId="10pt">
    <w:name w:val="Основной текст + 10 pt"/>
    <w:basedOn w:val="afe"/>
    <w:rsid w:val="00F6526E"/>
    <w:rPr>
      <w:rFonts w:ascii="Times New Roman" w:hAnsi="Times New Roman"/>
      <w:spacing w:val="0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"/>
    <w:basedOn w:val="27"/>
    <w:rsid w:val="00F6526E"/>
    <w:rPr>
      <w:rFonts w:ascii="Times New Roman" w:hAnsi="Times New Roman"/>
      <w:b/>
      <w:bCs/>
      <w:spacing w:val="0"/>
      <w:sz w:val="21"/>
      <w:szCs w:val="21"/>
      <w:shd w:val="clear" w:color="auto" w:fill="FFFFFF"/>
    </w:rPr>
  </w:style>
  <w:style w:type="character" w:customStyle="1" w:styleId="35">
    <w:name w:val="Основной текст (3)_"/>
    <w:basedOn w:val="a2"/>
    <w:rsid w:val="00F6526E"/>
    <w:rPr>
      <w:rFonts w:ascii="Times New Roman" w:hAnsi="Times New Roman" w:cs="Times New Roman"/>
      <w:spacing w:val="0"/>
      <w:sz w:val="23"/>
      <w:szCs w:val="23"/>
    </w:rPr>
  </w:style>
  <w:style w:type="character" w:customStyle="1" w:styleId="36">
    <w:name w:val="Основной текст (3)"/>
    <w:basedOn w:val="35"/>
    <w:rsid w:val="00F6526E"/>
    <w:rPr>
      <w:rFonts w:ascii="Times New Roman" w:hAnsi="Times New Roman" w:cs="Times New Roman"/>
      <w:spacing w:val="0"/>
      <w:sz w:val="23"/>
      <w:szCs w:val="23"/>
    </w:rPr>
  </w:style>
  <w:style w:type="character" w:customStyle="1" w:styleId="41">
    <w:name w:val="Основной текст (4)_"/>
    <w:basedOn w:val="a2"/>
    <w:rsid w:val="00F6526E"/>
    <w:rPr>
      <w:rFonts w:ascii="Times New Roman" w:hAnsi="Times New Roman" w:cs="Times New Roman"/>
      <w:spacing w:val="0"/>
      <w:sz w:val="23"/>
      <w:szCs w:val="23"/>
    </w:rPr>
  </w:style>
  <w:style w:type="character" w:customStyle="1" w:styleId="42">
    <w:name w:val="Основной текст (4)"/>
    <w:basedOn w:val="41"/>
    <w:rsid w:val="00F6526E"/>
    <w:rPr>
      <w:rFonts w:ascii="Times New Roman" w:hAnsi="Times New Roman" w:cs="Times New Roman"/>
      <w:spacing w:val="0"/>
      <w:sz w:val="23"/>
      <w:szCs w:val="23"/>
    </w:rPr>
  </w:style>
  <w:style w:type="character" w:customStyle="1" w:styleId="37">
    <w:name w:val="Основной текст (3) + Не полужирный"/>
    <w:aliases w:val="Не курсив"/>
    <w:basedOn w:val="35"/>
    <w:rsid w:val="00F6526E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5">
    <w:name w:val="Заголовок №1_"/>
    <w:basedOn w:val="a2"/>
    <w:link w:val="16"/>
    <w:locked/>
    <w:rsid w:val="00F6526E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6">
    <w:name w:val="Заголовок №1"/>
    <w:basedOn w:val="a1"/>
    <w:link w:val="15"/>
    <w:rsid w:val="00F6526E"/>
    <w:pPr>
      <w:shd w:val="clear" w:color="auto" w:fill="FFFFFF"/>
      <w:spacing w:before="480" w:after="240" w:line="245" w:lineRule="exact"/>
      <w:ind w:firstLine="2740"/>
      <w:outlineLvl w:val="0"/>
    </w:pPr>
    <w:rPr>
      <w:rFonts w:eastAsiaTheme="minorHAnsi" w:cstheme="minorBidi"/>
      <w:sz w:val="21"/>
      <w:szCs w:val="21"/>
      <w:lang w:eastAsia="en-US"/>
    </w:rPr>
  </w:style>
  <w:style w:type="character" w:customStyle="1" w:styleId="111">
    <w:name w:val="Заголовок №1 + 11"/>
    <w:aliases w:val="5 pt1"/>
    <w:basedOn w:val="15"/>
    <w:rsid w:val="00F6526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atang">
    <w:name w:val="Основной текст + Batang"/>
    <w:aliases w:val="10 pt"/>
    <w:basedOn w:val="afe"/>
    <w:rsid w:val="00F6526E"/>
    <w:rPr>
      <w:rFonts w:ascii="Batang" w:eastAsia="Batang" w:hAnsi="Batang" w:cs="Batang"/>
      <w:sz w:val="20"/>
      <w:szCs w:val="20"/>
      <w:shd w:val="clear" w:color="auto" w:fill="FFFFFF"/>
    </w:rPr>
  </w:style>
  <w:style w:type="character" w:customStyle="1" w:styleId="Batang1">
    <w:name w:val="Основной текст + Batang1"/>
    <w:aliases w:val="10 pt1,Интервал -1 pt"/>
    <w:basedOn w:val="afe"/>
    <w:rsid w:val="00F6526E"/>
    <w:rPr>
      <w:rFonts w:ascii="Batang" w:eastAsia="Batang" w:hAnsi="Batang" w:cs="Batang"/>
      <w:spacing w:val="-20"/>
      <w:sz w:val="20"/>
      <w:szCs w:val="20"/>
      <w:shd w:val="clear" w:color="auto" w:fill="FFFFFF"/>
    </w:rPr>
  </w:style>
  <w:style w:type="character" w:customStyle="1" w:styleId="130">
    <w:name w:val="Заголовок №1 (3)_"/>
    <w:basedOn w:val="a2"/>
    <w:link w:val="131"/>
    <w:locked/>
    <w:rsid w:val="00F6526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31">
    <w:name w:val="Заголовок №1 (3)"/>
    <w:basedOn w:val="a1"/>
    <w:link w:val="130"/>
    <w:rsid w:val="00F6526E"/>
    <w:pPr>
      <w:shd w:val="clear" w:color="auto" w:fill="FFFFFF"/>
      <w:spacing w:before="240" w:after="240" w:line="274" w:lineRule="exact"/>
      <w:jc w:val="center"/>
      <w:outlineLvl w:val="0"/>
    </w:pPr>
    <w:rPr>
      <w:rFonts w:eastAsiaTheme="minorHAnsi" w:cstheme="minorBidi"/>
      <w:sz w:val="23"/>
      <w:szCs w:val="23"/>
      <w:lang w:eastAsia="en-US"/>
    </w:rPr>
  </w:style>
  <w:style w:type="paragraph" w:customStyle="1" w:styleId="29">
    <w:name w:val="Основной текст2"/>
    <w:basedOn w:val="a1"/>
    <w:rsid w:val="00F6526E"/>
    <w:pPr>
      <w:shd w:val="clear" w:color="auto" w:fill="FFFFFF"/>
      <w:spacing w:after="360" w:line="240" w:lineRule="atLeast"/>
      <w:jc w:val="center"/>
    </w:pPr>
    <w:rPr>
      <w:rFonts w:eastAsia="Calibri"/>
      <w:sz w:val="23"/>
      <w:szCs w:val="23"/>
    </w:rPr>
  </w:style>
  <w:style w:type="character" w:customStyle="1" w:styleId="apple-converted-space">
    <w:name w:val="apple-converted-space"/>
    <w:basedOn w:val="a2"/>
    <w:rsid w:val="00F6526E"/>
  </w:style>
  <w:style w:type="paragraph" w:customStyle="1" w:styleId="ConsPlusCell">
    <w:name w:val="ConsPlusCell"/>
    <w:rsid w:val="00F652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1"/>
    <w:rsid w:val="00F6526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1"/>
    <w:rsid w:val="00F6526E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1"/>
    <w:rsid w:val="00F6526E"/>
    <w:pPr>
      <w:spacing w:before="100" w:beforeAutospacing="1" w:after="100" w:afterAutospacing="1"/>
    </w:pPr>
  </w:style>
  <w:style w:type="paragraph" w:customStyle="1" w:styleId="rtejustify">
    <w:name w:val="rtejustify"/>
    <w:basedOn w:val="a1"/>
    <w:rsid w:val="00F6526E"/>
    <w:pPr>
      <w:spacing w:after="15"/>
      <w:jc w:val="both"/>
    </w:pPr>
  </w:style>
  <w:style w:type="paragraph" w:customStyle="1" w:styleId="aff">
    <w:name w:val="реквизитПодпись"/>
    <w:basedOn w:val="a1"/>
    <w:rsid w:val="00AF3764"/>
    <w:pPr>
      <w:tabs>
        <w:tab w:val="left" w:pos="6804"/>
      </w:tabs>
      <w:spacing w:before="360"/>
    </w:pPr>
    <w:rPr>
      <w:szCs w:val="20"/>
    </w:rPr>
  </w:style>
  <w:style w:type="paragraph" w:styleId="aff0">
    <w:name w:val="Title"/>
    <w:basedOn w:val="a1"/>
    <w:link w:val="aff1"/>
    <w:qFormat/>
    <w:rsid w:val="00AF3764"/>
    <w:pPr>
      <w:jc w:val="center"/>
    </w:pPr>
    <w:rPr>
      <w:b/>
      <w:sz w:val="28"/>
      <w:szCs w:val="20"/>
    </w:rPr>
  </w:style>
  <w:style w:type="character" w:customStyle="1" w:styleId="aff1">
    <w:name w:val="Название Знак"/>
    <w:basedOn w:val="a2"/>
    <w:link w:val="aff0"/>
    <w:rsid w:val="00AF37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2">
    <w:name w:val="Знак"/>
    <w:basedOn w:val="a1"/>
    <w:rsid w:val="00AF376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1"/>
    <w:rsid w:val="00AF3764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FontStyle67">
    <w:name w:val="Font Style67"/>
    <w:rsid w:val="00AF3764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andard">
    <w:name w:val="Standard"/>
    <w:rsid w:val="00AF37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7">
    <w:name w:val="марк список 1"/>
    <w:basedOn w:val="Standard"/>
    <w:rsid w:val="00AF3764"/>
    <w:pPr>
      <w:tabs>
        <w:tab w:val="left" w:pos="360"/>
      </w:tabs>
      <w:spacing w:before="120" w:after="120"/>
    </w:pPr>
    <w:rPr>
      <w:szCs w:val="20"/>
    </w:rPr>
  </w:style>
  <w:style w:type="paragraph" w:styleId="aff3">
    <w:name w:val="Subtitle"/>
    <w:basedOn w:val="a1"/>
    <w:next w:val="a1"/>
    <w:link w:val="aff4"/>
    <w:qFormat/>
    <w:rsid w:val="005E694A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aff4">
    <w:name w:val="Подзаголовок Знак"/>
    <w:basedOn w:val="a2"/>
    <w:link w:val="aff3"/>
    <w:rsid w:val="005E69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WW8Num1z0">
    <w:name w:val="WW8Num1z0"/>
    <w:rsid w:val="006F5516"/>
    <w:rPr>
      <w:rFonts w:ascii="Symbol" w:hAnsi="Symbol" w:cs="OpenSymbol"/>
    </w:rPr>
  </w:style>
  <w:style w:type="character" w:customStyle="1" w:styleId="WW8Num2z0">
    <w:name w:val="WW8Num2z0"/>
    <w:rsid w:val="006F5516"/>
    <w:rPr>
      <w:rFonts w:ascii="Symbol" w:hAnsi="Symbol"/>
      <w:color w:val="auto"/>
    </w:rPr>
  </w:style>
  <w:style w:type="character" w:customStyle="1" w:styleId="WW8Num2z1">
    <w:name w:val="WW8Num2z1"/>
    <w:rsid w:val="006F5516"/>
    <w:rPr>
      <w:rFonts w:ascii="Courier New" w:hAnsi="Courier New" w:cs="Courier New"/>
    </w:rPr>
  </w:style>
  <w:style w:type="character" w:customStyle="1" w:styleId="WW8Num2z2">
    <w:name w:val="WW8Num2z2"/>
    <w:rsid w:val="006F5516"/>
    <w:rPr>
      <w:rFonts w:ascii="Wingdings" w:hAnsi="Wingdings"/>
    </w:rPr>
  </w:style>
  <w:style w:type="character" w:customStyle="1" w:styleId="WW8Num2z3">
    <w:name w:val="WW8Num2z3"/>
    <w:rsid w:val="006F5516"/>
    <w:rPr>
      <w:rFonts w:ascii="Symbol" w:hAnsi="Symbol"/>
    </w:rPr>
  </w:style>
  <w:style w:type="character" w:customStyle="1" w:styleId="WW8Num4z0">
    <w:name w:val="WW8Num4z0"/>
    <w:rsid w:val="006F5516"/>
    <w:rPr>
      <w:b/>
    </w:rPr>
  </w:style>
  <w:style w:type="character" w:customStyle="1" w:styleId="18">
    <w:name w:val="Основной шрифт абзаца1"/>
    <w:rsid w:val="006F5516"/>
  </w:style>
  <w:style w:type="paragraph" w:customStyle="1" w:styleId="aff5">
    <w:name w:val="Заголовок"/>
    <w:basedOn w:val="a1"/>
    <w:next w:val="ac"/>
    <w:rsid w:val="006F551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9">
    <w:name w:val="Основной текст Знак1"/>
    <w:basedOn w:val="a2"/>
    <w:rsid w:val="006F5516"/>
    <w:rPr>
      <w:b/>
      <w:sz w:val="24"/>
      <w:szCs w:val="24"/>
      <w:lang w:eastAsia="ar-SA"/>
    </w:rPr>
  </w:style>
  <w:style w:type="paragraph" w:styleId="aff6">
    <w:name w:val="List"/>
    <w:basedOn w:val="ac"/>
    <w:rsid w:val="006F5516"/>
    <w:pPr>
      <w:suppressAutoHyphens/>
      <w:spacing w:after="0"/>
    </w:pPr>
    <w:rPr>
      <w:rFonts w:cs="Tahoma"/>
      <w:b/>
      <w:lang w:eastAsia="ar-SA"/>
    </w:rPr>
  </w:style>
  <w:style w:type="paragraph" w:customStyle="1" w:styleId="1a">
    <w:name w:val="Название1"/>
    <w:basedOn w:val="a1"/>
    <w:rsid w:val="006F551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b">
    <w:name w:val="Указатель1"/>
    <w:basedOn w:val="a1"/>
    <w:rsid w:val="006F5516"/>
    <w:pPr>
      <w:suppressLineNumbers/>
      <w:suppressAutoHyphens/>
    </w:pPr>
    <w:rPr>
      <w:rFonts w:cs="Tahoma"/>
      <w:lang w:eastAsia="ar-SA"/>
    </w:rPr>
  </w:style>
  <w:style w:type="paragraph" w:customStyle="1" w:styleId="2a">
    <w:name w:val="Название2"/>
    <w:basedOn w:val="a1"/>
    <w:rsid w:val="006F5516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310">
    <w:name w:val="Основной текст 31"/>
    <w:basedOn w:val="a1"/>
    <w:rsid w:val="006F5516"/>
    <w:pPr>
      <w:suppressAutoHyphens/>
      <w:spacing w:after="120"/>
    </w:pPr>
    <w:rPr>
      <w:sz w:val="16"/>
      <w:szCs w:val="16"/>
      <w:lang w:eastAsia="ar-SA"/>
    </w:rPr>
  </w:style>
  <w:style w:type="paragraph" w:customStyle="1" w:styleId="aff7">
    <w:name w:val="Содержимое таблицы"/>
    <w:basedOn w:val="a1"/>
    <w:rsid w:val="006F5516"/>
    <w:pPr>
      <w:suppressLineNumbers/>
      <w:suppressAutoHyphens/>
    </w:pPr>
    <w:rPr>
      <w:lang w:eastAsia="ar-SA"/>
    </w:rPr>
  </w:style>
  <w:style w:type="paragraph" w:customStyle="1" w:styleId="aff8">
    <w:name w:val="Заголовок таблицы"/>
    <w:basedOn w:val="aff7"/>
    <w:rsid w:val="006F5516"/>
    <w:pPr>
      <w:jc w:val="center"/>
    </w:pPr>
    <w:rPr>
      <w:b/>
      <w:bCs/>
    </w:rPr>
  </w:style>
  <w:style w:type="paragraph" w:customStyle="1" w:styleId="1c">
    <w:name w:val="1 Знак Знак Знак Знак Знак Знак Знак Знак Знак"/>
    <w:basedOn w:val="a1"/>
    <w:rsid w:val="006F551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9">
    <w:name w:val="FollowedHyperlink"/>
    <w:uiPriority w:val="99"/>
    <w:unhideWhenUsed/>
    <w:rsid w:val="00EB0B09"/>
    <w:rPr>
      <w:color w:val="800080"/>
      <w:u w:val="single"/>
    </w:rPr>
  </w:style>
  <w:style w:type="paragraph" w:customStyle="1" w:styleId="xl65">
    <w:name w:val="xl65"/>
    <w:basedOn w:val="a1"/>
    <w:rsid w:val="00EB0B09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6">
    <w:name w:val="xl66"/>
    <w:basedOn w:val="a1"/>
    <w:rsid w:val="00EB0B09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1"/>
    <w:rsid w:val="00EB0B09"/>
    <w:pP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1"/>
    <w:rsid w:val="00EB0B09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1"/>
    <w:rsid w:val="00EB0B09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0">
    <w:name w:val="xl70"/>
    <w:basedOn w:val="a1"/>
    <w:rsid w:val="00EB0B09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1">
    <w:name w:val="xl71"/>
    <w:basedOn w:val="a1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2">
    <w:name w:val="xl72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3">
    <w:name w:val="xl73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4">
    <w:name w:val="xl74"/>
    <w:basedOn w:val="a1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6">
    <w:name w:val="xl76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7">
    <w:name w:val="xl77"/>
    <w:basedOn w:val="a1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8">
    <w:name w:val="xl78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9">
    <w:name w:val="xl79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0">
    <w:name w:val="xl80"/>
    <w:basedOn w:val="a1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1">
    <w:name w:val="xl81"/>
    <w:basedOn w:val="a1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2">
    <w:name w:val="xl82"/>
    <w:basedOn w:val="a1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3">
    <w:name w:val="xl83"/>
    <w:basedOn w:val="a1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4">
    <w:name w:val="xl84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5">
    <w:name w:val="xl85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7">
    <w:name w:val="xl87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88">
    <w:name w:val="xl88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89">
    <w:name w:val="xl89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90">
    <w:name w:val="xl90"/>
    <w:basedOn w:val="a1"/>
    <w:rsid w:val="00EB0B09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1">
    <w:name w:val="xl91"/>
    <w:basedOn w:val="a1"/>
    <w:rsid w:val="00EB0B09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2">
    <w:name w:val="xl92"/>
    <w:basedOn w:val="a1"/>
    <w:rsid w:val="00EB0B09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3">
    <w:name w:val="xl93"/>
    <w:basedOn w:val="a1"/>
    <w:rsid w:val="00EB0B09"/>
    <w:pPr>
      <w:pBdr>
        <w:top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4">
    <w:name w:val="xl94"/>
    <w:basedOn w:val="a1"/>
    <w:rsid w:val="00EB0B09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5">
    <w:name w:val="xl95"/>
    <w:basedOn w:val="a1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96">
    <w:name w:val="xl96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97">
    <w:name w:val="xl97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98">
    <w:name w:val="xl98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99">
    <w:name w:val="xl99"/>
    <w:basedOn w:val="a1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0">
    <w:name w:val="xl100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1">
    <w:name w:val="xl101"/>
    <w:basedOn w:val="a1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2">
    <w:name w:val="xl102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3">
    <w:name w:val="xl103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4">
    <w:name w:val="xl104"/>
    <w:basedOn w:val="a1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5">
    <w:name w:val="xl105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6">
    <w:name w:val="xl106"/>
    <w:basedOn w:val="a1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7">
    <w:name w:val="xl107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8">
    <w:name w:val="xl108"/>
    <w:basedOn w:val="a1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09">
    <w:name w:val="xl109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10">
    <w:name w:val="xl110"/>
    <w:basedOn w:val="a1"/>
    <w:rsid w:val="00EB0B09"/>
    <w:pPr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1">
    <w:name w:val="xl111"/>
    <w:basedOn w:val="a1"/>
    <w:rsid w:val="00EB0B09"/>
    <w:pPr>
      <w:pBdr>
        <w:top w:val="single" w:sz="4" w:space="0" w:color="auto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2">
    <w:name w:val="xl112"/>
    <w:basedOn w:val="a1"/>
    <w:rsid w:val="00EB0B09"/>
    <w:pPr>
      <w:pBdr>
        <w:top w:val="single" w:sz="4" w:space="0" w:color="auto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3">
    <w:name w:val="xl113"/>
    <w:basedOn w:val="a1"/>
    <w:rsid w:val="00EB0B09"/>
    <w:pPr>
      <w:pBdr>
        <w:top w:val="single" w:sz="4" w:space="0" w:color="auto"/>
        <w:left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4">
    <w:name w:val="xl114"/>
    <w:basedOn w:val="a1"/>
    <w:rsid w:val="00EB0B0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5">
    <w:name w:val="xl115"/>
    <w:basedOn w:val="a1"/>
    <w:rsid w:val="00EB0B09"/>
    <w:pPr>
      <w:pBdr>
        <w:top w:val="single" w:sz="4" w:space="0" w:color="auto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6">
    <w:name w:val="xl116"/>
    <w:basedOn w:val="a1"/>
    <w:rsid w:val="00EB0B09"/>
    <w:pPr>
      <w:pBdr>
        <w:top w:val="single" w:sz="4" w:space="0" w:color="auto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7">
    <w:name w:val="xl117"/>
    <w:basedOn w:val="a1"/>
    <w:rsid w:val="00EB0B09"/>
    <w:pPr>
      <w:pBdr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18">
    <w:name w:val="xl118"/>
    <w:basedOn w:val="a1"/>
    <w:rsid w:val="00EB0B09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9">
    <w:name w:val="xl119"/>
    <w:basedOn w:val="a1"/>
    <w:rsid w:val="00EB0B09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20">
    <w:name w:val="xl120"/>
    <w:basedOn w:val="a1"/>
    <w:rsid w:val="00EB0B09"/>
    <w:pPr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21">
    <w:name w:val="xl121"/>
    <w:basedOn w:val="a1"/>
    <w:rsid w:val="00EB0B09"/>
    <w:pPr>
      <w:pBdr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2">
    <w:name w:val="xl122"/>
    <w:basedOn w:val="a1"/>
    <w:rsid w:val="00EB0B09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3">
    <w:name w:val="xl123"/>
    <w:basedOn w:val="a1"/>
    <w:rsid w:val="00EB0B09"/>
    <w:pPr>
      <w:pBdr>
        <w:top w:val="single" w:sz="4" w:space="0" w:color="D9D9D9"/>
        <w:left w:val="single" w:sz="4" w:space="0" w:color="C0C0C0"/>
        <w:bottom w:val="single" w:sz="4" w:space="0" w:color="D9D9D9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4">
    <w:name w:val="xl124"/>
    <w:basedOn w:val="a1"/>
    <w:rsid w:val="00EB0B09"/>
    <w:pPr>
      <w:pBdr>
        <w:top w:val="single" w:sz="4" w:space="0" w:color="D9D9D9"/>
        <w:left w:val="single" w:sz="4" w:space="0" w:color="C0C0C0"/>
        <w:bottom w:val="single" w:sz="4" w:space="0" w:color="D9D9D9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5">
    <w:name w:val="xl125"/>
    <w:basedOn w:val="a1"/>
    <w:rsid w:val="00EB0B09"/>
    <w:pPr>
      <w:pBdr>
        <w:top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6">
    <w:name w:val="xl126"/>
    <w:basedOn w:val="a1"/>
    <w:rsid w:val="00EB0B09"/>
    <w:pPr>
      <w:pBdr>
        <w:top w:val="single" w:sz="4" w:space="0" w:color="D9D9D9"/>
        <w:left w:val="single" w:sz="4" w:space="0" w:color="C0C0C0"/>
        <w:bottom w:val="single" w:sz="4" w:space="0" w:color="D9D9D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7">
    <w:name w:val="xl127"/>
    <w:basedOn w:val="a1"/>
    <w:rsid w:val="00EB0B09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28">
    <w:name w:val="xl128"/>
    <w:basedOn w:val="a1"/>
    <w:rsid w:val="00EB0B09"/>
    <w:pPr>
      <w:pBdr>
        <w:top w:val="single" w:sz="4" w:space="0" w:color="D9D9D9"/>
        <w:bottom w:val="single" w:sz="4" w:space="0" w:color="D9D9D9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29">
    <w:name w:val="xl129"/>
    <w:basedOn w:val="a1"/>
    <w:rsid w:val="00EB0B09"/>
    <w:pPr>
      <w:pBdr>
        <w:top w:val="single" w:sz="4" w:space="0" w:color="D9D9D9"/>
        <w:bottom w:val="single" w:sz="4" w:space="0" w:color="D9D9D9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0">
    <w:name w:val="xl130"/>
    <w:basedOn w:val="a1"/>
    <w:rsid w:val="00EB0B09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1">
    <w:name w:val="xl131"/>
    <w:basedOn w:val="a1"/>
    <w:rsid w:val="00EB0B09"/>
    <w:pPr>
      <w:pBdr>
        <w:top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2">
    <w:name w:val="xl132"/>
    <w:basedOn w:val="a1"/>
    <w:rsid w:val="00EB0B09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3">
    <w:name w:val="xl133"/>
    <w:basedOn w:val="a1"/>
    <w:rsid w:val="00EB0B09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4">
    <w:name w:val="xl134"/>
    <w:basedOn w:val="a1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35">
    <w:name w:val="xl135"/>
    <w:basedOn w:val="a1"/>
    <w:rsid w:val="00EB0B09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6">
    <w:name w:val="xl136"/>
    <w:basedOn w:val="a1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37">
    <w:name w:val="xl137"/>
    <w:basedOn w:val="a1"/>
    <w:rsid w:val="00EB0B09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38">
    <w:name w:val="xl138"/>
    <w:basedOn w:val="a1"/>
    <w:rsid w:val="00EB0B09"/>
    <w:pPr>
      <w:pBdr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39">
    <w:name w:val="xl139"/>
    <w:basedOn w:val="a1"/>
    <w:rsid w:val="00EB0B0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0">
    <w:name w:val="xl140"/>
    <w:basedOn w:val="a1"/>
    <w:rsid w:val="00EB0B09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1">
    <w:name w:val="xl141"/>
    <w:basedOn w:val="a1"/>
    <w:rsid w:val="00EB0B09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2">
    <w:name w:val="xl142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3">
    <w:name w:val="xl143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4">
    <w:name w:val="xl144"/>
    <w:basedOn w:val="a1"/>
    <w:rsid w:val="00EB0B09"/>
    <w:pPr>
      <w:pBdr>
        <w:top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45">
    <w:name w:val="xl145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46">
    <w:name w:val="xl146"/>
    <w:basedOn w:val="a1"/>
    <w:rsid w:val="00EB0B09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47">
    <w:name w:val="xl147"/>
    <w:basedOn w:val="a1"/>
    <w:rsid w:val="00EB0B0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8">
    <w:name w:val="xl148"/>
    <w:basedOn w:val="a1"/>
    <w:rsid w:val="00EB0B0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49">
    <w:name w:val="xl149"/>
    <w:basedOn w:val="a1"/>
    <w:rsid w:val="00EB0B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50">
    <w:name w:val="xl150"/>
    <w:basedOn w:val="a1"/>
    <w:rsid w:val="00EB0B09"/>
    <w:pPr>
      <w:pBdr>
        <w:top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51">
    <w:name w:val="xl151"/>
    <w:basedOn w:val="a1"/>
    <w:rsid w:val="00EB0B09"/>
    <w:pPr>
      <w:pBdr>
        <w:top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52">
    <w:name w:val="xl152"/>
    <w:basedOn w:val="a1"/>
    <w:rsid w:val="00EB0B09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3">
    <w:name w:val="xl153"/>
    <w:basedOn w:val="a1"/>
    <w:rsid w:val="00EB0B09"/>
    <w:pPr>
      <w:pBdr>
        <w:bottom w:val="single" w:sz="4" w:space="0" w:color="C0C0C0"/>
        <w:right w:val="single" w:sz="4" w:space="0" w:color="D9D9D9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4">
    <w:name w:val="xl154"/>
    <w:basedOn w:val="a1"/>
    <w:rsid w:val="00EB0B09"/>
    <w:pPr>
      <w:pBdr>
        <w:left w:val="single" w:sz="4" w:space="0" w:color="D9D9D9"/>
        <w:bottom w:val="single" w:sz="4" w:space="0" w:color="C0C0C0"/>
        <w:right w:val="single" w:sz="4" w:space="0" w:color="D9D9D9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55">
    <w:name w:val="xl155"/>
    <w:basedOn w:val="a1"/>
    <w:rsid w:val="00EB0B09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6">
    <w:name w:val="xl156"/>
    <w:basedOn w:val="a1"/>
    <w:rsid w:val="00EB0B09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7">
    <w:name w:val="xl157"/>
    <w:basedOn w:val="a1"/>
    <w:rsid w:val="00EB0B09"/>
    <w:pPr>
      <w:pBdr>
        <w:top w:val="single" w:sz="4" w:space="0" w:color="D9D9D9"/>
        <w:bottom w:val="single" w:sz="4" w:space="0" w:color="D9D9D9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8">
    <w:name w:val="xl158"/>
    <w:basedOn w:val="a1"/>
    <w:rsid w:val="00EB0B09"/>
    <w:pPr>
      <w:pBdr>
        <w:top w:val="single" w:sz="4" w:space="0" w:color="D9D9D9"/>
        <w:bottom w:val="single" w:sz="4" w:space="0" w:color="D9D9D9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9">
    <w:name w:val="xl159"/>
    <w:basedOn w:val="a1"/>
    <w:rsid w:val="00EB0B09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0">
    <w:name w:val="xl160"/>
    <w:basedOn w:val="a1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61">
    <w:name w:val="xl161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62">
    <w:name w:val="xl162"/>
    <w:basedOn w:val="a1"/>
    <w:rsid w:val="00EB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3">
    <w:name w:val="xl163"/>
    <w:basedOn w:val="a1"/>
    <w:rsid w:val="00EB0B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4">
    <w:name w:val="xl164"/>
    <w:basedOn w:val="a1"/>
    <w:rsid w:val="00EB0B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5">
    <w:name w:val="xl165"/>
    <w:basedOn w:val="a1"/>
    <w:rsid w:val="00EB0B09"/>
    <w:pPr>
      <w:spacing w:before="100" w:beforeAutospacing="1" w:after="100" w:afterAutospacing="1"/>
      <w:jc w:val="right"/>
    </w:pPr>
  </w:style>
  <w:style w:type="paragraph" w:customStyle="1" w:styleId="xl166">
    <w:name w:val="xl166"/>
    <w:basedOn w:val="a1"/>
    <w:rsid w:val="00EB0B0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xl167">
    <w:name w:val="xl167"/>
    <w:basedOn w:val="a1"/>
    <w:rsid w:val="00EB0B09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68">
    <w:name w:val="xl168"/>
    <w:basedOn w:val="a1"/>
    <w:rsid w:val="00EB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Default">
    <w:name w:val="Default"/>
    <w:rsid w:val="00EB0B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texttopleveltext">
    <w:name w:val="headertext topleveltext"/>
    <w:basedOn w:val="a1"/>
    <w:rsid w:val="00625CD3"/>
    <w:pPr>
      <w:spacing w:before="100" w:beforeAutospacing="1" w:after="100" w:afterAutospacing="1"/>
    </w:pPr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CC2F55"/>
    <w:rPr>
      <w:rFonts w:ascii="Tahoma" w:eastAsia="Times New Roman" w:hAnsi="Tahoma"/>
      <w:lang w:val="en-US" w:eastAsia="en-US"/>
    </w:rPr>
  </w:style>
  <w:style w:type="paragraph" w:styleId="affa">
    <w:name w:val="annotation text"/>
    <w:basedOn w:val="a1"/>
    <w:link w:val="affb"/>
    <w:uiPriority w:val="99"/>
    <w:semiHidden/>
    <w:unhideWhenUsed/>
    <w:rsid w:val="00CC2F55"/>
    <w:pPr>
      <w:ind w:firstLine="709"/>
      <w:jc w:val="both"/>
    </w:pPr>
    <w:rPr>
      <w:rFonts w:ascii="Calibri" w:hAnsi="Calibri"/>
      <w:sz w:val="20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CC2F55"/>
    <w:rPr>
      <w:rFonts w:ascii="Calibri" w:eastAsia="Times New Roman" w:hAnsi="Calibri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CC2F55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CC2F5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Регламент"/>
    <w:basedOn w:val="2"/>
    <w:qFormat/>
    <w:rsid w:val="00CC2F55"/>
    <w:pPr>
      <w:keepNext/>
      <w:numPr>
        <w:numId w:val="18"/>
      </w:numPr>
      <w:spacing w:before="0" w:beforeAutospacing="0" w:after="0" w:afterAutospacing="0"/>
      <w:jc w:val="center"/>
    </w:pPr>
    <w:rPr>
      <w:bCs w:val="0"/>
      <w:sz w:val="24"/>
      <w:szCs w:val="24"/>
    </w:rPr>
  </w:style>
  <w:style w:type="paragraph" w:customStyle="1" w:styleId="a0">
    <w:name w:val="Официальный"/>
    <w:basedOn w:val="a1"/>
    <w:qFormat/>
    <w:rsid w:val="00CC2F55"/>
    <w:pPr>
      <w:numPr>
        <w:numId w:val="20"/>
      </w:numPr>
      <w:spacing w:after="200"/>
      <w:ind w:left="425" w:hanging="425"/>
      <w:contextualSpacing/>
    </w:pPr>
    <w:rPr>
      <w:rFonts w:eastAsia="Calibri"/>
      <w:szCs w:val="22"/>
      <w:lang w:eastAsia="en-US"/>
    </w:rPr>
  </w:style>
  <w:style w:type="character" w:styleId="affe">
    <w:name w:val="annotation reference"/>
    <w:uiPriority w:val="99"/>
    <w:semiHidden/>
    <w:unhideWhenUsed/>
    <w:rsid w:val="00CC2F55"/>
    <w:rPr>
      <w:sz w:val="16"/>
      <w:szCs w:val="16"/>
    </w:rPr>
  </w:style>
  <w:style w:type="paragraph" w:styleId="afff">
    <w:name w:val="No Spacing"/>
    <w:basedOn w:val="a1"/>
    <w:autoRedefine/>
    <w:uiPriority w:val="1"/>
    <w:qFormat/>
    <w:rsid w:val="008B2F08"/>
    <w:pPr>
      <w:jc w:val="right"/>
    </w:pPr>
    <w:rPr>
      <w:rFonts w:eastAsiaTheme="minorHAnsi"/>
    </w:rPr>
  </w:style>
  <w:style w:type="table" w:customStyle="1" w:styleId="1d">
    <w:name w:val="Светлая заливка1"/>
    <w:basedOn w:val="a3"/>
    <w:uiPriority w:val="60"/>
    <w:rsid w:val="008A04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3"/>
    <w:uiPriority w:val="60"/>
    <w:rsid w:val="008A04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8A04B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Shading Accent 5"/>
    <w:basedOn w:val="a3"/>
    <w:uiPriority w:val="60"/>
    <w:rsid w:val="00777BB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211">
    <w:name w:val="Основной текст 21"/>
    <w:basedOn w:val="a1"/>
    <w:rsid w:val="00564A8D"/>
    <w:pPr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1"/>
    <w:rsid w:val="00564A8D"/>
    <w:pPr>
      <w:ind w:firstLine="720"/>
      <w:jc w:val="both"/>
    </w:pPr>
    <w:rPr>
      <w:sz w:val="28"/>
      <w:szCs w:val="20"/>
    </w:rPr>
  </w:style>
  <w:style w:type="character" w:customStyle="1" w:styleId="blk">
    <w:name w:val="blk"/>
    <w:rsid w:val="00564A8D"/>
  </w:style>
  <w:style w:type="paragraph" w:customStyle="1" w:styleId="consplusnormal1">
    <w:name w:val="consplusnormal"/>
    <w:basedOn w:val="a1"/>
    <w:rsid w:val="00E92110"/>
    <w:pPr>
      <w:spacing w:before="100" w:beforeAutospacing="1" w:after="100" w:afterAutospacing="1"/>
    </w:pPr>
  </w:style>
  <w:style w:type="character" w:customStyle="1" w:styleId="FontStyle16">
    <w:name w:val="Font Style16"/>
    <w:rsid w:val="00E92110"/>
    <w:rPr>
      <w:rFonts w:ascii="Tahoma" w:hAnsi="Tahoma" w:cs="Tahoma"/>
      <w:sz w:val="22"/>
      <w:szCs w:val="22"/>
    </w:rPr>
  </w:style>
  <w:style w:type="paragraph" w:customStyle="1" w:styleId="Style10">
    <w:name w:val="Style10"/>
    <w:basedOn w:val="a1"/>
    <w:rsid w:val="00E92110"/>
    <w:pPr>
      <w:widowControl w:val="0"/>
      <w:autoSpaceDE w:val="0"/>
      <w:autoSpaceDN w:val="0"/>
      <w:adjustRightInd w:val="0"/>
      <w:spacing w:line="272" w:lineRule="exact"/>
      <w:jc w:val="both"/>
    </w:pPr>
    <w:rPr>
      <w:rFonts w:ascii="Tahoma" w:hAnsi="Tahoma"/>
    </w:rPr>
  </w:style>
  <w:style w:type="paragraph" w:customStyle="1" w:styleId="ConsPlusDocList">
    <w:name w:val="ConsPlusDocList"/>
    <w:basedOn w:val="a1"/>
    <w:rsid w:val="00BA5813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formattext">
    <w:name w:val="formattext"/>
    <w:basedOn w:val="a1"/>
    <w:rsid w:val="009879A6"/>
    <w:pPr>
      <w:spacing w:before="100" w:beforeAutospacing="1" w:after="100" w:afterAutospacing="1"/>
    </w:pPr>
  </w:style>
  <w:style w:type="paragraph" w:customStyle="1" w:styleId="Iauiue">
    <w:name w:val="Iau?iue"/>
    <w:rsid w:val="008B2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87;&#1088;&#1080;&#1083;&#1091;&#1082;&#1089;&#1082;&#1086;&#1077;.&#1088;&#1092;/358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&#1087;&#1088;&#1080;&#1083;&#1091;&#1082;&#1089;&#1082;&#1086;&#1077;.&#1088;&#1092;/358.html" TargetMode="External"/><Relationship Id="rId14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FB01F09A984DC49A34361C1E8E83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6C96-8212-4DC8-BE2A-3F84C478448E}"/>
      </w:docPartPr>
      <w:docPartBody>
        <w:p w:rsidR="008B3E69" w:rsidRDefault="008B3E69" w:rsidP="008B3E69">
          <w:pPr>
            <w:pStyle w:val="50FB01F09A984DC49A34361C1E8E8342"/>
          </w:pPr>
          <w:r>
            <w:t>[Введите название организации]</w:t>
          </w:r>
        </w:p>
      </w:docPartBody>
    </w:docPart>
    <w:docPart>
      <w:docPartPr>
        <w:name w:val="521169425CB34E1EB5453B5C8DFBC4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B22680-949A-43B7-AB46-F859F88F8FA6}"/>
      </w:docPartPr>
      <w:docPartBody>
        <w:p w:rsidR="008B3E69" w:rsidRDefault="008B3E69" w:rsidP="008B3E69">
          <w:pPr>
            <w:pStyle w:val="521169425CB34E1EB5453B5C8DFBC4C5"/>
          </w:pPr>
          <w:r>
            <w:rPr>
              <w:b/>
              <w:bCs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B3E69"/>
    <w:rsid w:val="00012BD3"/>
    <w:rsid w:val="0022749E"/>
    <w:rsid w:val="00535BDF"/>
    <w:rsid w:val="008B3E69"/>
    <w:rsid w:val="009462F9"/>
    <w:rsid w:val="00DE751D"/>
    <w:rsid w:val="00EB6801"/>
    <w:rsid w:val="00F8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0D005DD1E4542875844D96D7120ED">
    <w:name w:val="C360D005DD1E4542875844D96D7120ED"/>
    <w:rsid w:val="008B3E69"/>
  </w:style>
  <w:style w:type="paragraph" w:customStyle="1" w:styleId="ED1BA79EFA8B483C91FE41D1E40056E0">
    <w:name w:val="ED1BA79EFA8B483C91FE41D1E40056E0"/>
    <w:rsid w:val="008B3E69"/>
  </w:style>
  <w:style w:type="paragraph" w:customStyle="1" w:styleId="66A506BB9AE540C5A172142729B1FBEE">
    <w:name w:val="66A506BB9AE540C5A172142729B1FBEE"/>
    <w:rsid w:val="008B3E69"/>
  </w:style>
  <w:style w:type="paragraph" w:customStyle="1" w:styleId="80C3C1BBD1F24F6A839EB02636DC33D9">
    <w:name w:val="80C3C1BBD1F24F6A839EB02636DC33D9"/>
    <w:rsid w:val="008B3E69"/>
  </w:style>
  <w:style w:type="paragraph" w:customStyle="1" w:styleId="50FB01F09A984DC49A34361C1E8E8342">
    <w:name w:val="50FB01F09A984DC49A34361C1E8E8342"/>
    <w:rsid w:val="008B3E69"/>
  </w:style>
  <w:style w:type="paragraph" w:customStyle="1" w:styleId="521169425CB34E1EB5453B5C8DFBC4C5">
    <w:name w:val="521169425CB34E1EB5453B5C8DFBC4C5"/>
    <w:rsid w:val="008B3E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9FFB50-95AF-4A21-BB1F-25EE9BC1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6</Pages>
  <Words>3496</Words>
  <Characters>19932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08 (110) 30 августа 2019  г.</vt:lpstr>
    </vt:vector>
  </TitlesOfParts>
  <Company>Информационный бюллетень Новокривошеинского сельского поселения</Company>
  <LinksUpToDate>false</LinksUpToDate>
  <CharactersWithSpaces>23382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08 (110) 30 августа 2019  г.</dc:title>
  <dc:subject/>
  <dc:creator>Шульга Н.В.</dc:creator>
  <cp:keywords/>
  <dc:description/>
  <cp:lastModifiedBy>USER</cp:lastModifiedBy>
  <cp:revision>50</cp:revision>
  <cp:lastPrinted>2019-09-09T03:29:00Z</cp:lastPrinted>
  <dcterms:created xsi:type="dcterms:W3CDTF">2015-11-27T03:50:00Z</dcterms:created>
  <dcterms:modified xsi:type="dcterms:W3CDTF">2019-09-09T03:32:00Z</dcterms:modified>
</cp:coreProperties>
</file>