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1A" w:rsidRPr="0045701A" w:rsidRDefault="0045701A" w:rsidP="0045701A">
      <w:pPr>
        <w:pStyle w:val="2"/>
        <w:spacing w:before="0" w:beforeAutospacing="0" w:after="0" w:afterAutospacing="0"/>
        <w:jc w:val="center"/>
        <w:rPr>
          <w:b w:val="0"/>
          <w:sz w:val="20"/>
          <w:szCs w:val="20"/>
        </w:rPr>
      </w:pPr>
      <w:r w:rsidRPr="0045701A">
        <w:rPr>
          <w:b w:val="0"/>
          <w:sz w:val="20"/>
          <w:szCs w:val="20"/>
        </w:rPr>
        <w:t>АДМИНИСТРАЦИЯ НОВОКРИВОШЕИНСКОГО СЕЛЬСКОГО ПОСЕЛЕНИЯ</w:t>
      </w:r>
    </w:p>
    <w:p w:rsidR="0045701A" w:rsidRPr="0045701A" w:rsidRDefault="0045701A" w:rsidP="0045701A">
      <w:pPr>
        <w:jc w:val="center"/>
        <w:rPr>
          <w:sz w:val="20"/>
          <w:szCs w:val="20"/>
        </w:rPr>
      </w:pPr>
      <w:r w:rsidRPr="0045701A">
        <w:rPr>
          <w:sz w:val="20"/>
          <w:szCs w:val="20"/>
        </w:rPr>
        <w:t>ПОСТАНОВЛЕНИЕ</w:t>
      </w:r>
    </w:p>
    <w:p w:rsidR="0045701A" w:rsidRPr="0045701A" w:rsidRDefault="0045701A" w:rsidP="0045701A">
      <w:pPr>
        <w:rPr>
          <w:sz w:val="20"/>
          <w:szCs w:val="20"/>
        </w:rPr>
      </w:pPr>
      <w:r w:rsidRPr="0045701A">
        <w:rPr>
          <w:sz w:val="20"/>
          <w:szCs w:val="20"/>
        </w:rPr>
        <w:t xml:space="preserve">03.06.2019                                                         </w:t>
      </w:r>
      <w:r>
        <w:rPr>
          <w:sz w:val="20"/>
          <w:szCs w:val="20"/>
        </w:rPr>
        <w:t xml:space="preserve">         </w:t>
      </w:r>
      <w:r w:rsidRPr="0045701A">
        <w:rPr>
          <w:sz w:val="20"/>
          <w:szCs w:val="20"/>
        </w:rPr>
        <w:t xml:space="preserve">№ </w:t>
      </w:r>
      <w:bookmarkStart w:id="0" w:name="_GoBack"/>
      <w:bookmarkEnd w:id="0"/>
      <w:r w:rsidRPr="0045701A">
        <w:rPr>
          <w:sz w:val="20"/>
          <w:szCs w:val="20"/>
        </w:rPr>
        <w:t>73</w:t>
      </w:r>
    </w:p>
    <w:p w:rsidR="0045701A" w:rsidRPr="0045701A" w:rsidRDefault="0045701A" w:rsidP="0045701A">
      <w:pPr>
        <w:jc w:val="center"/>
        <w:rPr>
          <w:sz w:val="20"/>
          <w:szCs w:val="20"/>
        </w:rPr>
      </w:pPr>
      <w:r w:rsidRPr="0045701A">
        <w:rPr>
          <w:sz w:val="20"/>
          <w:szCs w:val="20"/>
        </w:rPr>
        <w:t>с. Новокривошеино</w:t>
      </w:r>
    </w:p>
    <w:p w:rsidR="0045701A" w:rsidRPr="0045701A" w:rsidRDefault="0045701A" w:rsidP="0045701A">
      <w:pPr>
        <w:jc w:val="center"/>
        <w:rPr>
          <w:sz w:val="20"/>
          <w:szCs w:val="20"/>
        </w:rPr>
      </w:pPr>
      <w:r w:rsidRPr="0045701A">
        <w:rPr>
          <w:sz w:val="20"/>
          <w:szCs w:val="20"/>
        </w:rPr>
        <w:t>Кривошеинского района</w:t>
      </w:r>
    </w:p>
    <w:p w:rsidR="0045701A" w:rsidRPr="0045701A" w:rsidRDefault="0045701A" w:rsidP="0045701A">
      <w:pPr>
        <w:jc w:val="center"/>
        <w:rPr>
          <w:sz w:val="20"/>
          <w:szCs w:val="20"/>
        </w:rPr>
      </w:pPr>
      <w:r w:rsidRPr="0045701A">
        <w:rPr>
          <w:sz w:val="20"/>
          <w:szCs w:val="20"/>
        </w:rPr>
        <w:t>Томской области</w:t>
      </w:r>
    </w:p>
    <w:p w:rsidR="0045701A" w:rsidRPr="0045701A" w:rsidRDefault="0045701A" w:rsidP="0045701A">
      <w:pPr>
        <w:widowControl w:val="0"/>
        <w:autoSpaceDE w:val="0"/>
        <w:autoSpaceDN w:val="0"/>
        <w:adjustRightInd w:val="0"/>
        <w:jc w:val="center"/>
        <w:rPr>
          <w:bCs/>
          <w:sz w:val="20"/>
          <w:szCs w:val="20"/>
        </w:rPr>
      </w:pPr>
      <w:r w:rsidRPr="0045701A">
        <w:rPr>
          <w:bCs/>
          <w:sz w:val="20"/>
          <w:szCs w:val="20"/>
        </w:rPr>
        <w:t>Об утверждении списка граждан, нуждающихся   в заготовке древесины</w:t>
      </w:r>
    </w:p>
    <w:p w:rsidR="0045701A" w:rsidRPr="0045701A" w:rsidRDefault="0045701A" w:rsidP="0045701A">
      <w:pPr>
        <w:widowControl w:val="0"/>
        <w:autoSpaceDE w:val="0"/>
        <w:autoSpaceDN w:val="0"/>
        <w:adjustRightInd w:val="0"/>
        <w:jc w:val="center"/>
        <w:rPr>
          <w:bCs/>
          <w:sz w:val="20"/>
          <w:szCs w:val="20"/>
        </w:rPr>
      </w:pPr>
      <w:r w:rsidRPr="0045701A">
        <w:rPr>
          <w:bCs/>
          <w:sz w:val="20"/>
          <w:szCs w:val="20"/>
        </w:rPr>
        <w:t>для   собственных   нужд   на   территории   муниципального   образования Новокривошеинское сельское поселение  на 01.06.2019 года</w:t>
      </w:r>
    </w:p>
    <w:p w:rsidR="0045701A" w:rsidRPr="0045701A" w:rsidRDefault="0045701A" w:rsidP="0045701A">
      <w:pPr>
        <w:widowControl w:val="0"/>
        <w:autoSpaceDE w:val="0"/>
        <w:autoSpaceDN w:val="0"/>
        <w:adjustRightInd w:val="0"/>
        <w:jc w:val="center"/>
        <w:rPr>
          <w:bCs/>
          <w:sz w:val="20"/>
          <w:szCs w:val="20"/>
        </w:rPr>
      </w:pPr>
    </w:p>
    <w:p w:rsidR="0045701A" w:rsidRPr="0045701A" w:rsidRDefault="0045701A" w:rsidP="0045701A">
      <w:pPr>
        <w:jc w:val="both"/>
        <w:rPr>
          <w:sz w:val="20"/>
          <w:szCs w:val="20"/>
        </w:rPr>
      </w:pPr>
      <w:r>
        <w:rPr>
          <w:sz w:val="20"/>
          <w:szCs w:val="20"/>
        </w:rPr>
        <w:tab/>
      </w:r>
      <w:r w:rsidRPr="0045701A">
        <w:rPr>
          <w:sz w:val="20"/>
          <w:szCs w:val="20"/>
        </w:rPr>
        <w:t>В соответствии с Законом Томской области от 09 августа 2007 № 165-ОЗ «Об установлении порядка и нормативов заготовки гражданами древесины для собственных нужд», Законом Томской области от 14 мая 2014 № 65-ОЗ «О внесении изменений в Закон Томской области «Об установлении порядка нормативов заготовки гражданами древесины для собственных нужд»» и с  Законом Томской области от 08 декабря 2017 № 147-ОЗ «О внесении изменений в Закон Томской области «Об установлении порядка нормативов заготовки гражданами древесины для собственных нужд»</w:t>
      </w:r>
    </w:p>
    <w:p w:rsidR="0045701A" w:rsidRPr="0045701A" w:rsidRDefault="0045701A" w:rsidP="0045701A">
      <w:pPr>
        <w:jc w:val="both"/>
        <w:rPr>
          <w:sz w:val="20"/>
          <w:szCs w:val="20"/>
        </w:rPr>
      </w:pPr>
      <w:r>
        <w:rPr>
          <w:sz w:val="20"/>
          <w:szCs w:val="20"/>
        </w:rPr>
        <w:tab/>
      </w:r>
      <w:r w:rsidRPr="0045701A">
        <w:rPr>
          <w:sz w:val="20"/>
          <w:szCs w:val="20"/>
        </w:rPr>
        <w:t> ПОСТАНОВЛЯЮ:</w:t>
      </w:r>
    </w:p>
    <w:p w:rsidR="0045701A" w:rsidRPr="0045701A" w:rsidRDefault="0045701A" w:rsidP="0045701A">
      <w:pPr>
        <w:jc w:val="both"/>
        <w:rPr>
          <w:sz w:val="20"/>
          <w:szCs w:val="20"/>
        </w:rPr>
      </w:pPr>
      <w:r>
        <w:rPr>
          <w:sz w:val="20"/>
          <w:szCs w:val="20"/>
        </w:rPr>
        <w:tab/>
      </w:r>
      <w:r w:rsidRPr="0045701A">
        <w:rPr>
          <w:sz w:val="20"/>
          <w:szCs w:val="20"/>
        </w:rPr>
        <w:t>1. Утвердить список  граждан, нуждающихся в древесине для собственных нужд для строительства индивидуальных жилых домов, для ремонта объекта недвижимости, строительства хозяйственных построек, для нужд отопления жилых помещений и бань на территории муниципального образования Новокривошеинское сельское поселение согласно приложению.</w:t>
      </w:r>
    </w:p>
    <w:p w:rsidR="0045701A" w:rsidRDefault="0045701A" w:rsidP="0045701A">
      <w:pPr>
        <w:jc w:val="both"/>
        <w:rPr>
          <w:sz w:val="20"/>
          <w:szCs w:val="20"/>
        </w:rPr>
      </w:pPr>
      <w:r>
        <w:rPr>
          <w:sz w:val="20"/>
          <w:szCs w:val="20"/>
        </w:rPr>
        <w:tab/>
      </w:r>
      <w:r w:rsidRPr="0045701A">
        <w:rPr>
          <w:sz w:val="20"/>
          <w:szCs w:val="20"/>
        </w:rPr>
        <w:t>2. Направить настоящее постановление в срок до 10 июня 2019 года органу, уполномоченному на заключение договоров купли-продажи лесных насаждений.</w:t>
      </w:r>
    </w:p>
    <w:p w:rsidR="0045701A" w:rsidRPr="0045701A" w:rsidRDefault="0045701A" w:rsidP="0045701A">
      <w:pPr>
        <w:jc w:val="both"/>
        <w:rPr>
          <w:sz w:val="20"/>
          <w:szCs w:val="20"/>
        </w:rPr>
      </w:pPr>
      <w:r>
        <w:rPr>
          <w:sz w:val="20"/>
          <w:szCs w:val="20"/>
        </w:rPr>
        <w:tab/>
      </w:r>
      <w:r w:rsidRPr="0045701A">
        <w:rPr>
          <w:sz w:val="20"/>
          <w:szCs w:val="20"/>
        </w:rPr>
        <w:t>3.  Настоящее постановление вступает в силу с даты его  подписания.</w:t>
      </w:r>
    </w:p>
    <w:p w:rsidR="0045701A" w:rsidRPr="0045701A" w:rsidRDefault="0045701A" w:rsidP="0045701A">
      <w:pPr>
        <w:jc w:val="both"/>
        <w:rPr>
          <w:sz w:val="20"/>
          <w:szCs w:val="20"/>
        </w:rPr>
      </w:pPr>
      <w:r>
        <w:rPr>
          <w:sz w:val="20"/>
          <w:szCs w:val="20"/>
        </w:rPr>
        <w:tab/>
      </w:r>
      <w:r w:rsidRPr="0045701A">
        <w:rPr>
          <w:sz w:val="20"/>
          <w:szCs w:val="20"/>
        </w:rPr>
        <w:t xml:space="preserve">4. Контроль за исполнением настоящего постановления возложить на администратора по работе с населением Ракитину И.И. </w:t>
      </w:r>
    </w:p>
    <w:p w:rsidR="0045701A" w:rsidRPr="0045701A" w:rsidRDefault="0045701A" w:rsidP="0045701A">
      <w:pPr>
        <w:rPr>
          <w:sz w:val="20"/>
          <w:szCs w:val="20"/>
        </w:rPr>
      </w:pPr>
    </w:p>
    <w:p w:rsidR="0045701A" w:rsidRPr="0045701A" w:rsidRDefault="0045701A" w:rsidP="0045701A">
      <w:pPr>
        <w:rPr>
          <w:sz w:val="20"/>
          <w:szCs w:val="20"/>
        </w:rPr>
      </w:pPr>
      <w:r w:rsidRPr="0045701A">
        <w:rPr>
          <w:sz w:val="20"/>
          <w:szCs w:val="20"/>
        </w:rPr>
        <w:t xml:space="preserve">Глава Новокривошеинского сельского поселения                                          </w:t>
      </w:r>
    </w:p>
    <w:p w:rsidR="0045701A" w:rsidRDefault="0045701A" w:rsidP="0045701A">
      <w:pPr>
        <w:rPr>
          <w:sz w:val="20"/>
          <w:szCs w:val="20"/>
        </w:rPr>
      </w:pPr>
      <w:r w:rsidRPr="0045701A">
        <w:rPr>
          <w:sz w:val="20"/>
          <w:szCs w:val="20"/>
        </w:rPr>
        <w:t>(Глава Администрации)</w:t>
      </w:r>
      <w:r w:rsidRPr="0045701A">
        <w:rPr>
          <w:sz w:val="20"/>
          <w:szCs w:val="20"/>
        </w:rPr>
        <w:tab/>
      </w:r>
      <w:r w:rsidRPr="0045701A">
        <w:rPr>
          <w:sz w:val="20"/>
          <w:szCs w:val="20"/>
        </w:rPr>
        <w:tab/>
        <w:t>А.О. Саяпин</w:t>
      </w:r>
      <w:r w:rsidRPr="0045701A">
        <w:rPr>
          <w:sz w:val="20"/>
          <w:szCs w:val="20"/>
        </w:rPr>
        <w:tab/>
      </w:r>
      <w:r w:rsidRPr="0045701A">
        <w:rPr>
          <w:sz w:val="20"/>
          <w:szCs w:val="20"/>
        </w:rPr>
        <w:tab/>
      </w:r>
      <w:r w:rsidRPr="0045701A">
        <w:rPr>
          <w:sz w:val="20"/>
          <w:szCs w:val="20"/>
        </w:rPr>
        <w:tab/>
      </w:r>
      <w:r w:rsidRPr="0045701A">
        <w:rPr>
          <w:sz w:val="20"/>
          <w:szCs w:val="20"/>
        </w:rPr>
        <w:tab/>
      </w:r>
      <w:r w:rsidRPr="0045701A">
        <w:rPr>
          <w:sz w:val="20"/>
          <w:szCs w:val="20"/>
        </w:rPr>
        <w:tab/>
      </w:r>
    </w:p>
    <w:p w:rsidR="0064654A" w:rsidRDefault="0064654A"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216581" w:rsidRDefault="00216581" w:rsidP="0045701A">
      <w:pPr>
        <w:rPr>
          <w:sz w:val="20"/>
          <w:szCs w:val="20"/>
        </w:rPr>
      </w:pPr>
    </w:p>
    <w:p w:rsidR="0064654A" w:rsidRPr="0064654A" w:rsidRDefault="0064654A" w:rsidP="0064654A">
      <w:pPr>
        <w:pStyle w:val="2"/>
        <w:spacing w:before="0" w:beforeAutospacing="0" w:after="0" w:afterAutospacing="0"/>
        <w:jc w:val="center"/>
        <w:rPr>
          <w:b w:val="0"/>
          <w:sz w:val="20"/>
          <w:szCs w:val="20"/>
        </w:rPr>
      </w:pPr>
      <w:r w:rsidRPr="0064654A">
        <w:rPr>
          <w:b w:val="0"/>
          <w:sz w:val="20"/>
          <w:szCs w:val="20"/>
        </w:rPr>
        <w:lastRenderedPageBreak/>
        <w:t>АДМИНИСТРАЦИЯ НОВОКРИВОШЕИНСКОГО СЕЛЬСКОГО ПОСЕЛЕНИЯ</w:t>
      </w:r>
    </w:p>
    <w:p w:rsidR="0064654A" w:rsidRPr="0064654A" w:rsidRDefault="0064654A" w:rsidP="0064654A">
      <w:pPr>
        <w:jc w:val="center"/>
        <w:rPr>
          <w:sz w:val="20"/>
          <w:szCs w:val="20"/>
        </w:rPr>
      </w:pPr>
      <w:r w:rsidRPr="0064654A">
        <w:rPr>
          <w:sz w:val="20"/>
          <w:szCs w:val="20"/>
        </w:rPr>
        <w:t>ПОСТАНОВЛЕНИЕ</w:t>
      </w:r>
    </w:p>
    <w:p w:rsidR="0064654A" w:rsidRPr="0064654A" w:rsidRDefault="0064654A" w:rsidP="0064654A">
      <w:pPr>
        <w:rPr>
          <w:sz w:val="20"/>
          <w:szCs w:val="20"/>
        </w:rPr>
      </w:pPr>
      <w:r w:rsidRPr="0064654A">
        <w:rPr>
          <w:sz w:val="20"/>
          <w:szCs w:val="20"/>
        </w:rPr>
        <w:t xml:space="preserve">04.06.2019                           </w:t>
      </w:r>
      <w:r>
        <w:rPr>
          <w:sz w:val="20"/>
          <w:szCs w:val="20"/>
        </w:rPr>
        <w:t xml:space="preserve">               </w:t>
      </w:r>
      <w:r w:rsidRPr="0064654A">
        <w:rPr>
          <w:sz w:val="20"/>
          <w:szCs w:val="20"/>
        </w:rPr>
        <w:t xml:space="preserve">                     № 74</w:t>
      </w:r>
    </w:p>
    <w:p w:rsidR="0064654A" w:rsidRPr="0064654A" w:rsidRDefault="0064654A" w:rsidP="0064654A">
      <w:pPr>
        <w:jc w:val="center"/>
        <w:rPr>
          <w:sz w:val="20"/>
          <w:szCs w:val="20"/>
        </w:rPr>
      </w:pPr>
      <w:r w:rsidRPr="0064654A">
        <w:rPr>
          <w:sz w:val="20"/>
          <w:szCs w:val="20"/>
        </w:rPr>
        <w:t>с. Новокривошеино</w:t>
      </w:r>
    </w:p>
    <w:p w:rsidR="0064654A" w:rsidRPr="0064654A" w:rsidRDefault="0064654A" w:rsidP="0064654A">
      <w:pPr>
        <w:jc w:val="center"/>
        <w:rPr>
          <w:sz w:val="20"/>
          <w:szCs w:val="20"/>
        </w:rPr>
      </w:pPr>
      <w:r w:rsidRPr="0064654A">
        <w:rPr>
          <w:sz w:val="20"/>
          <w:szCs w:val="20"/>
        </w:rPr>
        <w:t>Кривошеинского района</w:t>
      </w:r>
    </w:p>
    <w:p w:rsidR="0064654A" w:rsidRPr="0064654A" w:rsidRDefault="0064654A" w:rsidP="0064654A">
      <w:pPr>
        <w:jc w:val="center"/>
        <w:rPr>
          <w:sz w:val="20"/>
          <w:szCs w:val="20"/>
        </w:rPr>
      </w:pPr>
      <w:r w:rsidRPr="0064654A">
        <w:rPr>
          <w:sz w:val="20"/>
          <w:szCs w:val="20"/>
        </w:rPr>
        <w:t>Томской области</w:t>
      </w:r>
    </w:p>
    <w:p w:rsidR="0064654A" w:rsidRPr="0064654A" w:rsidRDefault="0064654A" w:rsidP="0064654A">
      <w:pPr>
        <w:widowControl w:val="0"/>
        <w:autoSpaceDE w:val="0"/>
        <w:autoSpaceDN w:val="0"/>
        <w:adjustRightInd w:val="0"/>
        <w:jc w:val="center"/>
        <w:rPr>
          <w:bCs/>
          <w:sz w:val="20"/>
          <w:szCs w:val="20"/>
        </w:rPr>
      </w:pPr>
      <w:r w:rsidRPr="0064654A">
        <w:rPr>
          <w:bCs/>
          <w:sz w:val="20"/>
          <w:szCs w:val="20"/>
        </w:rPr>
        <w:t xml:space="preserve">Об утверждении дополнительного списка граждан, нуждающихся в заготовке древесины  для   собственных   нужд   на   территории   муниципального  </w:t>
      </w:r>
    </w:p>
    <w:p w:rsidR="0064654A" w:rsidRPr="0064654A" w:rsidRDefault="0064654A" w:rsidP="0064654A">
      <w:pPr>
        <w:widowControl w:val="0"/>
        <w:autoSpaceDE w:val="0"/>
        <w:autoSpaceDN w:val="0"/>
        <w:adjustRightInd w:val="0"/>
        <w:jc w:val="center"/>
        <w:rPr>
          <w:bCs/>
          <w:sz w:val="20"/>
          <w:szCs w:val="20"/>
        </w:rPr>
      </w:pPr>
      <w:r w:rsidRPr="0064654A">
        <w:rPr>
          <w:bCs/>
          <w:sz w:val="20"/>
          <w:szCs w:val="20"/>
        </w:rPr>
        <w:t xml:space="preserve"> образования Новокривошеинское сельское поселение</w:t>
      </w:r>
    </w:p>
    <w:p w:rsidR="0064654A" w:rsidRPr="0064654A" w:rsidRDefault="0064654A" w:rsidP="0064654A">
      <w:pPr>
        <w:widowControl w:val="0"/>
        <w:autoSpaceDE w:val="0"/>
        <w:autoSpaceDN w:val="0"/>
        <w:adjustRightInd w:val="0"/>
        <w:jc w:val="center"/>
        <w:rPr>
          <w:bCs/>
          <w:sz w:val="20"/>
          <w:szCs w:val="20"/>
        </w:rPr>
      </w:pPr>
      <w:r w:rsidRPr="0064654A">
        <w:rPr>
          <w:bCs/>
          <w:sz w:val="20"/>
          <w:szCs w:val="20"/>
        </w:rPr>
        <w:t>на 01.06.2019 года</w:t>
      </w:r>
    </w:p>
    <w:p w:rsidR="0064654A" w:rsidRPr="0064654A" w:rsidRDefault="0064654A" w:rsidP="0064654A">
      <w:pPr>
        <w:widowControl w:val="0"/>
        <w:autoSpaceDE w:val="0"/>
        <w:autoSpaceDN w:val="0"/>
        <w:adjustRightInd w:val="0"/>
        <w:jc w:val="center"/>
        <w:rPr>
          <w:bCs/>
          <w:sz w:val="20"/>
          <w:szCs w:val="20"/>
        </w:rPr>
      </w:pPr>
    </w:p>
    <w:p w:rsidR="0064654A" w:rsidRPr="0064654A" w:rsidRDefault="0064654A" w:rsidP="0064654A">
      <w:pPr>
        <w:jc w:val="both"/>
        <w:rPr>
          <w:sz w:val="20"/>
          <w:szCs w:val="20"/>
        </w:rPr>
      </w:pPr>
      <w:r>
        <w:rPr>
          <w:sz w:val="20"/>
          <w:szCs w:val="20"/>
        </w:rPr>
        <w:tab/>
      </w:r>
      <w:r w:rsidRPr="0064654A">
        <w:rPr>
          <w:sz w:val="20"/>
          <w:szCs w:val="20"/>
        </w:rPr>
        <w:t>В соответствии с Законом Томской области от 09 августа 2007 № 165-ОЗ «Об установлении порядка и нормативов заготовки гражданами древесины для собственных нужд», Законом Томской области от 14 мая 2014 № 65-ОЗ «О внесении изменений в Закон Томской области «Об установлении порядка нормативов заготовки гражданами древесины для собственных нужд» и с  Законом Томской области от 08 декабря 2017 № 147-ОЗ «О внесении изменений в Закон Томской области «Об установлении порядка нормативов заготовки гражданами древесины для собственных нужд»</w:t>
      </w:r>
    </w:p>
    <w:p w:rsidR="0064654A" w:rsidRPr="0064654A" w:rsidRDefault="0064654A" w:rsidP="0064654A">
      <w:pPr>
        <w:jc w:val="both"/>
        <w:rPr>
          <w:sz w:val="20"/>
          <w:szCs w:val="20"/>
        </w:rPr>
      </w:pPr>
      <w:r w:rsidRPr="0064654A">
        <w:rPr>
          <w:sz w:val="20"/>
          <w:szCs w:val="20"/>
        </w:rPr>
        <w:t> </w:t>
      </w:r>
      <w:r>
        <w:rPr>
          <w:sz w:val="20"/>
          <w:szCs w:val="20"/>
        </w:rPr>
        <w:tab/>
      </w:r>
      <w:r w:rsidRPr="0064654A">
        <w:rPr>
          <w:sz w:val="20"/>
          <w:szCs w:val="20"/>
        </w:rPr>
        <w:t>ПОСТАНОВЛЯЮ:</w:t>
      </w:r>
    </w:p>
    <w:p w:rsidR="0064654A" w:rsidRPr="0064654A" w:rsidRDefault="0064654A" w:rsidP="0064654A">
      <w:pPr>
        <w:jc w:val="both"/>
        <w:rPr>
          <w:sz w:val="20"/>
          <w:szCs w:val="20"/>
        </w:rPr>
      </w:pPr>
      <w:r>
        <w:rPr>
          <w:sz w:val="20"/>
          <w:szCs w:val="20"/>
        </w:rPr>
        <w:tab/>
      </w:r>
      <w:r w:rsidRPr="0064654A">
        <w:rPr>
          <w:sz w:val="20"/>
          <w:szCs w:val="20"/>
        </w:rPr>
        <w:t>1. Утвердить список  граждан, нуждающихся в древесине для собственных нужд для строительства индивидуальных жилых домов, для ремонта объекта недвижимости, строительства хозяйственных построек, для нужд отопления жилых помещений и бань на территории муниципального образования Новокривошеинское сельское поселение согласно приложению.</w:t>
      </w:r>
    </w:p>
    <w:p w:rsidR="0064654A" w:rsidRPr="0064654A" w:rsidRDefault="0064654A" w:rsidP="0064654A">
      <w:pPr>
        <w:jc w:val="both"/>
        <w:rPr>
          <w:sz w:val="20"/>
          <w:szCs w:val="20"/>
        </w:rPr>
      </w:pPr>
      <w:r>
        <w:rPr>
          <w:sz w:val="20"/>
          <w:szCs w:val="20"/>
        </w:rPr>
        <w:tab/>
      </w:r>
      <w:r w:rsidRPr="0064654A">
        <w:rPr>
          <w:sz w:val="20"/>
          <w:szCs w:val="20"/>
        </w:rPr>
        <w:t>2. Направить настоящее постановление в срок до 10 июня 2019 года органу, уполномоченному на заключение договоров купли-продажи лесных насаждений.</w:t>
      </w:r>
    </w:p>
    <w:p w:rsidR="0064654A" w:rsidRPr="0064654A" w:rsidRDefault="0064654A" w:rsidP="0064654A">
      <w:pPr>
        <w:pStyle w:val="a"/>
        <w:numPr>
          <w:ilvl w:val="0"/>
          <w:numId w:val="0"/>
        </w:numPr>
        <w:ind w:firstLine="709"/>
        <w:jc w:val="both"/>
        <w:outlineLvl w:val="9"/>
        <w:rPr>
          <w:b w:val="0"/>
          <w:sz w:val="20"/>
          <w:szCs w:val="20"/>
        </w:rPr>
      </w:pPr>
      <w:r w:rsidRPr="0064654A">
        <w:rPr>
          <w:b w:val="0"/>
          <w:sz w:val="20"/>
          <w:szCs w:val="20"/>
        </w:rPr>
        <w:t>3.  Настоящее постановление вступает в силу с даты его  подписания.</w:t>
      </w:r>
    </w:p>
    <w:p w:rsidR="0064654A" w:rsidRPr="0064654A" w:rsidRDefault="0064654A" w:rsidP="0064654A">
      <w:pPr>
        <w:jc w:val="both"/>
        <w:rPr>
          <w:sz w:val="20"/>
          <w:szCs w:val="20"/>
        </w:rPr>
      </w:pPr>
      <w:r>
        <w:rPr>
          <w:sz w:val="20"/>
          <w:szCs w:val="20"/>
        </w:rPr>
        <w:tab/>
      </w:r>
      <w:r w:rsidRPr="0064654A">
        <w:rPr>
          <w:sz w:val="20"/>
          <w:szCs w:val="20"/>
        </w:rPr>
        <w:t xml:space="preserve">4. Контроль за исполнением настоящего постановления возложить на администратора по работе с населением Ракитину И.И. </w:t>
      </w:r>
    </w:p>
    <w:p w:rsidR="0064654A" w:rsidRPr="0064654A" w:rsidRDefault="0064654A" w:rsidP="0064654A">
      <w:pPr>
        <w:rPr>
          <w:sz w:val="20"/>
          <w:szCs w:val="20"/>
        </w:rPr>
      </w:pPr>
    </w:p>
    <w:p w:rsidR="0064654A" w:rsidRPr="0064654A" w:rsidRDefault="0064654A" w:rsidP="0064654A">
      <w:pPr>
        <w:rPr>
          <w:sz w:val="20"/>
          <w:szCs w:val="20"/>
        </w:rPr>
      </w:pPr>
    </w:p>
    <w:p w:rsidR="0064654A" w:rsidRPr="0064654A" w:rsidRDefault="0064654A" w:rsidP="0064654A">
      <w:pPr>
        <w:rPr>
          <w:sz w:val="20"/>
          <w:szCs w:val="20"/>
        </w:rPr>
      </w:pPr>
    </w:p>
    <w:p w:rsidR="0064654A" w:rsidRPr="0064654A" w:rsidRDefault="0064654A" w:rsidP="0064654A">
      <w:pPr>
        <w:rPr>
          <w:sz w:val="20"/>
          <w:szCs w:val="20"/>
        </w:rPr>
      </w:pPr>
      <w:r w:rsidRPr="0064654A">
        <w:rPr>
          <w:sz w:val="20"/>
          <w:szCs w:val="20"/>
        </w:rPr>
        <w:t xml:space="preserve">Глава Новокривошеинского сельского поселения                                          </w:t>
      </w:r>
    </w:p>
    <w:p w:rsidR="0064654A" w:rsidRPr="00C25025" w:rsidRDefault="0064654A" w:rsidP="0064654A">
      <w:pPr>
        <w:rPr>
          <w:sz w:val="26"/>
          <w:szCs w:val="26"/>
        </w:rPr>
      </w:pPr>
      <w:r w:rsidRPr="0064654A">
        <w:rPr>
          <w:sz w:val="20"/>
          <w:szCs w:val="20"/>
        </w:rPr>
        <w:t>(Глава Администрации)</w:t>
      </w:r>
      <w:r w:rsidRPr="0064654A">
        <w:rPr>
          <w:sz w:val="20"/>
          <w:szCs w:val="20"/>
        </w:rPr>
        <w:tab/>
      </w:r>
      <w:r w:rsidRPr="00C25025">
        <w:rPr>
          <w:sz w:val="26"/>
          <w:szCs w:val="26"/>
        </w:rPr>
        <w:tab/>
      </w:r>
      <w:r w:rsidRPr="0064654A">
        <w:rPr>
          <w:sz w:val="20"/>
          <w:szCs w:val="20"/>
        </w:rPr>
        <w:t>А.О. Саяпин</w:t>
      </w:r>
      <w:r w:rsidRPr="00C25025">
        <w:rPr>
          <w:sz w:val="26"/>
          <w:szCs w:val="26"/>
        </w:rPr>
        <w:tab/>
      </w:r>
      <w:r w:rsidRPr="00C25025">
        <w:rPr>
          <w:sz w:val="26"/>
          <w:szCs w:val="26"/>
        </w:rPr>
        <w:tab/>
      </w:r>
      <w:r w:rsidRPr="00C25025">
        <w:rPr>
          <w:sz w:val="26"/>
          <w:szCs w:val="26"/>
        </w:rPr>
        <w:tab/>
      </w:r>
      <w:r w:rsidRPr="00C25025">
        <w:rPr>
          <w:sz w:val="26"/>
          <w:szCs w:val="26"/>
        </w:rPr>
        <w:tab/>
      </w:r>
      <w:r w:rsidRPr="00C25025">
        <w:rPr>
          <w:sz w:val="26"/>
          <w:szCs w:val="26"/>
        </w:rPr>
        <w:tab/>
      </w:r>
    </w:p>
    <w:p w:rsidR="0064654A" w:rsidRPr="0045701A" w:rsidRDefault="0064654A" w:rsidP="0045701A">
      <w:pPr>
        <w:rPr>
          <w:sz w:val="20"/>
          <w:szCs w:val="20"/>
        </w:rPr>
      </w:pPr>
    </w:p>
    <w:p w:rsidR="008A04BB" w:rsidRDefault="0041439E" w:rsidP="0045701A">
      <w:pPr>
        <w:shd w:val="clear" w:color="auto" w:fill="FFFFFF"/>
        <w:ind w:left="6750"/>
        <w:jc w:val="right"/>
        <w:rPr>
          <w:color w:val="333333"/>
          <w:sz w:val="16"/>
          <w:szCs w:val="16"/>
        </w:rPr>
      </w:pPr>
      <w:r w:rsidRPr="0045701A">
        <w:rPr>
          <w:color w:val="333333"/>
          <w:sz w:val="20"/>
          <w:szCs w:val="20"/>
        </w:rPr>
        <w:t>.04</w:t>
      </w:r>
      <w:r>
        <w:rPr>
          <w:color w:val="333333"/>
          <w:sz w:val="16"/>
          <w:szCs w:val="16"/>
        </w:rPr>
        <w:t>.</w:t>
      </w:r>
    </w:p>
    <w:p w:rsidR="00216581" w:rsidRDefault="00216581" w:rsidP="0045701A">
      <w:pPr>
        <w:shd w:val="clear" w:color="auto" w:fill="FFFFFF"/>
        <w:ind w:left="6750"/>
        <w:jc w:val="right"/>
        <w:rPr>
          <w:color w:val="333333"/>
          <w:sz w:val="16"/>
          <w:szCs w:val="16"/>
        </w:rPr>
      </w:pPr>
    </w:p>
    <w:p w:rsidR="00216581" w:rsidRDefault="00216581" w:rsidP="0045701A">
      <w:pPr>
        <w:shd w:val="clear" w:color="auto" w:fill="FFFFFF"/>
        <w:ind w:left="6750"/>
        <w:jc w:val="right"/>
        <w:rPr>
          <w:color w:val="333333"/>
          <w:sz w:val="16"/>
          <w:szCs w:val="16"/>
        </w:rPr>
      </w:pPr>
    </w:p>
    <w:p w:rsidR="00216581" w:rsidRDefault="00216581" w:rsidP="0045701A">
      <w:pPr>
        <w:shd w:val="clear" w:color="auto" w:fill="FFFFFF"/>
        <w:ind w:left="6750"/>
        <w:jc w:val="right"/>
        <w:rPr>
          <w:color w:val="333333"/>
          <w:sz w:val="16"/>
          <w:szCs w:val="16"/>
        </w:rPr>
      </w:pPr>
    </w:p>
    <w:p w:rsidR="00216581" w:rsidRDefault="00216581" w:rsidP="0045701A">
      <w:pPr>
        <w:shd w:val="clear" w:color="auto" w:fill="FFFFFF"/>
        <w:ind w:left="6750"/>
        <w:jc w:val="right"/>
        <w:rPr>
          <w:color w:val="333333"/>
          <w:sz w:val="16"/>
          <w:szCs w:val="16"/>
        </w:rPr>
      </w:pPr>
    </w:p>
    <w:p w:rsidR="00216581" w:rsidRDefault="00216581" w:rsidP="0045701A">
      <w:pPr>
        <w:shd w:val="clear" w:color="auto" w:fill="FFFFFF"/>
        <w:ind w:left="6750"/>
        <w:jc w:val="right"/>
        <w:rPr>
          <w:color w:val="333333"/>
          <w:sz w:val="16"/>
          <w:szCs w:val="16"/>
        </w:rPr>
      </w:pPr>
    </w:p>
    <w:p w:rsidR="00216581" w:rsidRDefault="00216581" w:rsidP="0045701A">
      <w:pPr>
        <w:shd w:val="clear" w:color="auto" w:fill="FFFFFF"/>
        <w:ind w:left="6750"/>
        <w:jc w:val="right"/>
        <w:rPr>
          <w:color w:val="333333"/>
          <w:sz w:val="16"/>
          <w:szCs w:val="16"/>
        </w:rPr>
      </w:pPr>
    </w:p>
    <w:p w:rsidR="00216581" w:rsidRDefault="00216581" w:rsidP="0045701A">
      <w:pPr>
        <w:shd w:val="clear" w:color="auto" w:fill="FFFFFF"/>
        <w:ind w:left="6750"/>
        <w:jc w:val="right"/>
        <w:rPr>
          <w:color w:val="333333"/>
          <w:sz w:val="16"/>
          <w:szCs w:val="16"/>
        </w:rPr>
      </w:pPr>
    </w:p>
    <w:p w:rsidR="00216581" w:rsidRDefault="00216581" w:rsidP="0045701A">
      <w:pPr>
        <w:shd w:val="clear" w:color="auto" w:fill="FFFFFF"/>
        <w:ind w:left="6750"/>
        <w:jc w:val="right"/>
        <w:rPr>
          <w:color w:val="333333"/>
          <w:sz w:val="16"/>
          <w:szCs w:val="16"/>
        </w:rPr>
      </w:pPr>
    </w:p>
    <w:p w:rsidR="00216581" w:rsidRDefault="00216581" w:rsidP="0045701A">
      <w:pPr>
        <w:shd w:val="clear" w:color="auto" w:fill="FFFFFF"/>
        <w:ind w:left="6750"/>
        <w:jc w:val="right"/>
        <w:rPr>
          <w:color w:val="333333"/>
          <w:sz w:val="16"/>
          <w:szCs w:val="16"/>
        </w:rPr>
      </w:pPr>
    </w:p>
    <w:p w:rsidR="00216581" w:rsidRDefault="00216581" w:rsidP="0045701A">
      <w:pPr>
        <w:shd w:val="clear" w:color="auto" w:fill="FFFFFF"/>
        <w:ind w:left="6750"/>
        <w:jc w:val="right"/>
        <w:rPr>
          <w:color w:val="333333"/>
          <w:sz w:val="16"/>
          <w:szCs w:val="16"/>
        </w:rPr>
      </w:pPr>
    </w:p>
    <w:p w:rsidR="00AB2423" w:rsidRPr="00AB2423" w:rsidRDefault="00AB2423" w:rsidP="00AB2423">
      <w:pPr>
        <w:pStyle w:val="2"/>
        <w:spacing w:before="0" w:beforeAutospacing="0" w:after="0" w:afterAutospacing="0"/>
        <w:jc w:val="center"/>
        <w:rPr>
          <w:b w:val="0"/>
          <w:sz w:val="20"/>
          <w:szCs w:val="20"/>
        </w:rPr>
      </w:pPr>
      <w:r w:rsidRPr="00AB2423">
        <w:rPr>
          <w:b w:val="0"/>
          <w:sz w:val="20"/>
          <w:szCs w:val="20"/>
        </w:rPr>
        <w:lastRenderedPageBreak/>
        <w:t>АДМИНИСТРАЦИЯ НОВОКРИВОШЕИНСКОГО СЕЛЬСКОГО ПОСЕЛЕНИЯ</w:t>
      </w:r>
    </w:p>
    <w:p w:rsidR="00AB2423" w:rsidRPr="00AB2423" w:rsidRDefault="00AB2423" w:rsidP="00AB2423">
      <w:pPr>
        <w:jc w:val="center"/>
        <w:rPr>
          <w:sz w:val="20"/>
          <w:szCs w:val="20"/>
        </w:rPr>
      </w:pPr>
      <w:r w:rsidRPr="00AB2423">
        <w:rPr>
          <w:sz w:val="20"/>
          <w:szCs w:val="20"/>
        </w:rPr>
        <w:t>ПОСТАНОВЛЕНИЕ</w:t>
      </w:r>
    </w:p>
    <w:p w:rsidR="00AB2423" w:rsidRPr="00AB2423" w:rsidRDefault="00AB2423" w:rsidP="00AB2423">
      <w:pPr>
        <w:rPr>
          <w:sz w:val="20"/>
          <w:szCs w:val="20"/>
        </w:rPr>
      </w:pPr>
      <w:r w:rsidRPr="00AB2423">
        <w:rPr>
          <w:sz w:val="20"/>
          <w:szCs w:val="20"/>
        </w:rPr>
        <w:t>06.06.2019                                                              № 75</w:t>
      </w:r>
    </w:p>
    <w:p w:rsidR="00AB2423" w:rsidRPr="00AB2423" w:rsidRDefault="00AB2423" w:rsidP="00AB2423">
      <w:pPr>
        <w:jc w:val="center"/>
        <w:rPr>
          <w:sz w:val="20"/>
          <w:szCs w:val="20"/>
        </w:rPr>
      </w:pPr>
      <w:r w:rsidRPr="00AB2423">
        <w:rPr>
          <w:sz w:val="20"/>
          <w:szCs w:val="20"/>
        </w:rPr>
        <w:t>с. Новокривошеино</w:t>
      </w:r>
    </w:p>
    <w:p w:rsidR="00AB2423" w:rsidRPr="00AB2423" w:rsidRDefault="00AB2423" w:rsidP="00AB2423">
      <w:pPr>
        <w:jc w:val="center"/>
        <w:rPr>
          <w:sz w:val="20"/>
          <w:szCs w:val="20"/>
        </w:rPr>
      </w:pPr>
      <w:r w:rsidRPr="00AB2423">
        <w:rPr>
          <w:sz w:val="20"/>
          <w:szCs w:val="20"/>
        </w:rPr>
        <w:t>Кривошеинского района</w:t>
      </w:r>
    </w:p>
    <w:p w:rsidR="00AB2423" w:rsidRPr="00AB2423" w:rsidRDefault="00AB2423" w:rsidP="00AB2423">
      <w:pPr>
        <w:jc w:val="center"/>
        <w:rPr>
          <w:sz w:val="20"/>
          <w:szCs w:val="20"/>
        </w:rPr>
      </w:pPr>
      <w:r w:rsidRPr="00AB2423">
        <w:rPr>
          <w:sz w:val="20"/>
          <w:szCs w:val="20"/>
        </w:rPr>
        <w:t>Томской области</w:t>
      </w:r>
    </w:p>
    <w:p w:rsidR="00AB2423" w:rsidRPr="00AB2423" w:rsidRDefault="00AB2423" w:rsidP="00AB2423">
      <w:pPr>
        <w:widowControl w:val="0"/>
        <w:autoSpaceDE w:val="0"/>
        <w:autoSpaceDN w:val="0"/>
        <w:adjustRightInd w:val="0"/>
        <w:jc w:val="center"/>
        <w:rPr>
          <w:bCs/>
          <w:sz w:val="20"/>
          <w:szCs w:val="20"/>
        </w:rPr>
      </w:pPr>
      <w:r w:rsidRPr="00AB2423">
        <w:rPr>
          <w:bCs/>
          <w:sz w:val="20"/>
          <w:szCs w:val="20"/>
        </w:rPr>
        <w:t>Об отмене постановлений Администрации</w:t>
      </w:r>
    </w:p>
    <w:p w:rsidR="00AB2423" w:rsidRPr="00AB2423" w:rsidRDefault="00AB2423" w:rsidP="00AB2423">
      <w:pPr>
        <w:widowControl w:val="0"/>
        <w:autoSpaceDE w:val="0"/>
        <w:autoSpaceDN w:val="0"/>
        <w:adjustRightInd w:val="0"/>
        <w:jc w:val="center"/>
        <w:rPr>
          <w:bCs/>
          <w:sz w:val="20"/>
          <w:szCs w:val="20"/>
        </w:rPr>
      </w:pPr>
      <w:r w:rsidRPr="00AB2423">
        <w:rPr>
          <w:bCs/>
          <w:sz w:val="20"/>
          <w:szCs w:val="20"/>
        </w:rPr>
        <w:t>Новокривошеинского сельского поселения</w:t>
      </w:r>
    </w:p>
    <w:p w:rsidR="00AB2423" w:rsidRPr="00AB2423" w:rsidRDefault="00AB2423" w:rsidP="00AB2423">
      <w:pPr>
        <w:widowControl w:val="0"/>
        <w:autoSpaceDE w:val="0"/>
        <w:autoSpaceDN w:val="0"/>
        <w:adjustRightInd w:val="0"/>
        <w:jc w:val="center"/>
        <w:rPr>
          <w:bCs/>
          <w:sz w:val="20"/>
          <w:szCs w:val="20"/>
        </w:rPr>
      </w:pPr>
    </w:p>
    <w:p w:rsidR="00AB2423" w:rsidRPr="00AB2423" w:rsidRDefault="00AB2423" w:rsidP="00AB2423">
      <w:pPr>
        <w:tabs>
          <w:tab w:val="left" w:pos="426"/>
        </w:tabs>
        <w:jc w:val="both"/>
        <w:rPr>
          <w:sz w:val="20"/>
          <w:szCs w:val="20"/>
        </w:rPr>
      </w:pPr>
      <w:r>
        <w:rPr>
          <w:sz w:val="20"/>
          <w:szCs w:val="20"/>
        </w:rPr>
        <w:tab/>
      </w:r>
      <w:r w:rsidRPr="00AB2423">
        <w:rPr>
          <w:sz w:val="20"/>
          <w:szCs w:val="20"/>
        </w:rPr>
        <w:t>В связи с несоответствием с действующим законодательством</w:t>
      </w:r>
    </w:p>
    <w:p w:rsidR="00AB2423" w:rsidRPr="00AB2423" w:rsidRDefault="00AB2423" w:rsidP="00AB2423">
      <w:pPr>
        <w:jc w:val="both"/>
        <w:rPr>
          <w:sz w:val="20"/>
          <w:szCs w:val="20"/>
        </w:rPr>
      </w:pPr>
      <w:r>
        <w:rPr>
          <w:sz w:val="20"/>
          <w:szCs w:val="20"/>
        </w:rPr>
        <w:tab/>
      </w:r>
      <w:r w:rsidRPr="00AB2423">
        <w:rPr>
          <w:sz w:val="20"/>
          <w:szCs w:val="20"/>
        </w:rPr>
        <w:t> ПОСТАНОВЛЯЮ:</w:t>
      </w:r>
    </w:p>
    <w:p w:rsidR="00AB2423" w:rsidRPr="00AB2423" w:rsidRDefault="00AB2423" w:rsidP="00AB2423">
      <w:pPr>
        <w:jc w:val="both"/>
        <w:rPr>
          <w:sz w:val="20"/>
          <w:szCs w:val="20"/>
        </w:rPr>
      </w:pPr>
      <w:r>
        <w:rPr>
          <w:sz w:val="20"/>
          <w:szCs w:val="20"/>
        </w:rPr>
        <w:tab/>
      </w:r>
      <w:r w:rsidRPr="00AB2423">
        <w:rPr>
          <w:sz w:val="20"/>
          <w:szCs w:val="20"/>
        </w:rPr>
        <w:t>1. Отменить следующие постановления Администрации Новокривошеинского сельского поселения:</w:t>
      </w:r>
    </w:p>
    <w:p w:rsidR="00AB2423" w:rsidRPr="00AB2423" w:rsidRDefault="00AB2423" w:rsidP="00AB2423">
      <w:pPr>
        <w:jc w:val="both"/>
        <w:rPr>
          <w:sz w:val="20"/>
          <w:szCs w:val="20"/>
        </w:rPr>
      </w:pPr>
      <w:r>
        <w:rPr>
          <w:sz w:val="20"/>
          <w:szCs w:val="20"/>
        </w:rPr>
        <w:tab/>
      </w:r>
      <w:r w:rsidRPr="00AB2423">
        <w:rPr>
          <w:sz w:val="20"/>
          <w:szCs w:val="20"/>
        </w:rPr>
        <w:t xml:space="preserve">1) от 23.12.2016 № 94 «Об утверждении административного регламента предоставления муниципальной услуги «Выдача, продление, внесение изменений в разрешения на строительство, реконструкцию капитального строительства»; </w:t>
      </w:r>
    </w:p>
    <w:p w:rsidR="00AB2423" w:rsidRPr="00AB2423" w:rsidRDefault="00AB2423" w:rsidP="00AB2423">
      <w:pPr>
        <w:jc w:val="both"/>
        <w:rPr>
          <w:sz w:val="20"/>
          <w:szCs w:val="20"/>
        </w:rPr>
      </w:pPr>
      <w:r>
        <w:rPr>
          <w:sz w:val="20"/>
          <w:szCs w:val="20"/>
        </w:rPr>
        <w:tab/>
      </w:r>
      <w:r w:rsidRPr="00AB2423">
        <w:rPr>
          <w:sz w:val="20"/>
          <w:szCs w:val="20"/>
        </w:rPr>
        <w:t>2) от 09.01.2019 № 19 «Об утверждении административного регламента по предоставлению муниципальной услуги «Предоставление в аренду (в собственность) муниципального имущества».</w:t>
      </w:r>
    </w:p>
    <w:p w:rsidR="00AB2423" w:rsidRPr="00AB2423" w:rsidRDefault="00AB2423" w:rsidP="00AB2423">
      <w:pPr>
        <w:jc w:val="both"/>
        <w:rPr>
          <w:sz w:val="20"/>
          <w:szCs w:val="20"/>
        </w:rPr>
      </w:pPr>
      <w:r>
        <w:rPr>
          <w:sz w:val="20"/>
          <w:szCs w:val="20"/>
        </w:rPr>
        <w:tab/>
      </w:r>
      <w:r w:rsidRPr="00AB2423">
        <w:rPr>
          <w:sz w:val="20"/>
          <w:szCs w:val="20"/>
        </w:rPr>
        <w:t>2. Настоящее постановление вступает в силу с даты его опубликования.</w:t>
      </w:r>
    </w:p>
    <w:p w:rsidR="00AB2423" w:rsidRPr="00AB2423" w:rsidRDefault="00AB2423" w:rsidP="00AB2423">
      <w:pPr>
        <w:rPr>
          <w:sz w:val="20"/>
          <w:szCs w:val="20"/>
        </w:rPr>
      </w:pPr>
    </w:p>
    <w:p w:rsidR="00AB2423" w:rsidRPr="00AB2423" w:rsidRDefault="00AB2423" w:rsidP="00AB2423">
      <w:pPr>
        <w:rPr>
          <w:sz w:val="20"/>
          <w:szCs w:val="20"/>
        </w:rPr>
      </w:pPr>
    </w:p>
    <w:p w:rsidR="00AB2423" w:rsidRPr="00AB2423" w:rsidRDefault="00AB2423" w:rsidP="00AB2423">
      <w:pPr>
        <w:rPr>
          <w:sz w:val="20"/>
          <w:szCs w:val="20"/>
        </w:rPr>
      </w:pPr>
    </w:p>
    <w:p w:rsidR="00AB2423" w:rsidRPr="00AB2423" w:rsidRDefault="00AB2423" w:rsidP="00AB2423">
      <w:pPr>
        <w:rPr>
          <w:sz w:val="20"/>
          <w:szCs w:val="20"/>
        </w:rPr>
      </w:pPr>
      <w:r w:rsidRPr="00AB2423">
        <w:rPr>
          <w:sz w:val="20"/>
          <w:szCs w:val="20"/>
        </w:rPr>
        <w:t xml:space="preserve">Глава Новокривошеинского сельского поселения                                          </w:t>
      </w:r>
    </w:p>
    <w:p w:rsidR="00BA4880" w:rsidRDefault="00AB2423" w:rsidP="00AB2423">
      <w:pPr>
        <w:rPr>
          <w:sz w:val="20"/>
          <w:szCs w:val="20"/>
        </w:rPr>
      </w:pPr>
      <w:r w:rsidRPr="00AB2423">
        <w:rPr>
          <w:sz w:val="20"/>
          <w:szCs w:val="20"/>
        </w:rPr>
        <w:t>(Глава Администрации)</w:t>
      </w:r>
      <w:r w:rsidRPr="00AB2423">
        <w:rPr>
          <w:sz w:val="20"/>
          <w:szCs w:val="20"/>
        </w:rPr>
        <w:tab/>
      </w:r>
      <w:r w:rsidRPr="00AB2423">
        <w:rPr>
          <w:sz w:val="20"/>
          <w:szCs w:val="20"/>
        </w:rPr>
        <w:tab/>
        <w:t>А.О. Саяпин</w:t>
      </w:r>
      <w:r w:rsidRPr="00AB2423">
        <w:rPr>
          <w:sz w:val="20"/>
          <w:szCs w:val="20"/>
        </w:rPr>
        <w:tab/>
      </w:r>
      <w:r w:rsidRPr="00AB2423">
        <w:rPr>
          <w:sz w:val="20"/>
          <w:szCs w:val="20"/>
        </w:rPr>
        <w:tab/>
      </w:r>
      <w:r w:rsidRPr="00AB2423">
        <w:rPr>
          <w:sz w:val="20"/>
          <w:szCs w:val="20"/>
        </w:rPr>
        <w:tab/>
      </w:r>
    </w:p>
    <w:p w:rsidR="00BA4880" w:rsidRDefault="00BA4880" w:rsidP="00AB2423">
      <w:pPr>
        <w:rPr>
          <w:sz w:val="20"/>
          <w:szCs w:val="20"/>
        </w:rPr>
      </w:pPr>
    </w:p>
    <w:p w:rsidR="00BA4880" w:rsidRDefault="00BA4880" w:rsidP="00AB2423">
      <w:pPr>
        <w:rPr>
          <w:sz w:val="20"/>
          <w:szCs w:val="20"/>
        </w:rPr>
      </w:pPr>
    </w:p>
    <w:p w:rsidR="00BA4880" w:rsidRDefault="00BA4880" w:rsidP="00AB2423">
      <w:pPr>
        <w:rPr>
          <w:sz w:val="20"/>
          <w:szCs w:val="20"/>
        </w:rPr>
      </w:pPr>
    </w:p>
    <w:p w:rsidR="00AB2423" w:rsidRPr="00AB2423" w:rsidRDefault="00AB2423" w:rsidP="00AB2423">
      <w:pPr>
        <w:rPr>
          <w:sz w:val="20"/>
          <w:szCs w:val="20"/>
        </w:rPr>
      </w:pPr>
      <w:r w:rsidRPr="00AB2423">
        <w:rPr>
          <w:sz w:val="20"/>
          <w:szCs w:val="20"/>
        </w:rPr>
        <w:tab/>
      </w:r>
      <w:r w:rsidRPr="00AB2423">
        <w:rPr>
          <w:sz w:val="20"/>
          <w:szCs w:val="20"/>
        </w:rPr>
        <w:tab/>
      </w:r>
    </w:p>
    <w:p w:rsidR="00AB2423" w:rsidRPr="00AB2423" w:rsidRDefault="00AB2423" w:rsidP="00AB2423">
      <w:pPr>
        <w:pStyle w:val="2"/>
        <w:spacing w:before="0" w:beforeAutospacing="0" w:after="0" w:afterAutospacing="0"/>
        <w:jc w:val="center"/>
        <w:rPr>
          <w:b w:val="0"/>
          <w:sz w:val="20"/>
          <w:szCs w:val="20"/>
        </w:rPr>
      </w:pPr>
      <w:r w:rsidRPr="00AB2423">
        <w:rPr>
          <w:b w:val="0"/>
          <w:sz w:val="20"/>
          <w:szCs w:val="20"/>
        </w:rPr>
        <w:t>АДМИНИСТРАЦИЯ НОВОКРИВОШЕИНСКОГО СЕЛЬСКОГО ПОСЕЛЕНИЯ</w:t>
      </w:r>
    </w:p>
    <w:p w:rsidR="00AB2423" w:rsidRPr="00AB2423" w:rsidRDefault="00AB2423" w:rsidP="00AB2423">
      <w:pPr>
        <w:jc w:val="center"/>
        <w:rPr>
          <w:rFonts w:cstheme="minorBidi"/>
          <w:sz w:val="20"/>
          <w:szCs w:val="20"/>
        </w:rPr>
      </w:pPr>
      <w:r w:rsidRPr="00AB2423">
        <w:rPr>
          <w:sz w:val="20"/>
          <w:szCs w:val="20"/>
        </w:rPr>
        <w:t>ПОСТАНОВЛЕНИЕ</w:t>
      </w:r>
    </w:p>
    <w:p w:rsidR="00AB2423" w:rsidRPr="00AB2423" w:rsidRDefault="00AB2423" w:rsidP="00AB2423">
      <w:pPr>
        <w:rPr>
          <w:b/>
          <w:sz w:val="20"/>
          <w:szCs w:val="20"/>
        </w:rPr>
      </w:pPr>
      <w:r w:rsidRPr="00AB2423">
        <w:rPr>
          <w:sz w:val="20"/>
          <w:szCs w:val="20"/>
        </w:rPr>
        <w:t>17.06.2019                                                                  №</w:t>
      </w:r>
      <w:r w:rsidR="00E0172A">
        <w:rPr>
          <w:sz w:val="20"/>
          <w:szCs w:val="20"/>
        </w:rPr>
        <w:t xml:space="preserve"> 77</w:t>
      </w:r>
      <w:r w:rsidRPr="00AB2423">
        <w:rPr>
          <w:sz w:val="20"/>
          <w:szCs w:val="20"/>
        </w:rPr>
        <w:t xml:space="preserve"> </w:t>
      </w:r>
    </w:p>
    <w:p w:rsidR="00AB2423" w:rsidRDefault="00AB2423" w:rsidP="00AB2423">
      <w:pPr>
        <w:jc w:val="center"/>
        <w:rPr>
          <w:sz w:val="20"/>
          <w:szCs w:val="20"/>
        </w:rPr>
      </w:pPr>
    </w:p>
    <w:p w:rsidR="00E0172A" w:rsidRPr="00AB2423" w:rsidRDefault="00E0172A" w:rsidP="00AB2423">
      <w:pPr>
        <w:jc w:val="center"/>
        <w:rPr>
          <w:b/>
          <w:sz w:val="20"/>
          <w:szCs w:val="20"/>
        </w:rPr>
      </w:pPr>
      <w:r>
        <w:rPr>
          <w:sz w:val="20"/>
          <w:szCs w:val="20"/>
        </w:rPr>
        <w:t>с. Новокривошеино</w:t>
      </w:r>
    </w:p>
    <w:p w:rsidR="00AB2423" w:rsidRPr="00AB2423" w:rsidRDefault="00AB2423" w:rsidP="00AB2423">
      <w:pPr>
        <w:jc w:val="center"/>
        <w:rPr>
          <w:b/>
          <w:sz w:val="20"/>
          <w:szCs w:val="20"/>
        </w:rPr>
      </w:pPr>
      <w:r w:rsidRPr="00AB2423">
        <w:rPr>
          <w:sz w:val="20"/>
          <w:szCs w:val="20"/>
        </w:rPr>
        <w:t>Кривошеинского района</w:t>
      </w:r>
    </w:p>
    <w:p w:rsidR="00AB2423" w:rsidRPr="00AB2423" w:rsidRDefault="00AB2423" w:rsidP="00AB2423">
      <w:pPr>
        <w:jc w:val="center"/>
        <w:rPr>
          <w:b/>
          <w:sz w:val="20"/>
          <w:szCs w:val="20"/>
        </w:rPr>
      </w:pPr>
      <w:r w:rsidRPr="00AB2423">
        <w:rPr>
          <w:sz w:val="20"/>
          <w:szCs w:val="20"/>
        </w:rPr>
        <w:t>Томской области</w:t>
      </w:r>
    </w:p>
    <w:p w:rsidR="00AB2423" w:rsidRPr="00AB2423" w:rsidRDefault="00AB2423" w:rsidP="00AB2423">
      <w:pPr>
        <w:rPr>
          <w:b/>
          <w:sz w:val="20"/>
          <w:szCs w:val="20"/>
        </w:rPr>
      </w:pPr>
    </w:p>
    <w:p w:rsidR="00AB2423" w:rsidRPr="00AB2423" w:rsidRDefault="00AB2423" w:rsidP="00AB2423">
      <w:pPr>
        <w:jc w:val="center"/>
        <w:rPr>
          <w:b/>
          <w:sz w:val="20"/>
          <w:szCs w:val="20"/>
        </w:rPr>
      </w:pPr>
      <w:r w:rsidRPr="00AB2423">
        <w:rPr>
          <w:sz w:val="20"/>
          <w:szCs w:val="20"/>
        </w:rPr>
        <w:t xml:space="preserve">О принятии в казну муниципального образования </w:t>
      </w:r>
    </w:p>
    <w:p w:rsidR="00AB2423" w:rsidRPr="00AB2423" w:rsidRDefault="00AB2423" w:rsidP="00AB2423">
      <w:pPr>
        <w:jc w:val="center"/>
        <w:rPr>
          <w:b/>
          <w:sz w:val="20"/>
          <w:szCs w:val="20"/>
        </w:rPr>
      </w:pPr>
      <w:r w:rsidRPr="00AB2423">
        <w:rPr>
          <w:sz w:val="20"/>
          <w:szCs w:val="20"/>
        </w:rPr>
        <w:t>Новокривошеинское сельское поселение движимого имущества</w:t>
      </w:r>
    </w:p>
    <w:p w:rsidR="00AB2423" w:rsidRPr="00AB2423" w:rsidRDefault="00AB2423" w:rsidP="00AB2423">
      <w:pPr>
        <w:tabs>
          <w:tab w:val="left" w:pos="6675"/>
        </w:tabs>
        <w:jc w:val="both"/>
        <w:rPr>
          <w:b/>
          <w:sz w:val="20"/>
          <w:szCs w:val="20"/>
          <w:shd w:val="clear" w:color="auto" w:fill="FFFFFF"/>
        </w:rPr>
      </w:pPr>
    </w:p>
    <w:p w:rsidR="00AB2423" w:rsidRPr="00AB2423" w:rsidRDefault="00AB2423" w:rsidP="00AB2423">
      <w:pPr>
        <w:tabs>
          <w:tab w:val="left" w:pos="6675"/>
        </w:tabs>
        <w:jc w:val="both"/>
        <w:rPr>
          <w:b/>
          <w:bCs/>
          <w:sz w:val="20"/>
          <w:szCs w:val="20"/>
        </w:rPr>
      </w:pPr>
      <w:r w:rsidRPr="00AB2423">
        <w:rPr>
          <w:sz w:val="20"/>
          <w:szCs w:val="20"/>
        </w:rPr>
        <w:t xml:space="preserve">В соответствии с Решением Думы Кривошеинского района от 25.04.2019 № 276 «О безвозмездной передаче движимого муниципального имущества», Постановлением Администрации Кривошеинского района от 04.06.2019 № 326 «О безвозмездной передаче муниципального движимого имущества» </w:t>
      </w:r>
    </w:p>
    <w:p w:rsidR="00AB2423" w:rsidRPr="00AB2423" w:rsidRDefault="00AB2423" w:rsidP="00AB2423">
      <w:pPr>
        <w:jc w:val="both"/>
        <w:rPr>
          <w:b/>
          <w:sz w:val="20"/>
          <w:szCs w:val="20"/>
        </w:rPr>
      </w:pPr>
      <w:r w:rsidRPr="00AB2423">
        <w:rPr>
          <w:sz w:val="20"/>
          <w:szCs w:val="20"/>
        </w:rPr>
        <w:t xml:space="preserve">П О С Т А Н О В Л Я Ю : </w:t>
      </w:r>
    </w:p>
    <w:p w:rsidR="00AB2423" w:rsidRPr="00AB2423" w:rsidRDefault="00AB2423" w:rsidP="00AB2423">
      <w:pPr>
        <w:jc w:val="both"/>
        <w:rPr>
          <w:b/>
          <w:sz w:val="20"/>
          <w:szCs w:val="20"/>
        </w:rPr>
      </w:pPr>
      <w:r w:rsidRPr="00AB2423">
        <w:rPr>
          <w:sz w:val="20"/>
          <w:szCs w:val="20"/>
        </w:rPr>
        <w:t>1.  Принять безвозмездно в казну муниципального образования Новокривошеинское сельское поселение движимое имущество согласно перечню (приложение).</w:t>
      </w:r>
    </w:p>
    <w:p w:rsidR="00AB2423" w:rsidRPr="00AB2423" w:rsidRDefault="00AB2423" w:rsidP="00AB2423">
      <w:pPr>
        <w:jc w:val="both"/>
        <w:rPr>
          <w:b/>
          <w:sz w:val="20"/>
          <w:szCs w:val="20"/>
        </w:rPr>
      </w:pPr>
      <w:r w:rsidRPr="00AB2423">
        <w:rPr>
          <w:sz w:val="20"/>
          <w:szCs w:val="20"/>
        </w:rPr>
        <w:lastRenderedPageBreak/>
        <w:t xml:space="preserve"> 2. Главному бухгалтеру Администрации Новокривошеинского сельского поселения (Т.А.Дубанос):</w:t>
      </w:r>
    </w:p>
    <w:p w:rsidR="00AB2423" w:rsidRPr="00AB2423" w:rsidRDefault="00AB2423" w:rsidP="00AB2423">
      <w:pPr>
        <w:jc w:val="both"/>
        <w:rPr>
          <w:b/>
          <w:sz w:val="20"/>
          <w:szCs w:val="20"/>
        </w:rPr>
      </w:pPr>
      <w:r w:rsidRPr="00AB2423">
        <w:rPr>
          <w:sz w:val="20"/>
          <w:szCs w:val="20"/>
        </w:rPr>
        <w:t>1) оформить прием муниципального движимого имущества, указанного в приложении к настоящему  постановлению;</w:t>
      </w:r>
    </w:p>
    <w:p w:rsidR="00AB2423" w:rsidRPr="00AB2423" w:rsidRDefault="00AB2423" w:rsidP="00AB2423">
      <w:pPr>
        <w:jc w:val="both"/>
        <w:rPr>
          <w:b/>
          <w:sz w:val="20"/>
          <w:szCs w:val="20"/>
        </w:rPr>
      </w:pPr>
      <w:r w:rsidRPr="00AB2423">
        <w:rPr>
          <w:sz w:val="20"/>
          <w:szCs w:val="20"/>
        </w:rPr>
        <w:t>2) предоставить специалисту по муниципальной собственности и земельным ресурсам (Т.М.Фадина) копию акта приема-передачи движимого имущества, указанного в приложении к настоящему постановлению.</w:t>
      </w:r>
    </w:p>
    <w:p w:rsidR="00AB2423" w:rsidRPr="00AB2423" w:rsidRDefault="00AB2423" w:rsidP="00AB2423">
      <w:pPr>
        <w:jc w:val="both"/>
        <w:rPr>
          <w:b/>
          <w:sz w:val="20"/>
          <w:szCs w:val="20"/>
        </w:rPr>
      </w:pPr>
      <w:r w:rsidRPr="00AB2423">
        <w:rPr>
          <w:sz w:val="20"/>
          <w:szCs w:val="20"/>
        </w:rPr>
        <w:t xml:space="preserve">            3. Специалисту по муниципальной собственности и земельным ресурсам (Фадина Т.М.):</w:t>
      </w:r>
    </w:p>
    <w:p w:rsidR="00AB2423" w:rsidRPr="00AB2423" w:rsidRDefault="00AB2423" w:rsidP="00AB2423">
      <w:pPr>
        <w:jc w:val="both"/>
        <w:rPr>
          <w:b/>
          <w:sz w:val="20"/>
          <w:szCs w:val="20"/>
        </w:rPr>
      </w:pPr>
      <w:r w:rsidRPr="00AB2423">
        <w:rPr>
          <w:sz w:val="20"/>
          <w:szCs w:val="20"/>
        </w:rPr>
        <w:t>1) внести вышеуказанное движимое  имущество в реестр муниципального имущества муниципального образования Новокривошеинское сельское поселение.</w:t>
      </w:r>
    </w:p>
    <w:p w:rsidR="00AB2423" w:rsidRPr="00AB2423" w:rsidRDefault="00AB2423" w:rsidP="00AB2423">
      <w:pPr>
        <w:jc w:val="both"/>
        <w:rPr>
          <w:b/>
          <w:sz w:val="20"/>
          <w:szCs w:val="20"/>
        </w:rPr>
      </w:pPr>
      <w:r w:rsidRPr="00AB2423">
        <w:rPr>
          <w:sz w:val="20"/>
          <w:szCs w:val="20"/>
        </w:rPr>
        <w:t xml:space="preserve">           4. Контроль за выполнением настоящего постановления оставляю за собой.</w:t>
      </w:r>
    </w:p>
    <w:p w:rsidR="00AB2423" w:rsidRPr="00AB2423" w:rsidRDefault="00AB2423" w:rsidP="00AB2423">
      <w:pPr>
        <w:jc w:val="both"/>
        <w:rPr>
          <w:b/>
          <w:sz w:val="20"/>
          <w:szCs w:val="20"/>
        </w:rPr>
      </w:pPr>
    </w:p>
    <w:p w:rsidR="00AB2423" w:rsidRPr="00AB2423" w:rsidRDefault="00AB2423" w:rsidP="00AB2423">
      <w:pPr>
        <w:rPr>
          <w:b/>
          <w:sz w:val="20"/>
          <w:szCs w:val="20"/>
        </w:rPr>
      </w:pPr>
    </w:p>
    <w:p w:rsidR="00AB2423" w:rsidRPr="00AB2423" w:rsidRDefault="00AB2423" w:rsidP="00AB2423">
      <w:pPr>
        <w:rPr>
          <w:b/>
          <w:sz w:val="20"/>
          <w:szCs w:val="20"/>
        </w:rPr>
      </w:pPr>
      <w:r w:rsidRPr="00AB2423">
        <w:rPr>
          <w:sz w:val="20"/>
          <w:szCs w:val="20"/>
        </w:rPr>
        <w:t xml:space="preserve">Глава Новокривошеинского сельского поселения                                        </w:t>
      </w:r>
    </w:p>
    <w:p w:rsidR="00AB2423" w:rsidRPr="00AB2423" w:rsidRDefault="00AB2423" w:rsidP="00AB2423">
      <w:pPr>
        <w:rPr>
          <w:b/>
          <w:sz w:val="20"/>
          <w:szCs w:val="20"/>
        </w:rPr>
      </w:pPr>
      <w:r w:rsidRPr="00AB2423">
        <w:rPr>
          <w:sz w:val="20"/>
          <w:szCs w:val="20"/>
        </w:rPr>
        <w:t>(Глава Администрации)</w:t>
      </w:r>
      <w:r w:rsidR="00E0172A">
        <w:rPr>
          <w:sz w:val="20"/>
          <w:szCs w:val="20"/>
        </w:rPr>
        <w:t xml:space="preserve">                </w:t>
      </w:r>
      <w:r w:rsidR="00E0172A" w:rsidRPr="00E0172A">
        <w:rPr>
          <w:sz w:val="20"/>
          <w:szCs w:val="20"/>
        </w:rPr>
        <w:t xml:space="preserve"> </w:t>
      </w:r>
      <w:r w:rsidR="00E0172A" w:rsidRPr="00AB2423">
        <w:rPr>
          <w:sz w:val="20"/>
          <w:szCs w:val="20"/>
        </w:rPr>
        <w:t>А.О. Саяпин</w:t>
      </w:r>
    </w:p>
    <w:p w:rsidR="00216581" w:rsidRDefault="00216581" w:rsidP="00AB2423">
      <w:pPr>
        <w:shd w:val="clear" w:color="auto" w:fill="FFFFFF"/>
        <w:ind w:left="6750"/>
        <w:jc w:val="right"/>
        <w:rPr>
          <w:rFonts w:ascii="Arial" w:hAnsi="Arial" w:cs="Arial"/>
          <w:color w:val="333333"/>
          <w:sz w:val="16"/>
          <w:szCs w:val="16"/>
        </w:rPr>
      </w:pPr>
    </w:p>
    <w:p w:rsidR="00BA4880" w:rsidRDefault="00BA4880" w:rsidP="00AB2423">
      <w:pPr>
        <w:shd w:val="clear" w:color="auto" w:fill="FFFFFF"/>
        <w:ind w:left="6750"/>
        <w:jc w:val="right"/>
        <w:rPr>
          <w:rFonts w:ascii="Arial" w:hAnsi="Arial" w:cs="Arial"/>
          <w:color w:val="333333"/>
          <w:sz w:val="16"/>
          <w:szCs w:val="16"/>
        </w:rPr>
      </w:pPr>
    </w:p>
    <w:p w:rsidR="00BA4880" w:rsidRDefault="00BA4880" w:rsidP="00AB2423">
      <w:pPr>
        <w:shd w:val="clear" w:color="auto" w:fill="FFFFFF"/>
        <w:ind w:left="6750"/>
        <w:jc w:val="right"/>
        <w:rPr>
          <w:rFonts w:ascii="Arial" w:hAnsi="Arial" w:cs="Arial"/>
          <w:color w:val="333333"/>
          <w:sz w:val="16"/>
          <w:szCs w:val="16"/>
        </w:rPr>
      </w:pPr>
    </w:p>
    <w:p w:rsidR="00BA4880" w:rsidRPr="00BA4880" w:rsidRDefault="00BA4880" w:rsidP="00BA4880">
      <w:pPr>
        <w:shd w:val="clear" w:color="auto" w:fill="FFFFFF"/>
        <w:ind w:left="6750"/>
        <w:jc w:val="right"/>
        <w:rPr>
          <w:rFonts w:ascii="Arial" w:hAnsi="Arial" w:cs="Arial"/>
          <w:color w:val="333333"/>
          <w:sz w:val="20"/>
          <w:szCs w:val="20"/>
        </w:rPr>
      </w:pPr>
    </w:p>
    <w:p w:rsidR="00BA4880" w:rsidRPr="00BA4880" w:rsidRDefault="00BA4880" w:rsidP="00BA4880">
      <w:pPr>
        <w:pStyle w:val="2"/>
        <w:spacing w:before="0" w:beforeAutospacing="0" w:after="0" w:afterAutospacing="0"/>
        <w:jc w:val="center"/>
        <w:rPr>
          <w:b w:val="0"/>
          <w:sz w:val="20"/>
          <w:szCs w:val="20"/>
        </w:rPr>
      </w:pPr>
      <w:r w:rsidRPr="00BA4880">
        <w:rPr>
          <w:b w:val="0"/>
          <w:sz w:val="20"/>
          <w:szCs w:val="20"/>
        </w:rPr>
        <w:t>АДМИНИСТРАЦИЯ НОВОКРИВОШЕИНСКОГО СЕЛЬСКОГО ПОСЕЛЕНИЯ</w:t>
      </w:r>
    </w:p>
    <w:p w:rsidR="00BA4880" w:rsidRPr="00BA4880" w:rsidRDefault="00BA4880" w:rsidP="00BA4880">
      <w:pPr>
        <w:jc w:val="center"/>
        <w:rPr>
          <w:sz w:val="20"/>
          <w:szCs w:val="20"/>
        </w:rPr>
      </w:pPr>
      <w:r w:rsidRPr="00BA4880">
        <w:rPr>
          <w:sz w:val="20"/>
          <w:szCs w:val="20"/>
        </w:rPr>
        <w:t>ПОСТАНОВЛЕНИЕ</w:t>
      </w:r>
    </w:p>
    <w:p w:rsidR="00BA4880" w:rsidRPr="00BA4880" w:rsidRDefault="00BA4880" w:rsidP="00BA4880">
      <w:pPr>
        <w:rPr>
          <w:sz w:val="20"/>
          <w:szCs w:val="20"/>
        </w:rPr>
      </w:pPr>
      <w:r w:rsidRPr="00BA4880">
        <w:rPr>
          <w:sz w:val="20"/>
          <w:szCs w:val="20"/>
        </w:rPr>
        <w:t xml:space="preserve">21.06.2019   </w:t>
      </w:r>
      <w:r>
        <w:rPr>
          <w:sz w:val="20"/>
          <w:szCs w:val="20"/>
        </w:rPr>
        <w:t xml:space="preserve">                     </w:t>
      </w:r>
      <w:r w:rsidRPr="00BA4880">
        <w:rPr>
          <w:sz w:val="20"/>
          <w:szCs w:val="20"/>
        </w:rPr>
        <w:t xml:space="preserve">                                          № 78</w:t>
      </w:r>
    </w:p>
    <w:p w:rsidR="00BA4880" w:rsidRPr="00BA4880" w:rsidRDefault="00BA4880" w:rsidP="00BA4880">
      <w:pPr>
        <w:jc w:val="center"/>
        <w:rPr>
          <w:sz w:val="20"/>
          <w:szCs w:val="20"/>
        </w:rPr>
      </w:pPr>
      <w:r w:rsidRPr="00BA4880">
        <w:rPr>
          <w:sz w:val="20"/>
          <w:szCs w:val="20"/>
        </w:rPr>
        <w:t>с. Новокривошеино</w:t>
      </w:r>
    </w:p>
    <w:p w:rsidR="00BA4880" w:rsidRPr="00BA4880" w:rsidRDefault="00BA4880" w:rsidP="00BA4880">
      <w:pPr>
        <w:jc w:val="center"/>
        <w:rPr>
          <w:sz w:val="20"/>
          <w:szCs w:val="20"/>
        </w:rPr>
      </w:pPr>
      <w:r w:rsidRPr="00BA4880">
        <w:rPr>
          <w:sz w:val="20"/>
          <w:szCs w:val="20"/>
        </w:rPr>
        <w:t>Кривошеинского района</w:t>
      </w:r>
    </w:p>
    <w:p w:rsidR="00BA4880" w:rsidRPr="00BA4880" w:rsidRDefault="00BA4880" w:rsidP="00BA4880">
      <w:pPr>
        <w:jc w:val="center"/>
        <w:rPr>
          <w:sz w:val="20"/>
          <w:szCs w:val="20"/>
        </w:rPr>
      </w:pPr>
      <w:r w:rsidRPr="00BA4880">
        <w:rPr>
          <w:sz w:val="20"/>
          <w:szCs w:val="20"/>
        </w:rPr>
        <w:t>Томской области</w:t>
      </w:r>
    </w:p>
    <w:p w:rsidR="00BA4880" w:rsidRPr="00BA4880" w:rsidRDefault="00BA4880" w:rsidP="00BA4880">
      <w:pPr>
        <w:widowControl w:val="0"/>
        <w:autoSpaceDE w:val="0"/>
        <w:autoSpaceDN w:val="0"/>
        <w:adjustRightInd w:val="0"/>
        <w:jc w:val="center"/>
        <w:rPr>
          <w:bCs/>
          <w:sz w:val="20"/>
          <w:szCs w:val="20"/>
        </w:rPr>
      </w:pPr>
      <w:r w:rsidRPr="00BA4880">
        <w:rPr>
          <w:bCs/>
          <w:sz w:val="20"/>
          <w:szCs w:val="20"/>
        </w:rPr>
        <w:t>Об отмене постановлений Администрации</w:t>
      </w:r>
    </w:p>
    <w:p w:rsidR="00BA4880" w:rsidRPr="00BA4880" w:rsidRDefault="00BA4880" w:rsidP="00BA4880">
      <w:pPr>
        <w:widowControl w:val="0"/>
        <w:autoSpaceDE w:val="0"/>
        <w:autoSpaceDN w:val="0"/>
        <w:adjustRightInd w:val="0"/>
        <w:jc w:val="center"/>
        <w:rPr>
          <w:bCs/>
          <w:sz w:val="20"/>
          <w:szCs w:val="20"/>
        </w:rPr>
      </w:pPr>
      <w:r w:rsidRPr="00BA4880">
        <w:rPr>
          <w:bCs/>
          <w:sz w:val="20"/>
          <w:szCs w:val="20"/>
        </w:rPr>
        <w:t>Новокривошеинского сельского поселения</w:t>
      </w:r>
    </w:p>
    <w:p w:rsidR="00BA4880" w:rsidRPr="00BA4880" w:rsidRDefault="00BA4880" w:rsidP="00BA4880">
      <w:pPr>
        <w:widowControl w:val="0"/>
        <w:autoSpaceDE w:val="0"/>
        <w:autoSpaceDN w:val="0"/>
        <w:adjustRightInd w:val="0"/>
        <w:jc w:val="center"/>
        <w:rPr>
          <w:bCs/>
          <w:sz w:val="20"/>
          <w:szCs w:val="20"/>
        </w:rPr>
      </w:pPr>
    </w:p>
    <w:p w:rsidR="00BA4880" w:rsidRPr="00BA4880" w:rsidRDefault="00BA4880" w:rsidP="00BA4880">
      <w:pPr>
        <w:tabs>
          <w:tab w:val="left" w:pos="426"/>
        </w:tabs>
        <w:jc w:val="both"/>
        <w:rPr>
          <w:sz w:val="20"/>
          <w:szCs w:val="20"/>
        </w:rPr>
      </w:pPr>
      <w:r w:rsidRPr="00BA4880">
        <w:rPr>
          <w:sz w:val="20"/>
          <w:szCs w:val="20"/>
        </w:rPr>
        <w:t>В соответствии с Федеральными законами от 06 мая 2011 года № 100-ФЗ «О добровольной пожарной охране», от 06 октября 2003 года № 131-ФЗ «Об общих принципах организации местного самоуправления в Российской Федерации», от 21 декабря 1994 года № 69-ФЗ «О пожарной безопасности», Уставом Новокривошеинского сельского поселения</w:t>
      </w:r>
    </w:p>
    <w:p w:rsidR="00BA4880" w:rsidRPr="00BA4880" w:rsidRDefault="00BA4880" w:rsidP="00BA4880">
      <w:pPr>
        <w:jc w:val="both"/>
        <w:rPr>
          <w:sz w:val="20"/>
          <w:szCs w:val="20"/>
        </w:rPr>
      </w:pPr>
      <w:r w:rsidRPr="00BA4880">
        <w:rPr>
          <w:sz w:val="20"/>
          <w:szCs w:val="20"/>
        </w:rPr>
        <w:t> ПОСТАНОВЛЯЮ:</w:t>
      </w:r>
    </w:p>
    <w:p w:rsidR="00BA4880" w:rsidRPr="00BA4880" w:rsidRDefault="00BA4880" w:rsidP="00BA4880">
      <w:pPr>
        <w:jc w:val="both"/>
        <w:rPr>
          <w:sz w:val="20"/>
          <w:szCs w:val="20"/>
        </w:rPr>
      </w:pPr>
      <w:r w:rsidRPr="00BA4880">
        <w:rPr>
          <w:sz w:val="20"/>
          <w:szCs w:val="20"/>
        </w:rPr>
        <w:t>1. Отменить следующие постановления Администрации Новокривошеинского сельского поселения:</w:t>
      </w:r>
    </w:p>
    <w:p w:rsidR="00BA4880" w:rsidRPr="00BA4880" w:rsidRDefault="00BA4880" w:rsidP="00BA4880">
      <w:pPr>
        <w:jc w:val="both"/>
        <w:rPr>
          <w:sz w:val="20"/>
          <w:szCs w:val="20"/>
        </w:rPr>
      </w:pPr>
      <w:r w:rsidRPr="00BA4880">
        <w:rPr>
          <w:sz w:val="20"/>
          <w:szCs w:val="20"/>
        </w:rPr>
        <w:t xml:space="preserve">1) от 01.02.2011 № 12а «О добровольной пожарной охране муниципального образования»; </w:t>
      </w:r>
    </w:p>
    <w:p w:rsidR="00BA4880" w:rsidRPr="00BA4880" w:rsidRDefault="00BA4880" w:rsidP="00BA4880">
      <w:pPr>
        <w:jc w:val="both"/>
        <w:rPr>
          <w:sz w:val="20"/>
          <w:szCs w:val="20"/>
        </w:rPr>
      </w:pPr>
      <w:r w:rsidRPr="00BA4880">
        <w:rPr>
          <w:sz w:val="20"/>
          <w:szCs w:val="20"/>
        </w:rPr>
        <w:t>2) от 18.11.2013 № 114 «О системе мер правовой и социальной защиты добровольных пожарных в Новокривошеинском сельском поселении».</w:t>
      </w:r>
    </w:p>
    <w:p w:rsidR="00BA4880" w:rsidRPr="00BA4880" w:rsidRDefault="00BA4880" w:rsidP="00BA4880">
      <w:pPr>
        <w:jc w:val="both"/>
        <w:rPr>
          <w:sz w:val="20"/>
          <w:szCs w:val="20"/>
        </w:rPr>
      </w:pPr>
      <w:r w:rsidRPr="00BA4880">
        <w:rPr>
          <w:sz w:val="20"/>
          <w:szCs w:val="20"/>
        </w:rPr>
        <w:t>2. Настоящее постановление вступает в силу с даты его опубликования.</w:t>
      </w:r>
    </w:p>
    <w:p w:rsidR="00BA4880" w:rsidRPr="00BA4880" w:rsidRDefault="00BA4880" w:rsidP="00BA4880">
      <w:pPr>
        <w:rPr>
          <w:sz w:val="20"/>
          <w:szCs w:val="20"/>
        </w:rPr>
      </w:pPr>
    </w:p>
    <w:p w:rsidR="00BA4880" w:rsidRDefault="00BA4880" w:rsidP="00BA4880">
      <w:pPr>
        <w:rPr>
          <w:sz w:val="20"/>
          <w:szCs w:val="20"/>
        </w:rPr>
      </w:pPr>
      <w:r w:rsidRPr="00BA4880">
        <w:rPr>
          <w:sz w:val="20"/>
          <w:szCs w:val="20"/>
        </w:rPr>
        <w:t xml:space="preserve">Глава Новокривошеинского </w:t>
      </w:r>
    </w:p>
    <w:p w:rsidR="00BA4880" w:rsidRPr="00BA4880" w:rsidRDefault="00BA4880" w:rsidP="00BA4880">
      <w:pPr>
        <w:rPr>
          <w:sz w:val="20"/>
          <w:szCs w:val="20"/>
        </w:rPr>
      </w:pPr>
      <w:r w:rsidRPr="00BA4880">
        <w:rPr>
          <w:sz w:val="20"/>
          <w:szCs w:val="20"/>
        </w:rPr>
        <w:t>сельского поселен</w:t>
      </w:r>
      <w:r>
        <w:rPr>
          <w:sz w:val="20"/>
          <w:szCs w:val="20"/>
        </w:rPr>
        <w:t xml:space="preserve">ия                        </w:t>
      </w:r>
      <w:r w:rsidRPr="00BA4880">
        <w:rPr>
          <w:sz w:val="20"/>
          <w:szCs w:val="20"/>
        </w:rPr>
        <w:t xml:space="preserve">           </w:t>
      </w:r>
      <w:r>
        <w:rPr>
          <w:sz w:val="20"/>
          <w:szCs w:val="20"/>
        </w:rPr>
        <w:t xml:space="preserve">А.О. </w:t>
      </w:r>
      <w:r w:rsidRPr="00BA4880">
        <w:rPr>
          <w:sz w:val="20"/>
          <w:szCs w:val="20"/>
        </w:rPr>
        <w:t>Саяпин</w:t>
      </w:r>
    </w:p>
    <w:p w:rsidR="00BA4880" w:rsidRDefault="00BA4880" w:rsidP="00AB2423">
      <w:pPr>
        <w:shd w:val="clear" w:color="auto" w:fill="FFFFFF"/>
        <w:ind w:left="6750"/>
        <w:jc w:val="right"/>
        <w:rPr>
          <w:rFonts w:ascii="Arial" w:hAnsi="Arial" w:cs="Arial"/>
          <w:color w:val="333333"/>
          <w:sz w:val="16"/>
          <w:szCs w:val="16"/>
        </w:rPr>
      </w:pPr>
    </w:p>
    <w:p w:rsidR="0029573E" w:rsidRDefault="0029573E" w:rsidP="00AB2423">
      <w:pPr>
        <w:shd w:val="clear" w:color="auto" w:fill="FFFFFF"/>
        <w:ind w:left="6750"/>
        <w:jc w:val="right"/>
        <w:rPr>
          <w:rFonts w:ascii="Arial" w:hAnsi="Arial" w:cs="Arial"/>
          <w:color w:val="333333"/>
          <w:sz w:val="16"/>
          <w:szCs w:val="16"/>
        </w:rPr>
      </w:pPr>
    </w:p>
    <w:p w:rsidR="0029573E" w:rsidRDefault="0029573E" w:rsidP="00AB2423">
      <w:pPr>
        <w:shd w:val="clear" w:color="auto" w:fill="FFFFFF"/>
        <w:ind w:left="6750"/>
        <w:jc w:val="right"/>
        <w:rPr>
          <w:rFonts w:ascii="Arial" w:hAnsi="Arial" w:cs="Arial"/>
          <w:color w:val="333333"/>
          <w:sz w:val="16"/>
          <w:szCs w:val="16"/>
        </w:rPr>
      </w:pPr>
    </w:p>
    <w:p w:rsidR="0029573E" w:rsidRDefault="0029573E" w:rsidP="00AB2423">
      <w:pPr>
        <w:shd w:val="clear" w:color="auto" w:fill="FFFFFF"/>
        <w:ind w:left="6750"/>
        <w:jc w:val="right"/>
        <w:rPr>
          <w:rFonts w:ascii="Arial" w:hAnsi="Arial" w:cs="Arial"/>
          <w:color w:val="333333"/>
          <w:sz w:val="16"/>
          <w:szCs w:val="16"/>
        </w:rPr>
      </w:pPr>
    </w:p>
    <w:p w:rsidR="0029573E" w:rsidRDefault="0029573E" w:rsidP="00AB2423">
      <w:pPr>
        <w:shd w:val="clear" w:color="auto" w:fill="FFFFFF"/>
        <w:ind w:left="6750"/>
        <w:jc w:val="right"/>
        <w:rPr>
          <w:rFonts w:ascii="Arial" w:hAnsi="Arial" w:cs="Arial"/>
          <w:color w:val="333333"/>
          <w:sz w:val="16"/>
          <w:szCs w:val="16"/>
        </w:rPr>
      </w:pPr>
    </w:p>
    <w:p w:rsidR="0029573E" w:rsidRDefault="0029573E" w:rsidP="00AB2423">
      <w:pPr>
        <w:shd w:val="clear" w:color="auto" w:fill="FFFFFF"/>
        <w:ind w:left="6750"/>
        <w:jc w:val="right"/>
        <w:rPr>
          <w:rFonts w:ascii="Arial" w:hAnsi="Arial" w:cs="Arial"/>
          <w:color w:val="333333"/>
          <w:sz w:val="16"/>
          <w:szCs w:val="16"/>
        </w:rPr>
      </w:pPr>
    </w:p>
    <w:p w:rsidR="0029573E" w:rsidRPr="0029573E" w:rsidRDefault="0029573E" w:rsidP="0029573E">
      <w:pPr>
        <w:pStyle w:val="2"/>
        <w:spacing w:before="0" w:beforeAutospacing="0" w:after="0" w:afterAutospacing="0"/>
        <w:jc w:val="center"/>
        <w:rPr>
          <w:b w:val="0"/>
          <w:sz w:val="20"/>
          <w:szCs w:val="20"/>
        </w:rPr>
      </w:pPr>
      <w:r w:rsidRPr="0029573E">
        <w:rPr>
          <w:b w:val="0"/>
          <w:sz w:val="20"/>
          <w:szCs w:val="20"/>
        </w:rPr>
        <w:lastRenderedPageBreak/>
        <w:t>АДМИНИСТРАЦИЯ НОВОКРИВОШЕИНСКОГО СЕЛЬСКОГО ПОСЕЛЕНИЯ</w:t>
      </w:r>
    </w:p>
    <w:p w:rsidR="0029573E" w:rsidRPr="0029573E" w:rsidRDefault="0029573E" w:rsidP="0029573E">
      <w:pPr>
        <w:jc w:val="center"/>
        <w:rPr>
          <w:rFonts w:cstheme="minorBidi"/>
          <w:sz w:val="20"/>
          <w:szCs w:val="20"/>
        </w:rPr>
      </w:pPr>
      <w:r w:rsidRPr="0029573E">
        <w:rPr>
          <w:sz w:val="20"/>
          <w:szCs w:val="20"/>
        </w:rPr>
        <w:t>ПОСТАНОВЛЕНИЕ</w:t>
      </w:r>
    </w:p>
    <w:p w:rsidR="0029573E" w:rsidRPr="0029573E" w:rsidRDefault="0029573E" w:rsidP="0029573E">
      <w:pPr>
        <w:rPr>
          <w:b/>
          <w:sz w:val="20"/>
          <w:szCs w:val="20"/>
        </w:rPr>
      </w:pPr>
      <w:r w:rsidRPr="0029573E">
        <w:rPr>
          <w:sz w:val="20"/>
          <w:szCs w:val="20"/>
        </w:rPr>
        <w:t>26.06.2019                                                              № 79</w:t>
      </w:r>
    </w:p>
    <w:p w:rsidR="0029573E" w:rsidRPr="0029573E" w:rsidRDefault="0029573E" w:rsidP="0029573E">
      <w:pPr>
        <w:jc w:val="center"/>
        <w:rPr>
          <w:b/>
          <w:sz w:val="20"/>
          <w:szCs w:val="20"/>
        </w:rPr>
      </w:pPr>
      <w:r w:rsidRPr="0029573E">
        <w:rPr>
          <w:sz w:val="20"/>
          <w:szCs w:val="20"/>
        </w:rPr>
        <w:t>с. Новокривошеино</w:t>
      </w:r>
    </w:p>
    <w:p w:rsidR="0029573E" w:rsidRPr="0029573E" w:rsidRDefault="0029573E" w:rsidP="0029573E">
      <w:pPr>
        <w:jc w:val="center"/>
        <w:rPr>
          <w:b/>
          <w:sz w:val="20"/>
          <w:szCs w:val="20"/>
        </w:rPr>
      </w:pPr>
      <w:r w:rsidRPr="0029573E">
        <w:rPr>
          <w:sz w:val="20"/>
          <w:szCs w:val="20"/>
        </w:rPr>
        <w:t>Кривошеинского района</w:t>
      </w:r>
    </w:p>
    <w:p w:rsidR="0029573E" w:rsidRPr="0029573E" w:rsidRDefault="0029573E" w:rsidP="0029573E">
      <w:pPr>
        <w:jc w:val="center"/>
        <w:rPr>
          <w:b/>
          <w:sz w:val="20"/>
          <w:szCs w:val="20"/>
        </w:rPr>
      </w:pPr>
      <w:r w:rsidRPr="0029573E">
        <w:rPr>
          <w:sz w:val="20"/>
          <w:szCs w:val="20"/>
        </w:rPr>
        <w:t>Томской области</w:t>
      </w:r>
    </w:p>
    <w:p w:rsidR="0029573E" w:rsidRPr="0029573E" w:rsidRDefault="0029573E" w:rsidP="0029573E">
      <w:pPr>
        <w:rPr>
          <w:b/>
          <w:sz w:val="20"/>
          <w:szCs w:val="20"/>
        </w:rPr>
      </w:pPr>
    </w:p>
    <w:p w:rsidR="0029573E" w:rsidRPr="0029573E" w:rsidRDefault="0029573E" w:rsidP="0029573E">
      <w:pPr>
        <w:tabs>
          <w:tab w:val="left" w:pos="9180"/>
        </w:tabs>
        <w:ind w:right="-83"/>
        <w:jc w:val="center"/>
        <w:rPr>
          <w:b/>
          <w:sz w:val="20"/>
          <w:szCs w:val="20"/>
        </w:rPr>
      </w:pPr>
      <w:r w:rsidRPr="0029573E">
        <w:rPr>
          <w:sz w:val="20"/>
          <w:szCs w:val="20"/>
        </w:rPr>
        <w:t>О внесении  изменений в Постановление Администрации Новокривошеинского сельского поселения от 06.05.2019 № 65 «Об изменении адреса объектов недвижимости на территории Новокривошеинского сельского поселения»</w:t>
      </w:r>
    </w:p>
    <w:p w:rsidR="0029573E" w:rsidRPr="0029573E" w:rsidRDefault="0029573E" w:rsidP="0029573E">
      <w:pPr>
        <w:tabs>
          <w:tab w:val="left" w:pos="6675"/>
        </w:tabs>
        <w:jc w:val="both"/>
        <w:rPr>
          <w:b/>
          <w:sz w:val="20"/>
          <w:szCs w:val="20"/>
          <w:shd w:val="clear" w:color="auto" w:fill="FFFFFF"/>
        </w:rPr>
      </w:pPr>
    </w:p>
    <w:p w:rsidR="0029573E" w:rsidRPr="0029573E" w:rsidRDefault="0029573E" w:rsidP="0029573E">
      <w:pPr>
        <w:tabs>
          <w:tab w:val="left" w:pos="6675"/>
        </w:tabs>
        <w:ind w:firstLine="709"/>
        <w:jc w:val="both"/>
        <w:rPr>
          <w:b/>
          <w:bCs/>
          <w:sz w:val="20"/>
          <w:szCs w:val="20"/>
        </w:rPr>
      </w:pPr>
      <w:r w:rsidRPr="0029573E">
        <w:rPr>
          <w:sz w:val="20"/>
          <w:szCs w:val="20"/>
        </w:rPr>
        <w:t>В связи с упорядочением адресов объектов недвижимости</w:t>
      </w:r>
    </w:p>
    <w:p w:rsidR="0029573E" w:rsidRPr="0029573E" w:rsidRDefault="0029573E" w:rsidP="0029573E">
      <w:pPr>
        <w:ind w:firstLine="709"/>
        <w:jc w:val="both"/>
        <w:rPr>
          <w:b/>
          <w:sz w:val="20"/>
          <w:szCs w:val="20"/>
        </w:rPr>
      </w:pPr>
      <w:r w:rsidRPr="0029573E">
        <w:rPr>
          <w:sz w:val="20"/>
          <w:szCs w:val="20"/>
        </w:rPr>
        <w:t xml:space="preserve">П О С Т А Н О В Л Я Ю : </w:t>
      </w:r>
    </w:p>
    <w:p w:rsidR="0029573E" w:rsidRPr="0029573E" w:rsidRDefault="0029573E" w:rsidP="0029573E">
      <w:pPr>
        <w:tabs>
          <w:tab w:val="left" w:pos="9180"/>
        </w:tabs>
        <w:ind w:firstLine="709"/>
        <w:jc w:val="both"/>
        <w:rPr>
          <w:b/>
          <w:sz w:val="20"/>
          <w:szCs w:val="20"/>
        </w:rPr>
      </w:pPr>
      <w:r w:rsidRPr="0029573E">
        <w:rPr>
          <w:sz w:val="20"/>
          <w:szCs w:val="20"/>
        </w:rPr>
        <w:t>1.  Пункт 1 Постановления Администрации Новокривошеинского сельского поселения от 06.05.2019 № 65 «Об изменении адреса объектов недвижимости на территории Новокривошеинского сельского поселения» изложить в следующей редакции:</w:t>
      </w:r>
    </w:p>
    <w:p w:rsidR="0029573E" w:rsidRPr="0029573E" w:rsidRDefault="0029573E" w:rsidP="0029573E">
      <w:pPr>
        <w:ind w:firstLine="709"/>
        <w:jc w:val="both"/>
        <w:rPr>
          <w:b/>
          <w:bCs/>
          <w:sz w:val="20"/>
          <w:szCs w:val="20"/>
        </w:rPr>
      </w:pPr>
      <w:r w:rsidRPr="0029573E">
        <w:rPr>
          <w:bCs/>
          <w:sz w:val="20"/>
          <w:szCs w:val="20"/>
        </w:rPr>
        <w:t>«1. Изменить адрес объекта недвижимости по адресу: Томская область, Кривошеинский район, с.  Малиновка, ул. Новая, дом 3 квартира 1 с кадастровым номером 70:09:0100012:391 на  адрес: Российская Федерация, Томская область, Кривошеинский район, Новокривошеинское сельское поселение, с. Малиновка, ул. Новая, дом 4 квартира 1.».</w:t>
      </w:r>
    </w:p>
    <w:p w:rsidR="0029573E" w:rsidRPr="0029573E" w:rsidRDefault="0029573E" w:rsidP="006D5B44">
      <w:pPr>
        <w:ind w:firstLine="709"/>
        <w:jc w:val="both"/>
        <w:rPr>
          <w:b/>
          <w:sz w:val="20"/>
          <w:szCs w:val="20"/>
        </w:rPr>
      </w:pPr>
      <w:r w:rsidRPr="0029573E">
        <w:rPr>
          <w:sz w:val="20"/>
          <w:szCs w:val="20"/>
        </w:rPr>
        <w:t>2.  Контроль за выполнением настоящего постановления оставляю за собой.</w:t>
      </w:r>
    </w:p>
    <w:p w:rsidR="0029573E" w:rsidRPr="0029573E" w:rsidRDefault="0029573E" w:rsidP="0029573E">
      <w:pPr>
        <w:rPr>
          <w:b/>
          <w:sz w:val="20"/>
          <w:szCs w:val="20"/>
        </w:rPr>
      </w:pPr>
    </w:p>
    <w:p w:rsidR="0029573E" w:rsidRPr="0029573E" w:rsidRDefault="0029573E" w:rsidP="0029573E">
      <w:pPr>
        <w:rPr>
          <w:b/>
          <w:sz w:val="20"/>
          <w:szCs w:val="20"/>
        </w:rPr>
      </w:pPr>
      <w:r w:rsidRPr="0029573E">
        <w:rPr>
          <w:sz w:val="20"/>
          <w:szCs w:val="20"/>
        </w:rPr>
        <w:t xml:space="preserve">Глава Новокривошеинского сельского поселения                                    </w:t>
      </w:r>
    </w:p>
    <w:p w:rsidR="0029573E" w:rsidRDefault="0029573E" w:rsidP="0029573E">
      <w:pPr>
        <w:rPr>
          <w:sz w:val="20"/>
          <w:szCs w:val="20"/>
        </w:rPr>
      </w:pPr>
      <w:r w:rsidRPr="0029573E">
        <w:rPr>
          <w:sz w:val="20"/>
          <w:szCs w:val="20"/>
        </w:rPr>
        <w:t xml:space="preserve">(Глава Администрации) </w:t>
      </w:r>
      <w:r>
        <w:rPr>
          <w:sz w:val="20"/>
          <w:szCs w:val="20"/>
        </w:rPr>
        <w:t xml:space="preserve">                        </w:t>
      </w:r>
      <w:r w:rsidRPr="0029573E">
        <w:rPr>
          <w:sz w:val="20"/>
          <w:szCs w:val="20"/>
        </w:rPr>
        <w:t>А.О. Саяпин</w:t>
      </w:r>
    </w:p>
    <w:p w:rsidR="00B14DB1" w:rsidRDefault="00B14DB1" w:rsidP="0029573E">
      <w:pPr>
        <w:rPr>
          <w:sz w:val="20"/>
          <w:szCs w:val="20"/>
        </w:rPr>
      </w:pPr>
    </w:p>
    <w:p w:rsidR="00B14DB1" w:rsidRPr="00B14DB1" w:rsidRDefault="00B14DB1" w:rsidP="00B14DB1">
      <w:pPr>
        <w:pStyle w:val="2"/>
        <w:spacing w:before="0" w:beforeAutospacing="0" w:after="0" w:afterAutospacing="0"/>
        <w:jc w:val="center"/>
        <w:rPr>
          <w:b w:val="0"/>
          <w:sz w:val="20"/>
          <w:szCs w:val="20"/>
        </w:rPr>
      </w:pPr>
      <w:r w:rsidRPr="00B14DB1">
        <w:rPr>
          <w:b w:val="0"/>
          <w:sz w:val="20"/>
          <w:szCs w:val="20"/>
        </w:rPr>
        <w:t>СОВЕТ НОВОКРИВОШЕИНСКОГО СЕЛЬСКОГО ПОСЕЛЕНИЯ</w:t>
      </w:r>
    </w:p>
    <w:p w:rsidR="00B14DB1" w:rsidRPr="00B14DB1" w:rsidRDefault="00B14DB1" w:rsidP="00B14DB1">
      <w:pPr>
        <w:jc w:val="center"/>
        <w:rPr>
          <w:sz w:val="20"/>
          <w:szCs w:val="20"/>
        </w:rPr>
      </w:pPr>
      <w:r w:rsidRPr="00B14DB1">
        <w:rPr>
          <w:sz w:val="20"/>
          <w:szCs w:val="20"/>
        </w:rPr>
        <w:t>РЕШЕНИЕ</w:t>
      </w:r>
    </w:p>
    <w:p w:rsidR="00B14DB1" w:rsidRPr="00B14DB1" w:rsidRDefault="00B14DB1" w:rsidP="00B14DB1">
      <w:pPr>
        <w:rPr>
          <w:sz w:val="20"/>
          <w:szCs w:val="20"/>
        </w:rPr>
      </w:pPr>
      <w:r w:rsidRPr="00B14DB1">
        <w:rPr>
          <w:sz w:val="20"/>
          <w:szCs w:val="20"/>
        </w:rPr>
        <w:t>14.06.2019                                                       № 110</w:t>
      </w:r>
    </w:p>
    <w:p w:rsidR="00B14DB1" w:rsidRPr="00B14DB1" w:rsidRDefault="00B14DB1" w:rsidP="00B14DB1">
      <w:pPr>
        <w:jc w:val="center"/>
        <w:rPr>
          <w:sz w:val="20"/>
          <w:szCs w:val="20"/>
        </w:rPr>
      </w:pPr>
      <w:r w:rsidRPr="00B14DB1">
        <w:rPr>
          <w:sz w:val="20"/>
          <w:szCs w:val="20"/>
        </w:rPr>
        <w:t>с. Новокривошеино</w:t>
      </w:r>
    </w:p>
    <w:p w:rsidR="00B14DB1" w:rsidRPr="00B14DB1" w:rsidRDefault="00B14DB1" w:rsidP="00B14DB1">
      <w:pPr>
        <w:jc w:val="center"/>
        <w:rPr>
          <w:sz w:val="20"/>
          <w:szCs w:val="20"/>
        </w:rPr>
      </w:pPr>
      <w:r w:rsidRPr="00B14DB1">
        <w:rPr>
          <w:sz w:val="20"/>
          <w:szCs w:val="20"/>
        </w:rPr>
        <w:t>Кривошеинского района</w:t>
      </w:r>
    </w:p>
    <w:p w:rsidR="00B14DB1" w:rsidRPr="00B14DB1" w:rsidRDefault="00B14DB1" w:rsidP="00B14DB1">
      <w:pPr>
        <w:jc w:val="center"/>
        <w:rPr>
          <w:sz w:val="20"/>
          <w:szCs w:val="20"/>
        </w:rPr>
      </w:pPr>
      <w:r w:rsidRPr="00B14DB1">
        <w:rPr>
          <w:sz w:val="20"/>
          <w:szCs w:val="20"/>
        </w:rPr>
        <w:t>Томской области</w:t>
      </w:r>
    </w:p>
    <w:p w:rsidR="00B14DB1" w:rsidRPr="00B14DB1" w:rsidRDefault="00B14DB1" w:rsidP="00B14DB1">
      <w:pPr>
        <w:jc w:val="center"/>
        <w:rPr>
          <w:b/>
          <w:sz w:val="20"/>
          <w:szCs w:val="20"/>
        </w:rPr>
      </w:pPr>
      <w:r w:rsidRPr="00B14DB1">
        <w:rPr>
          <w:bCs/>
          <w:sz w:val="20"/>
          <w:szCs w:val="20"/>
        </w:rPr>
        <w:t xml:space="preserve">О внесении изменений </w:t>
      </w:r>
      <w:r w:rsidRPr="00B14DB1">
        <w:rPr>
          <w:sz w:val="20"/>
          <w:szCs w:val="20"/>
        </w:rPr>
        <w:t>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w:t>
      </w:r>
    </w:p>
    <w:p w:rsidR="00B14DB1" w:rsidRPr="00B14DB1" w:rsidRDefault="00B14DB1" w:rsidP="00B14DB1">
      <w:pPr>
        <w:rPr>
          <w:b/>
          <w:sz w:val="20"/>
          <w:szCs w:val="20"/>
        </w:rPr>
      </w:pPr>
    </w:p>
    <w:p w:rsidR="00B14DB1" w:rsidRPr="00B14DB1" w:rsidRDefault="00B14DB1" w:rsidP="00B14DB1">
      <w:pPr>
        <w:jc w:val="both"/>
        <w:rPr>
          <w:b/>
          <w:sz w:val="20"/>
          <w:szCs w:val="20"/>
        </w:rPr>
      </w:pPr>
      <w:r w:rsidRPr="00B14DB1">
        <w:rPr>
          <w:sz w:val="20"/>
          <w:szCs w:val="20"/>
        </w:rPr>
        <w:t xml:space="preserve">Рассмотрев представленную Администрацией Новокривошеинского сельского поселения информацию о внесении  изменений 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                                                                                                                          </w:t>
      </w:r>
    </w:p>
    <w:p w:rsidR="00B14DB1" w:rsidRPr="00B14DB1" w:rsidRDefault="00B14DB1" w:rsidP="00B14DB1">
      <w:pPr>
        <w:jc w:val="both"/>
        <w:rPr>
          <w:sz w:val="20"/>
          <w:szCs w:val="20"/>
        </w:rPr>
      </w:pPr>
      <w:r w:rsidRPr="00B14DB1">
        <w:rPr>
          <w:sz w:val="20"/>
          <w:szCs w:val="20"/>
        </w:rPr>
        <w:t> СОВЕТ НОВОКРИВОШЕИНСКОГО СЕЛЬСКОГО ПОСЕЛЕНИЯ РЕШИЛ:</w:t>
      </w:r>
    </w:p>
    <w:p w:rsidR="00B14DB1" w:rsidRPr="00B14DB1" w:rsidRDefault="00B14DB1" w:rsidP="00B14DB1">
      <w:pPr>
        <w:jc w:val="both"/>
        <w:rPr>
          <w:sz w:val="20"/>
          <w:szCs w:val="20"/>
        </w:rPr>
      </w:pPr>
      <w:r w:rsidRPr="00B14DB1">
        <w:rPr>
          <w:sz w:val="20"/>
          <w:szCs w:val="20"/>
        </w:rPr>
        <w:t xml:space="preserve"> Внести 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 </w:t>
      </w:r>
      <w:r w:rsidRPr="00B14DB1">
        <w:rPr>
          <w:sz w:val="20"/>
          <w:szCs w:val="20"/>
        </w:rPr>
        <w:lastRenderedPageBreak/>
        <w:t xml:space="preserve">(решение от 11.02.2019 № 96, решение от 28.03.2019 № 104, решение от 29.04.2019 № 106), следующие изменения:                                                                                                                                                               </w:t>
      </w:r>
    </w:p>
    <w:p w:rsidR="00B14DB1" w:rsidRPr="00B14DB1" w:rsidRDefault="00B14DB1" w:rsidP="00B14DB1">
      <w:pPr>
        <w:jc w:val="both"/>
        <w:rPr>
          <w:b/>
          <w:sz w:val="20"/>
          <w:szCs w:val="20"/>
        </w:rPr>
      </w:pPr>
      <w:r w:rsidRPr="00B14DB1">
        <w:rPr>
          <w:sz w:val="20"/>
          <w:szCs w:val="20"/>
        </w:rPr>
        <w:t xml:space="preserve">1.Статью1изложить в следующей редакции:                                                                                  </w:t>
      </w:r>
    </w:p>
    <w:p w:rsidR="00B14DB1" w:rsidRPr="00B14DB1" w:rsidRDefault="00B14DB1" w:rsidP="00B14DB1">
      <w:pPr>
        <w:jc w:val="both"/>
        <w:rPr>
          <w:sz w:val="20"/>
          <w:szCs w:val="20"/>
        </w:rPr>
      </w:pPr>
      <w:r w:rsidRPr="00B14DB1">
        <w:rPr>
          <w:sz w:val="20"/>
          <w:szCs w:val="20"/>
        </w:rPr>
        <w:t xml:space="preserve">Статья 1.                                                                                                                                                   </w:t>
      </w:r>
    </w:p>
    <w:p w:rsidR="00B14DB1" w:rsidRPr="00B14DB1" w:rsidRDefault="00B14DB1" w:rsidP="00B14DB1">
      <w:pPr>
        <w:jc w:val="both"/>
        <w:rPr>
          <w:sz w:val="20"/>
          <w:szCs w:val="20"/>
        </w:rPr>
      </w:pPr>
      <w:r w:rsidRPr="00B14DB1">
        <w:rPr>
          <w:sz w:val="20"/>
          <w:szCs w:val="20"/>
        </w:rPr>
        <w:t xml:space="preserve">1.Утвердить основные характеристики бюджета Новокривошеинского сельского поселения на 2019 год:                                                                                                                                                                                                                                                                                                    </w:t>
      </w:r>
    </w:p>
    <w:p w:rsidR="00B14DB1" w:rsidRPr="00B14DB1" w:rsidRDefault="00B14DB1" w:rsidP="00B14DB1">
      <w:pPr>
        <w:jc w:val="both"/>
        <w:rPr>
          <w:sz w:val="20"/>
          <w:szCs w:val="20"/>
        </w:rPr>
      </w:pPr>
      <w:r w:rsidRPr="00B14DB1">
        <w:rPr>
          <w:sz w:val="20"/>
          <w:szCs w:val="20"/>
        </w:rPr>
        <w:t xml:space="preserve">1) прогнозируемый общий объем доходов бюджета Новокривошеинского сельского поселения в сумме 6952,2 тыс. руб. в том числе налоговые и неналоговые доходы в сумме 2075,0 тыс. руб.                                                                                                                                                        </w:t>
      </w:r>
    </w:p>
    <w:p w:rsidR="00B14DB1" w:rsidRPr="00B14DB1" w:rsidRDefault="00B14DB1" w:rsidP="00B14DB1">
      <w:pPr>
        <w:jc w:val="both"/>
        <w:rPr>
          <w:sz w:val="20"/>
          <w:szCs w:val="20"/>
        </w:rPr>
      </w:pPr>
      <w:r w:rsidRPr="00B14DB1">
        <w:rPr>
          <w:sz w:val="20"/>
          <w:szCs w:val="20"/>
        </w:rPr>
        <w:t xml:space="preserve">2) общий объем расходов бюджета Новокривошеинского сельского поселения в сумме 7157,4тыс. руб.                                                                                                                                                                                       </w:t>
      </w:r>
    </w:p>
    <w:p w:rsidR="00B14DB1" w:rsidRPr="00B14DB1" w:rsidRDefault="00B14DB1" w:rsidP="00B14DB1">
      <w:pPr>
        <w:jc w:val="both"/>
        <w:rPr>
          <w:sz w:val="20"/>
          <w:szCs w:val="20"/>
        </w:rPr>
      </w:pPr>
      <w:r w:rsidRPr="00B14DB1">
        <w:rPr>
          <w:sz w:val="20"/>
          <w:szCs w:val="20"/>
        </w:rPr>
        <w:t xml:space="preserve">3) прогнозируемый дефицит бюджета Новокривошеинского сельского поселения на 2019 год в сумме 205,2 тыс. руб.                                                                                                                                                          </w:t>
      </w:r>
    </w:p>
    <w:p w:rsidR="00B14DB1" w:rsidRPr="00B14DB1" w:rsidRDefault="00B14DB1" w:rsidP="00B14DB1">
      <w:pPr>
        <w:jc w:val="both"/>
        <w:rPr>
          <w:sz w:val="20"/>
          <w:szCs w:val="20"/>
        </w:rPr>
      </w:pPr>
      <w:r w:rsidRPr="00B14DB1">
        <w:rPr>
          <w:sz w:val="20"/>
          <w:szCs w:val="20"/>
        </w:rPr>
        <w:t xml:space="preserve">2.Приложения 5, 6, 9, 10, 11, 12 изложить в новой редакции согласно приложением к настоящему решению.                                                                                                                                                          </w:t>
      </w:r>
    </w:p>
    <w:p w:rsidR="00B14DB1" w:rsidRPr="00B14DB1" w:rsidRDefault="00B14DB1" w:rsidP="00B14DB1">
      <w:pPr>
        <w:jc w:val="both"/>
        <w:rPr>
          <w:sz w:val="20"/>
          <w:szCs w:val="20"/>
        </w:rPr>
      </w:pPr>
      <w:r w:rsidRPr="00B14DB1">
        <w:rPr>
          <w:sz w:val="20"/>
          <w:szCs w:val="20"/>
        </w:rPr>
        <w:t xml:space="preserve">3.Направить настоящее решение Главе Новокривошеинского сельского поселения для подписания.   </w:t>
      </w:r>
    </w:p>
    <w:p w:rsidR="00B14DB1" w:rsidRPr="00B14DB1" w:rsidRDefault="00B14DB1" w:rsidP="00B14DB1">
      <w:pPr>
        <w:jc w:val="both"/>
        <w:rPr>
          <w:sz w:val="20"/>
          <w:szCs w:val="20"/>
        </w:rPr>
      </w:pPr>
      <w:r w:rsidRPr="00B14DB1">
        <w:rPr>
          <w:sz w:val="20"/>
          <w:szCs w:val="20"/>
        </w:rPr>
        <w:t>4.Контроль за исполнением настоящего решения возложить на  социально-экономический комитет.</w:t>
      </w:r>
    </w:p>
    <w:p w:rsidR="00B14DB1" w:rsidRPr="00B14DB1" w:rsidRDefault="00B14DB1" w:rsidP="00B14DB1">
      <w:pPr>
        <w:jc w:val="both"/>
        <w:rPr>
          <w:sz w:val="20"/>
          <w:szCs w:val="20"/>
        </w:rPr>
      </w:pPr>
      <w:r w:rsidRPr="00B14DB1">
        <w:rPr>
          <w:sz w:val="20"/>
          <w:szCs w:val="20"/>
        </w:rPr>
        <w:t>5. Настоящее постановление вступает в силу с даты его опубликования.</w:t>
      </w:r>
    </w:p>
    <w:p w:rsidR="00B14DB1" w:rsidRPr="00B14DB1" w:rsidRDefault="00B14DB1" w:rsidP="00B14DB1">
      <w:pPr>
        <w:rPr>
          <w:sz w:val="20"/>
          <w:szCs w:val="20"/>
        </w:rPr>
      </w:pPr>
    </w:p>
    <w:p w:rsidR="00B14DB1" w:rsidRPr="00B14DB1" w:rsidRDefault="00B14DB1" w:rsidP="00B14DB1">
      <w:pPr>
        <w:rPr>
          <w:sz w:val="20"/>
          <w:szCs w:val="20"/>
        </w:rPr>
      </w:pPr>
      <w:r w:rsidRPr="00B14DB1">
        <w:rPr>
          <w:sz w:val="20"/>
          <w:szCs w:val="20"/>
        </w:rPr>
        <w:t>Председатель Совета</w:t>
      </w:r>
    </w:p>
    <w:p w:rsidR="00B14DB1" w:rsidRPr="00B14DB1" w:rsidRDefault="00B14DB1" w:rsidP="00B14DB1">
      <w:pPr>
        <w:rPr>
          <w:sz w:val="20"/>
          <w:szCs w:val="20"/>
        </w:rPr>
      </w:pPr>
      <w:r w:rsidRPr="00B14DB1">
        <w:rPr>
          <w:sz w:val="20"/>
          <w:szCs w:val="20"/>
        </w:rPr>
        <w:t>Новокривошеинского сельского поселения                                                 Е.В.Танькова</w:t>
      </w:r>
    </w:p>
    <w:p w:rsidR="00B14DB1" w:rsidRPr="00B14DB1" w:rsidRDefault="00B14DB1" w:rsidP="00B14DB1">
      <w:pPr>
        <w:rPr>
          <w:sz w:val="20"/>
          <w:szCs w:val="20"/>
        </w:rPr>
      </w:pPr>
    </w:p>
    <w:p w:rsidR="00B14DB1" w:rsidRPr="00B14DB1" w:rsidRDefault="00B14DB1" w:rsidP="00B14DB1">
      <w:pPr>
        <w:rPr>
          <w:sz w:val="20"/>
          <w:szCs w:val="20"/>
        </w:rPr>
      </w:pPr>
      <w:r w:rsidRPr="00B14DB1">
        <w:rPr>
          <w:sz w:val="20"/>
          <w:szCs w:val="20"/>
        </w:rPr>
        <w:t>Глава Новокривошеинского сельского поселения                                        А.О. Саяпин</w:t>
      </w:r>
    </w:p>
    <w:p w:rsidR="006D5B44" w:rsidRPr="00B14DB1" w:rsidRDefault="006D5B44" w:rsidP="006D5B44">
      <w:pPr>
        <w:jc w:val="center"/>
        <w:rPr>
          <w:sz w:val="20"/>
          <w:szCs w:val="20"/>
        </w:rPr>
      </w:pPr>
    </w:p>
    <w:p w:rsidR="00FC7E66" w:rsidRPr="00FC7E66" w:rsidRDefault="00FC7E66" w:rsidP="00FC7E66">
      <w:pPr>
        <w:pStyle w:val="2"/>
        <w:spacing w:before="0" w:beforeAutospacing="0" w:after="0" w:afterAutospacing="0"/>
        <w:jc w:val="center"/>
        <w:rPr>
          <w:b w:val="0"/>
          <w:sz w:val="20"/>
          <w:szCs w:val="20"/>
        </w:rPr>
      </w:pPr>
      <w:r w:rsidRPr="00FC7E66">
        <w:rPr>
          <w:b w:val="0"/>
          <w:sz w:val="20"/>
          <w:szCs w:val="20"/>
        </w:rPr>
        <w:t>АДМИНИСТРАЦИЯ НОВОКРИВОШЕИНСКОГО СЕЛЬСКОГО ПОСЕЛЕНИЯ</w:t>
      </w:r>
    </w:p>
    <w:p w:rsidR="00FC7E66" w:rsidRPr="00FC7E66" w:rsidRDefault="00FC7E66" w:rsidP="00FC7E66">
      <w:pPr>
        <w:jc w:val="center"/>
        <w:rPr>
          <w:sz w:val="20"/>
          <w:szCs w:val="20"/>
        </w:rPr>
      </w:pPr>
      <w:r w:rsidRPr="00FC7E66">
        <w:rPr>
          <w:sz w:val="20"/>
          <w:szCs w:val="20"/>
        </w:rPr>
        <w:t>РЕШЕНИЕ</w:t>
      </w:r>
    </w:p>
    <w:p w:rsidR="00FC7E66" w:rsidRPr="00FC7E66" w:rsidRDefault="00FC7E66" w:rsidP="00FC7E66">
      <w:pPr>
        <w:rPr>
          <w:sz w:val="20"/>
          <w:szCs w:val="20"/>
        </w:rPr>
      </w:pPr>
      <w:r w:rsidRPr="00FC7E66">
        <w:rPr>
          <w:sz w:val="20"/>
          <w:szCs w:val="20"/>
        </w:rPr>
        <w:t>14.06.2019                                                                № 111</w:t>
      </w:r>
    </w:p>
    <w:p w:rsidR="00FC7E66" w:rsidRPr="00FC7E66" w:rsidRDefault="00FC7E66" w:rsidP="00FC7E66">
      <w:pPr>
        <w:jc w:val="center"/>
        <w:rPr>
          <w:sz w:val="20"/>
          <w:szCs w:val="20"/>
        </w:rPr>
      </w:pPr>
      <w:r w:rsidRPr="00FC7E66">
        <w:rPr>
          <w:sz w:val="20"/>
          <w:szCs w:val="20"/>
        </w:rPr>
        <w:t>с. Новокривошеино</w:t>
      </w:r>
    </w:p>
    <w:p w:rsidR="00FC7E66" w:rsidRPr="00FC7E66" w:rsidRDefault="00FC7E66" w:rsidP="00FC7E66">
      <w:pPr>
        <w:jc w:val="center"/>
        <w:rPr>
          <w:sz w:val="20"/>
          <w:szCs w:val="20"/>
        </w:rPr>
      </w:pPr>
      <w:r w:rsidRPr="00FC7E66">
        <w:rPr>
          <w:sz w:val="20"/>
          <w:szCs w:val="20"/>
        </w:rPr>
        <w:t>Кривошеинского района</w:t>
      </w:r>
    </w:p>
    <w:p w:rsidR="00FC7E66" w:rsidRPr="00FC7E66" w:rsidRDefault="00FC7E66" w:rsidP="00FC7E66">
      <w:pPr>
        <w:jc w:val="center"/>
        <w:rPr>
          <w:sz w:val="20"/>
          <w:szCs w:val="20"/>
        </w:rPr>
      </w:pPr>
      <w:r w:rsidRPr="00FC7E66">
        <w:rPr>
          <w:sz w:val="20"/>
          <w:szCs w:val="20"/>
        </w:rPr>
        <w:t>Томской области</w:t>
      </w:r>
    </w:p>
    <w:p w:rsidR="00FC7E66" w:rsidRPr="00FC7E66" w:rsidRDefault="00FC7E66" w:rsidP="00FC7E66">
      <w:pPr>
        <w:widowControl w:val="0"/>
        <w:autoSpaceDE w:val="0"/>
        <w:autoSpaceDN w:val="0"/>
        <w:adjustRightInd w:val="0"/>
        <w:jc w:val="center"/>
        <w:rPr>
          <w:bCs/>
          <w:sz w:val="20"/>
          <w:szCs w:val="20"/>
        </w:rPr>
      </w:pPr>
      <w:r w:rsidRPr="00FC7E66">
        <w:rPr>
          <w:bCs/>
          <w:sz w:val="20"/>
          <w:szCs w:val="20"/>
        </w:rPr>
        <w:t>Об утверждении Устава Новокривошеинского</w:t>
      </w:r>
    </w:p>
    <w:p w:rsidR="00FC7E66" w:rsidRPr="00FC7E66" w:rsidRDefault="00FC7E66" w:rsidP="00FC7E66">
      <w:pPr>
        <w:widowControl w:val="0"/>
        <w:autoSpaceDE w:val="0"/>
        <w:autoSpaceDN w:val="0"/>
        <w:adjustRightInd w:val="0"/>
        <w:jc w:val="center"/>
        <w:rPr>
          <w:bCs/>
          <w:sz w:val="20"/>
          <w:szCs w:val="20"/>
        </w:rPr>
      </w:pPr>
      <w:r w:rsidRPr="00FC7E66">
        <w:rPr>
          <w:bCs/>
          <w:sz w:val="20"/>
          <w:szCs w:val="20"/>
        </w:rPr>
        <w:t>сельского поселения в новой редакции</w:t>
      </w:r>
    </w:p>
    <w:p w:rsidR="00FC7E66" w:rsidRPr="00FC7E66" w:rsidRDefault="00FC7E66" w:rsidP="00FC7E66">
      <w:pPr>
        <w:widowControl w:val="0"/>
        <w:autoSpaceDE w:val="0"/>
        <w:autoSpaceDN w:val="0"/>
        <w:adjustRightInd w:val="0"/>
        <w:jc w:val="center"/>
        <w:rPr>
          <w:bCs/>
          <w:sz w:val="20"/>
          <w:szCs w:val="20"/>
        </w:rPr>
      </w:pPr>
    </w:p>
    <w:p w:rsidR="00FC7E66" w:rsidRPr="00FC7E66" w:rsidRDefault="00FC7E66" w:rsidP="00FC7E66">
      <w:pPr>
        <w:tabs>
          <w:tab w:val="left" w:pos="426"/>
        </w:tabs>
        <w:ind w:firstLine="709"/>
        <w:rPr>
          <w:sz w:val="20"/>
          <w:szCs w:val="20"/>
        </w:rPr>
      </w:pPr>
      <w:r w:rsidRPr="00FC7E66">
        <w:rPr>
          <w:sz w:val="20"/>
          <w:szCs w:val="20"/>
        </w:rPr>
        <w:t>В целях приведения Устава Новокривошеинского сельского поселения в соответствии с действующим законодательством, на основании Протокола публичного слушания № 1 от 10.06.2019г.</w:t>
      </w:r>
    </w:p>
    <w:p w:rsidR="00FC7E66" w:rsidRPr="00FC7E66" w:rsidRDefault="00FC7E66" w:rsidP="00FC7E66">
      <w:pPr>
        <w:ind w:firstLine="709"/>
        <w:rPr>
          <w:sz w:val="20"/>
          <w:szCs w:val="20"/>
        </w:rPr>
      </w:pPr>
      <w:r w:rsidRPr="00FC7E66">
        <w:rPr>
          <w:sz w:val="20"/>
          <w:szCs w:val="20"/>
        </w:rPr>
        <w:t> СОВЕТ НОВОКРИВОШЕИНСКОГО СЕЛЬКОГО ПОСЕЛЕНИЯ РЕШИЛ:</w:t>
      </w:r>
    </w:p>
    <w:p w:rsidR="00FC7E66" w:rsidRPr="00FC7E66" w:rsidRDefault="00FC7E66" w:rsidP="00FC7E66">
      <w:pPr>
        <w:ind w:firstLine="709"/>
        <w:rPr>
          <w:sz w:val="20"/>
          <w:szCs w:val="20"/>
        </w:rPr>
      </w:pPr>
      <w:r w:rsidRPr="00FC7E66">
        <w:rPr>
          <w:sz w:val="20"/>
          <w:szCs w:val="20"/>
        </w:rPr>
        <w:t>1. Утвердить Устав муниципального образования Новокривошеинское сельское поселение в новой редакции, согласно приложению.</w:t>
      </w:r>
    </w:p>
    <w:p w:rsidR="00FC7E66" w:rsidRPr="00FC7E66" w:rsidRDefault="00FC7E66" w:rsidP="00FC7E66">
      <w:pPr>
        <w:ind w:firstLine="709"/>
        <w:rPr>
          <w:sz w:val="20"/>
          <w:szCs w:val="20"/>
        </w:rPr>
      </w:pPr>
      <w:r w:rsidRPr="00FC7E66">
        <w:rPr>
          <w:sz w:val="20"/>
          <w:szCs w:val="20"/>
        </w:rPr>
        <w:t>2. Решение Совета Новокривошеинского сельского поселения от 15.12.2005г. № 5 «Об утверждении Устава муниципального образования Новокривошеинское сельское поселение» признать утратившим силу.</w:t>
      </w:r>
    </w:p>
    <w:p w:rsidR="00FC7E66" w:rsidRPr="00FC7E66" w:rsidRDefault="00FC7E66" w:rsidP="00FC7E66">
      <w:pPr>
        <w:ind w:firstLine="709"/>
        <w:rPr>
          <w:sz w:val="20"/>
          <w:szCs w:val="20"/>
        </w:rPr>
      </w:pPr>
      <w:r w:rsidRPr="00FC7E66">
        <w:rPr>
          <w:sz w:val="20"/>
          <w:szCs w:val="20"/>
        </w:rPr>
        <w:t xml:space="preserve">3. Направить настоящее решение на государственную регистрацию в порядке, </w:t>
      </w:r>
      <w:r w:rsidRPr="00FC7E66">
        <w:rPr>
          <w:sz w:val="20"/>
          <w:szCs w:val="20"/>
        </w:rPr>
        <w:lastRenderedPageBreak/>
        <w:t>предусмотренном Федеральным законом от 21 июля 2005 года № 97-ФЗ «О государственной регистрации уставов муниципальных образований».</w:t>
      </w:r>
    </w:p>
    <w:p w:rsidR="00FC7E66" w:rsidRPr="00FC7E66" w:rsidRDefault="00FC7E66" w:rsidP="00FC7E66">
      <w:pPr>
        <w:ind w:firstLine="709"/>
        <w:rPr>
          <w:sz w:val="20"/>
          <w:szCs w:val="20"/>
        </w:rPr>
      </w:pPr>
      <w:r w:rsidRPr="00FC7E66">
        <w:rPr>
          <w:sz w:val="20"/>
          <w:szCs w:val="20"/>
        </w:rPr>
        <w:t>4. Поручить Администрации Новокривошеинского сельского поселения обеспечить официальное опубликование (обнародование) настоящего решения после его государственной регистрации.</w:t>
      </w:r>
    </w:p>
    <w:p w:rsidR="00FC7E66" w:rsidRPr="00FC7E66" w:rsidRDefault="00FC7E66" w:rsidP="00FC7E66">
      <w:pPr>
        <w:ind w:firstLine="709"/>
        <w:rPr>
          <w:sz w:val="20"/>
          <w:szCs w:val="20"/>
        </w:rPr>
      </w:pPr>
      <w:r w:rsidRPr="00FC7E66">
        <w:rPr>
          <w:sz w:val="20"/>
          <w:szCs w:val="20"/>
        </w:rPr>
        <w:t>2. Настоящее постановление вступает в силу с даты его опубликования.</w:t>
      </w:r>
    </w:p>
    <w:p w:rsidR="00FC7E66" w:rsidRPr="00FC7E66" w:rsidRDefault="00FC7E66" w:rsidP="00FC7E66">
      <w:pPr>
        <w:rPr>
          <w:sz w:val="20"/>
          <w:szCs w:val="20"/>
        </w:rPr>
      </w:pPr>
    </w:p>
    <w:p w:rsidR="00FC7E66" w:rsidRPr="00FC7E66" w:rsidRDefault="00FC7E66" w:rsidP="00FC7E66">
      <w:pPr>
        <w:rPr>
          <w:sz w:val="20"/>
          <w:szCs w:val="20"/>
        </w:rPr>
      </w:pPr>
    </w:p>
    <w:p w:rsidR="00FC7E66" w:rsidRPr="00FC7E66" w:rsidRDefault="00FC7E66" w:rsidP="00FC7E66">
      <w:pPr>
        <w:rPr>
          <w:sz w:val="20"/>
          <w:szCs w:val="20"/>
        </w:rPr>
      </w:pPr>
    </w:p>
    <w:p w:rsidR="00FC7E66" w:rsidRPr="00FC7E66" w:rsidRDefault="00FC7E66" w:rsidP="00FC7E66">
      <w:pPr>
        <w:rPr>
          <w:sz w:val="20"/>
          <w:szCs w:val="20"/>
        </w:rPr>
      </w:pPr>
      <w:r w:rsidRPr="00FC7E66">
        <w:rPr>
          <w:sz w:val="20"/>
          <w:szCs w:val="20"/>
        </w:rPr>
        <w:t xml:space="preserve">Председатель Новокривошеинского </w:t>
      </w:r>
    </w:p>
    <w:p w:rsidR="00FC7E66" w:rsidRPr="00FC7E66" w:rsidRDefault="00FC7E66" w:rsidP="00FC7E66">
      <w:pPr>
        <w:rPr>
          <w:sz w:val="20"/>
          <w:szCs w:val="20"/>
        </w:rPr>
      </w:pPr>
      <w:r w:rsidRPr="00FC7E66">
        <w:rPr>
          <w:sz w:val="20"/>
          <w:szCs w:val="20"/>
        </w:rPr>
        <w:t>сельского поселения                                                                                         Е.В. Танькова</w:t>
      </w:r>
    </w:p>
    <w:p w:rsidR="00FC7E66" w:rsidRPr="00FC7E66" w:rsidRDefault="00FC7E66" w:rsidP="00FC7E66">
      <w:pPr>
        <w:rPr>
          <w:sz w:val="20"/>
          <w:szCs w:val="20"/>
        </w:rPr>
      </w:pPr>
    </w:p>
    <w:p w:rsidR="00FC7E66" w:rsidRPr="00FC7E66" w:rsidRDefault="00FC7E66" w:rsidP="00FC7E66">
      <w:pPr>
        <w:rPr>
          <w:sz w:val="20"/>
          <w:szCs w:val="20"/>
        </w:rPr>
      </w:pPr>
      <w:r w:rsidRPr="00FC7E66">
        <w:rPr>
          <w:sz w:val="20"/>
          <w:szCs w:val="20"/>
        </w:rPr>
        <w:t>Глава Новокривошеинского сельского поселения                                          А.О. Саяпин</w:t>
      </w:r>
    </w:p>
    <w:p w:rsidR="00FC7E66" w:rsidRPr="00FC7E66" w:rsidRDefault="00FC7E66" w:rsidP="00FC7E66">
      <w:pPr>
        <w:rPr>
          <w:sz w:val="20"/>
          <w:szCs w:val="20"/>
        </w:rPr>
      </w:pPr>
      <w:r w:rsidRPr="00FC7E66">
        <w:rPr>
          <w:sz w:val="20"/>
          <w:szCs w:val="20"/>
        </w:rPr>
        <w:t>(Глава Администрации)</w:t>
      </w:r>
      <w:r w:rsidRPr="00FC7E66">
        <w:rPr>
          <w:sz w:val="20"/>
          <w:szCs w:val="20"/>
        </w:rPr>
        <w:tab/>
      </w:r>
      <w:r w:rsidRPr="00FC7E66">
        <w:rPr>
          <w:sz w:val="20"/>
          <w:szCs w:val="20"/>
        </w:rPr>
        <w:tab/>
      </w:r>
      <w:r w:rsidRPr="00FC7E66">
        <w:rPr>
          <w:sz w:val="20"/>
          <w:szCs w:val="20"/>
        </w:rPr>
        <w:tab/>
      </w:r>
      <w:r w:rsidRPr="00FC7E66">
        <w:rPr>
          <w:sz w:val="20"/>
          <w:szCs w:val="20"/>
        </w:rPr>
        <w:tab/>
      </w:r>
      <w:r w:rsidRPr="00FC7E66">
        <w:rPr>
          <w:sz w:val="20"/>
          <w:szCs w:val="20"/>
        </w:rPr>
        <w:tab/>
      </w:r>
      <w:r w:rsidRPr="00FC7E66">
        <w:rPr>
          <w:sz w:val="20"/>
          <w:szCs w:val="20"/>
        </w:rPr>
        <w:tab/>
      </w:r>
      <w:r w:rsidRPr="00FC7E66">
        <w:rPr>
          <w:sz w:val="20"/>
          <w:szCs w:val="20"/>
        </w:rPr>
        <w:tab/>
      </w:r>
    </w:p>
    <w:p w:rsidR="006D5B44" w:rsidRDefault="006D5B44" w:rsidP="0029573E">
      <w:pPr>
        <w:rPr>
          <w:sz w:val="20"/>
          <w:szCs w:val="20"/>
        </w:rPr>
      </w:pPr>
    </w:p>
    <w:p w:rsidR="00FC7E66" w:rsidRPr="00FC7E66" w:rsidRDefault="00FC7E66" w:rsidP="00FC7E66">
      <w:pPr>
        <w:rPr>
          <w:sz w:val="20"/>
          <w:szCs w:val="20"/>
        </w:rPr>
      </w:pPr>
      <w:r w:rsidRPr="00FC7E66">
        <w:rPr>
          <w:sz w:val="20"/>
          <w:szCs w:val="20"/>
        </w:rPr>
        <w:t>Приложение</w:t>
      </w:r>
    </w:p>
    <w:p w:rsidR="00FC7E66" w:rsidRPr="00FC7E66" w:rsidRDefault="00FC7E66" w:rsidP="00FC7E66">
      <w:pPr>
        <w:rPr>
          <w:sz w:val="20"/>
          <w:szCs w:val="20"/>
        </w:rPr>
      </w:pPr>
    </w:p>
    <w:p w:rsidR="00FC7E66" w:rsidRPr="00FC7E66" w:rsidRDefault="00FC7E66" w:rsidP="00FC7E66">
      <w:pPr>
        <w:rPr>
          <w:sz w:val="20"/>
          <w:szCs w:val="20"/>
        </w:rPr>
      </w:pPr>
      <w:r w:rsidRPr="00FC7E66">
        <w:rPr>
          <w:sz w:val="20"/>
          <w:szCs w:val="20"/>
        </w:rPr>
        <w:t>УТВЕРЖДЕНО</w:t>
      </w:r>
    </w:p>
    <w:p w:rsidR="00FC7E66" w:rsidRPr="00FC7E66" w:rsidRDefault="00FC7E66" w:rsidP="00FC7E66">
      <w:pPr>
        <w:rPr>
          <w:sz w:val="20"/>
          <w:szCs w:val="20"/>
        </w:rPr>
      </w:pPr>
      <w:r w:rsidRPr="00FC7E66">
        <w:rPr>
          <w:sz w:val="20"/>
          <w:szCs w:val="20"/>
        </w:rPr>
        <w:t>решением Совета Новокривошеинского сельского</w:t>
      </w:r>
    </w:p>
    <w:p w:rsidR="00FC7E66" w:rsidRPr="00FC7E66" w:rsidRDefault="00FC7E66" w:rsidP="00FC7E66">
      <w:pPr>
        <w:rPr>
          <w:sz w:val="20"/>
          <w:szCs w:val="20"/>
        </w:rPr>
      </w:pPr>
      <w:r w:rsidRPr="00FC7E66">
        <w:rPr>
          <w:sz w:val="20"/>
          <w:szCs w:val="20"/>
        </w:rPr>
        <w:t>поселения от 14.06.2019 № 111</w:t>
      </w:r>
    </w:p>
    <w:p w:rsidR="00FC7E66" w:rsidRPr="00FC7E66" w:rsidRDefault="00FC7E66" w:rsidP="00FC7E66">
      <w:pPr>
        <w:jc w:val="center"/>
        <w:rPr>
          <w:sz w:val="20"/>
          <w:szCs w:val="20"/>
        </w:rPr>
      </w:pPr>
      <w:r w:rsidRPr="00FC7E66">
        <w:rPr>
          <w:sz w:val="20"/>
          <w:szCs w:val="20"/>
        </w:rPr>
        <w:t>УСТАВ</w:t>
      </w:r>
    </w:p>
    <w:p w:rsidR="00FC7E66" w:rsidRPr="00FC7E66" w:rsidRDefault="00FC7E66" w:rsidP="00FC7E66">
      <w:pPr>
        <w:jc w:val="center"/>
        <w:rPr>
          <w:sz w:val="20"/>
          <w:szCs w:val="20"/>
        </w:rPr>
      </w:pPr>
      <w:r w:rsidRPr="00FC7E66">
        <w:rPr>
          <w:sz w:val="20"/>
          <w:szCs w:val="20"/>
        </w:rPr>
        <w:t>МУНИЦИПАЛЬНОГО ОБРАЗОВАНИЯ</w:t>
      </w:r>
    </w:p>
    <w:p w:rsidR="00FC7E66" w:rsidRPr="00FC7E66" w:rsidRDefault="00FC7E66" w:rsidP="00FC7E66">
      <w:pPr>
        <w:jc w:val="center"/>
        <w:rPr>
          <w:sz w:val="20"/>
          <w:szCs w:val="20"/>
        </w:rPr>
      </w:pPr>
      <w:r w:rsidRPr="00FC7E66">
        <w:rPr>
          <w:sz w:val="20"/>
          <w:szCs w:val="20"/>
        </w:rPr>
        <w:t>НОВОКРИВОШЕИНСКОЕ СЕЛЬСКОЕ ПОСЕЛЕНИЕ</w:t>
      </w:r>
    </w:p>
    <w:p w:rsidR="00FC7E66" w:rsidRPr="00FC7E66" w:rsidRDefault="00FC7E66" w:rsidP="00FC7E66">
      <w:pPr>
        <w:jc w:val="both"/>
        <w:rPr>
          <w:sz w:val="20"/>
          <w:szCs w:val="20"/>
        </w:rPr>
      </w:pPr>
    </w:p>
    <w:p w:rsidR="00FC7E66" w:rsidRPr="00FC7E66" w:rsidRDefault="00FC7E66" w:rsidP="00FC7E66">
      <w:pPr>
        <w:ind w:firstLine="709"/>
        <w:jc w:val="both"/>
        <w:rPr>
          <w:sz w:val="20"/>
          <w:szCs w:val="20"/>
        </w:rPr>
      </w:pPr>
      <w:r w:rsidRPr="00FC7E66">
        <w:rPr>
          <w:sz w:val="20"/>
          <w:szCs w:val="20"/>
        </w:rPr>
        <w:t>ОГЛАВЛЕНИЕ</w:t>
      </w:r>
    </w:p>
    <w:p w:rsidR="00FC7E66" w:rsidRPr="00FC7E66" w:rsidRDefault="00FC7E66" w:rsidP="00FC7E66">
      <w:pPr>
        <w:ind w:firstLine="709"/>
        <w:jc w:val="both"/>
        <w:rPr>
          <w:sz w:val="20"/>
          <w:szCs w:val="20"/>
        </w:rPr>
      </w:pPr>
      <w:r w:rsidRPr="00FC7E66">
        <w:rPr>
          <w:sz w:val="20"/>
          <w:szCs w:val="20"/>
        </w:rPr>
        <w:t xml:space="preserve">ГЛАВА  </w:t>
      </w:r>
      <w:r w:rsidRPr="00FC7E66">
        <w:rPr>
          <w:sz w:val="20"/>
          <w:szCs w:val="20"/>
          <w:lang w:val="en-US"/>
        </w:rPr>
        <w:t>I</w:t>
      </w:r>
      <w:r w:rsidRPr="00FC7E66">
        <w:rPr>
          <w:sz w:val="20"/>
          <w:szCs w:val="20"/>
        </w:rPr>
        <w:t>. Общие положения</w:t>
      </w:r>
    </w:p>
    <w:p w:rsidR="00FC7E66" w:rsidRPr="00FC7E66" w:rsidRDefault="00FC7E66" w:rsidP="00FC7E66">
      <w:pPr>
        <w:ind w:firstLine="709"/>
        <w:jc w:val="both"/>
        <w:rPr>
          <w:sz w:val="20"/>
          <w:szCs w:val="20"/>
        </w:rPr>
      </w:pPr>
      <w:r w:rsidRPr="00FC7E66">
        <w:rPr>
          <w:sz w:val="20"/>
          <w:szCs w:val="20"/>
        </w:rPr>
        <w:t xml:space="preserve">ГЛАВА  </w:t>
      </w:r>
      <w:r w:rsidRPr="00FC7E66">
        <w:rPr>
          <w:sz w:val="20"/>
          <w:szCs w:val="20"/>
          <w:lang w:val="en-US"/>
        </w:rPr>
        <w:t>II</w:t>
      </w:r>
      <w:r w:rsidRPr="00FC7E66">
        <w:rPr>
          <w:sz w:val="20"/>
          <w:szCs w:val="20"/>
        </w:rPr>
        <w:t>. Территория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 xml:space="preserve">ГЛАВА  </w:t>
      </w:r>
      <w:r w:rsidRPr="00FC7E66">
        <w:rPr>
          <w:sz w:val="20"/>
          <w:szCs w:val="20"/>
          <w:lang w:val="en-US"/>
        </w:rPr>
        <w:t>III</w:t>
      </w:r>
      <w:r w:rsidRPr="00FC7E66">
        <w:rPr>
          <w:sz w:val="20"/>
          <w:szCs w:val="20"/>
        </w:rPr>
        <w:t>. Вопросы местного значения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 xml:space="preserve">ГЛАВА </w:t>
      </w:r>
      <w:r w:rsidRPr="00FC7E66">
        <w:rPr>
          <w:sz w:val="20"/>
          <w:szCs w:val="20"/>
          <w:lang w:val="en-US"/>
        </w:rPr>
        <w:t>IY</w:t>
      </w:r>
      <w:r w:rsidRPr="00FC7E66">
        <w:rPr>
          <w:sz w:val="20"/>
          <w:szCs w:val="20"/>
        </w:rPr>
        <w:t>. Непосредственное решение населением Новокривошеинского сельского поселения вопросов местного значения и участие населения Новокривошеинского сельского поселения в решении вопросов местного значения</w:t>
      </w:r>
    </w:p>
    <w:p w:rsidR="00FC7E66" w:rsidRPr="00FC7E66" w:rsidRDefault="00FC7E66" w:rsidP="00FC7E66">
      <w:pPr>
        <w:ind w:firstLine="709"/>
        <w:jc w:val="both"/>
        <w:rPr>
          <w:sz w:val="20"/>
          <w:szCs w:val="20"/>
        </w:rPr>
      </w:pPr>
      <w:r w:rsidRPr="00FC7E66">
        <w:rPr>
          <w:sz w:val="20"/>
          <w:szCs w:val="20"/>
        </w:rPr>
        <w:t xml:space="preserve">ГЛАВА </w:t>
      </w:r>
      <w:r w:rsidRPr="00FC7E66">
        <w:rPr>
          <w:sz w:val="20"/>
          <w:szCs w:val="20"/>
          <w:lang w:val="en-US"/>
        </w:rPr>
        <w:t>Y</w:t>
      </w:r>
      <w:r w:rsidRPr="00FC7E66">
        <w:rPr>
          <w:sz w:val="20"/>
          <w:szCs w:val="20"/>
        </w:rPr>
        <w:t>. Органы местного самоуправления и должностные лица местного самоуправления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 xml:space="preserve">ГЛАВА </w:t>
      </w:r>
      <w:r w:rsidRPr="00FC7E66">
        <w:rPr>
          <w:sz w:val="20"/>
          <w:szCs w:val="20"/>
          <w:lang w:val="en-US"/>
        </w:rPr>
        <w:t>YI</w:t>
      </w:r>
      <w:r w:rsidRPr="00FC7E66">
        <w:rPr>
          <w:sz w:val="20"/>
          <w:szCs w:val="20"/>
        </w:rPr>
        <w:t>.  Муниципальные правовые акты</w:t>
      </w:r>
    </w:p>
    <w:p w:rsidR="00FC7E66" w:rsidRPr="00FC7E66" w:rsidRDefault="00FC7E66" w:rsidP="00FC7E66">
      <w:pPr>
        <w:ind w:firstLine="709"/>
        <w:jc w:val="both"/>
        <w:rPr>
          <w:sz w:val="20"/>
          <w:szCs w:val="20"/>
        </w:rPr>
      </w:pPr>
      <w:r w:rsidRPr="00FC7E66">
        <w:rPr>
          <w:sz w:val="20"/>
          <w:szCs w:val="20"/>
        </w:rPr>
        <w:t xml:space="preserve">ГЛАВА </w:t>
      </w:r>
      <w:r w:rsidRPr="00FC7E66">
        <w:rPr>
          <w:sz w:val="20"/>
          <w:szCs w:val="20"/>
          <w:lang w:val="en-US"/>
        </w:rPr>
        <w:t>YII</w:t>
      </w:r>
      <w:r w:rsidRPr="00FC7E66">
        <w:rPr>
          <w:sz w:val="20"/>
          <w:szCs w:val="20"/>
        </w:rPr>
        <w:t>. Экономическая основа местного самоуправления в Новокривошеинском сельском поселении</w:t>
      </w:r>
    </w:p>
    <w:p w:rsidR="00FC7E66" w:rsidRPr="00FC7E66" w:rsidRDefault="00FC7E66" w:rsidP="00FC7E66">
      <w:pPr>
        <w:ind w:firstLine="709"/>
        <w:jc w:val="both"/>
        <w:rPr>
          <w:sz w:val="20"/>
          <w:szCs w:val="20"/>
        </w:rPr>
      </w:pPr>
      <w:r w:rsidRPr="00FC7E66">
        <w:rPr>
          <w:sz w:val="20"/>
          <w:szCs w:val="20"/>
        </w:rPr>
        <w:t xml:space="preserve">ГЛАВА </w:t>
      </w:r>
      <w:r w:rsidRPr="00FC7E66">
        <w:rPr>
          <w:sz w:val="20"/>
          <w:szCs w:val="20"/>
          <w:lang w:val="en-US"/>
        </w:rPr>
        <w:t>YIII</w:t>
      </w:r>
      <w:r w:rsidRPr="00FC7E66">
        <w:rPr>
          <w:sz w:val="20"/>
          <w:szCs w:val="20"/>
        </w:rPr>
        <w:t>. Ответственность органов местного самоуправления и должностных лиц местного самоуправления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 xml:space="preserve">ГЛАВА  </w:t>
      </w:r>
      <w:r w:rsidRPr="00FC7E66">
        <w:rPr>
          <w:sz w:val="20"/>
          <w:szCs w:val="20"/>
          <w:lang w:val="en-US"/>
        </w:rPr>
        <w:t>IX</w:t>
      </w:r>
      <w:r w:rsidRPr="00FC7E66">
        <w:rPr>
          <w:sz w:val="20"/>
          <w:szCs w:val="20"/>
        </w:rPr>
        <w:t>. Заключение и переходные положения</w:t>
      </w:r>
    </w:p>
    <w:p w:rsidR="00FC7E66" w:rsidRPr="00FC7E66" w:rsidRDefault="00FC7E66" w:rsidP="00FC7E66">
      <w:pPr>
        <w:jc w:val="both"/>
        <w:rPr>
          <w:sz w:val="20"/>
          <w:szCs w:val="20"/>
        </w:rPr>
      </w:pPr>
      <w:r w:rsidRPr="00FC7E66">
        <w:rPr>
          <w:sz w:val="20"/>
          <w:szCs w:val="20"/>
        </w:rPr>
        <w:t>Устав Новокривошеинского сельского поселения</w:t>
      </w:r>
    </w:p>
    <w:p w:rsidR="00FC7E66" w:rsidRPr="00FC7E66" w:rsidRDefault="00FC7E66" w:rsidP="00FC7E66">
      <w:pPr>
        <w:jc w:val="center"/>
        <w:rPr>
          <w:sz w:val="20"/>
          <w:szCs w:val="20"/>
        </w:rPr>
      </w:pPr>
      <w:r w:rsidRPr="00FC7E66">
        <w:rPr>
          <w:sz w:val="20"/>
          <w:szCs w:val="20"/>
        </w:rPr>
        <w:t xml:space="preserve">ГЛАВА </w:t>
      </w:r>
      <w:r w:rsidRPr="00FC7E66">
        <w:rPr>
          <w:sz w:val="20"/>
          <w:szCs w:val="20"/>
          <w:lang w:val="en-US"/>
        </w:rPr>
        <w:t>I</w:t>
      </w:r>
      <w:r w:rsidRPr="00FC7E66">
        <w:rPr>
          <w:sz w:val="20"/>
          <w:szCs w:val="20"/>
        </w:rPr>
        <w:t>. ОБЩИЕ ПОЛОЖЕНИЯ</w:t>
      </w:r>
    </w:p>
    <w:p w:rsidR="00FC7E66" w:rsidRPr="00FC7E66" w:rsidRDefault="00FC7E66" w:rsidP="00FC7E66">
      <w:pPr>
        <w:ind w:firstLine="709"/>
        <w:jc w:val="both"/>
        <w:rPr>
          <w:sz w:val="20"/>
          <w:szCs w:val="20"/>
        </w:rPr>
      </w:pPr>
      <w:r w:rsidRPr="00FC7E66">
        <w:rPr>
          <w:sz w:val="20"/>
          <w:szCs w:val="20"/>
        </w:rPr>
        <w:t>Статья 1. Основные понятия и термины</w:t>
      </w:r>
    </w:p>
    <w:p w:rsidR="00FC7E66" w:rsidRPr="00FC7E66" w:rsidRDefault="00FC7E66" w:rsidP="00FC7E66">
      <w:pPr>
        <w:pStyle w:val="BodyText2"/>
        <w:ind w:firstLine="709"/>
        <w:rPr>
          <w:sz w:val="20"/>
        </w:rPr>
      </w:pPr>
      <w:r w:rsidRPr="00FC7E66">
        <w:rPr>
          <w:sz w:val="20"/>
        </w:rPr>
        <w:t xml:space="preserve">Основные понятия и термины, используемые в настоящем Уставе, применяются в значениях, установленных Федеральным законом от 06 октября 2003 года № 131-ФЗ «Об общих принципах </w:t>
      </w:r>
      <w:r w:rsidRPr="00FC7E66">
        <w:rPr>
          <w:sz w:val="20"/>
        </w:rPr>
        <w:lastRenderedPageBreak/>
        <w:t>организации местного самоуправления в Российской Федерации».</w:t>
      </w:r>
    </w:p>
    <w:p w:rsidR="00FC7E66" w:rsidRPr="00FC7E66" w:rsidRDefault="00FC7E66" w:rsidP="00FC7E66">
      <w:pPr>
        <w:pStyle w:val="BodyText2"/>
        <w:ind w:firstLine="709"/>
        <w:rPr>
          <w:sz w:val="20"/>
        </w:rPr>
      </w:pPr>
      <w:r w:rsidRPr="00FC7E66">
        <w:rPr>
          <w:sz w:val="20"/>
        </w:rPr>
        <w:t>Официальное наименование муниципального образования – муниципальное образование Новокривошеинское сельское поселение.</w:t>
      </w:r>
    </w:p>
    <w:p w:rsidR="00FC7E66" w:rsidRPr="00FC7E66" w:rsidRDefault="00FC7E66" w:rsidP="00FC7E66">
      <w:pPr>
        <w:pStyle w:val="BodyText2"/>
        <w:ind w:firstLine="709"/>
        <w:rPr>
          <w:sz w:val="20"/>
        </w:rPr>
      </w:pPr>
      <w:r w:rsidRPr="00FC7E66">
        <w:rPr>
          <w:sz w:val="20"/>
        </w:rPr>
        <w:t>В настоящем Уставе понятия «Новокривошеинское сельское поселение», «Новокривошеинское поселение», «муниципальное образование», «сельское поселение», «поселение» используются как равнозначные.</w:t>
      </w:r>
    </w:p>
    <w:p w:rsidR="00FC7E66" w:rsidRPr="00FC7E66" w:rsidRDefault="00FC7E66" w:rsidP="00FC7E66">
      <w:pPr>
        <w:pStyle w:val="BodyText2"/>
        <w:ind w:firstLine="709"/>
        <w:rPr>
          <w:sz w:val="20"/>
        </w:rPr>
      </w:pPr>
      <w:r w:rsidRPr="00FC7E66">
        <w:rPr>
          <w:sz w:val="20"/>
        </w:rPr>
        <w:t>Статья 2. Образование и статус Новокривошеинского сельского поселения</w:t>
      </w:r>
    </w:p>
    <w:p w:rsidR="00FC7E66" w:rsidRPr="00FC7E66" w:rsidRDefault="00FC7E66" w:rsidP="00FC7E66">
      <w:pPr>
        <w:pStyle w:val="4"/>
        <w:spacing w:before="0" w:after="0"/>
        <w:ind w:firstLine="709"/>
        <w:jc w:val="both"/>
        <w:rPr>
          <w:b w:val="0"/>
          <w:sz w:val="20"/>
          <w:szCs w:val="20"/>
        </w:rPr>
      </w:pPr>
      <w:r w:rsidRPr="00FC7E66">
        <w:rPr>
          <w:b w:val="0"/>
          <w:sz w:val="20"/>
          <w:szCs w:val="20"/>
        </w:rPr>
        <w:t>Муниципальное образование Новокривошеинское сельское поселение образовано в соответствии с Законом Томской области и наделено статусом сельского поселения  на основании Закона Томской области от 10 сентября 2004 года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FC7E66" w:rsidRPr="00FC7E66" w:rsidRDefault="00FC7E66" w:rsidP="00FC7E66">
      <w:pPr>
        <w:ind w:firstLine="709"/>
        <w:jc w:val="both"/>
        <w:rPr>
          <w:sz w:val="20"/>
          <w:szCs w:val="20"/>
        </w:rPr>
      </w:pPr>
      <w:r w:rsidRPr="00FC7E66">
        <w:rPr>
          <w:sz w:val="20"/>
          <w:szCs w:val="20"/>
        </w:rPr>
        <w:t>Статья 3. Официальные символы Новокривошеинского сельского поселения</w:t>
      </w:r>
    </w:p>
    <w:p w:rsidR="00FC7E66" w:rsidRPr="00FC7E66" w:rsidRDefault="00FC7E66" w:rsidP="00FC7E66">
      <w:pPr>
        <w:pStyle w:val="BodyText2"/>
        <w:ind w:firstLine="709"/>
        <w:rPr>
          <w:sz w:val="20"/>
        </w:rPr>
      </w:pPr>
      <w:r w:rsidRPr="00FC7E66">
        <w:rPr>
          <w:sz w:val="20"/>
        </w:rPr>
        <w:t>1. Новокривошеинское сельское поселение может иметь</w:t>
      </w:r>
      <w:r w:rsidRPr="00FC7E66">
        <w:rPr>
          <w:i/>
          <w:sz w:val="20"/>
        </w:rPr>
        <w:t xml:space="preserve"> </w:t>
      </w:r>
      <w:r w:rsidRPr="00FC7E66">
        <w:rPr>
          <w:sz w:val="20"/>
        </w:rPr>
        <w:t>собственные официальные символы описания и правила использования,  которых содержатся соответственно в положениях о них.</w:t>
      </w:r>
    </w:p>
    <w:p w:rsidR="00FC7E66" w:rsidRPr="00FC7E66" w:rsidRDefault="00FC7E66" w:rsidP="00FC7E66">
      <w:pPr>
        <w:pStyle w:val="BodyText2"/>
        <w:ind w:firstLine="709"/>
        <w:rPr>
          <w:sz w:val="20"/>
        </w:rPr>
      </w:pPr>
      <w:r w:rsidRPr="00FC7E66">
        <w:rPr>
          <w:sz w:val="20"/>
        </w:rPr>
        <w:t>2. Положения о символах Новокривошеинского поселения принимаются  решением Совета Новокривошеинского сельского поселения.</w:t>
      </w:r>
    </w:p>
    <w:p w:rsidR="00FC7E66" w:rsidRPr="00FC7E66" w:rsidRDefault="00FC7E66" w:rsidP="00FC7E66">
      <w:pPr>
        <w:pStyle w:val="BodyText2"/>
        <w:ind w:firstLine="709"/>
        <w:rPr>
          <w:sz w:val="20"/>
        </w:rPr>
      </w:pPr>
      <w:r w:rsidRPr="00FC7E66">
        <w:rPr>
          <w:sz w:val="20"/>
        </w:rPr>
        <w:t>Статья 4. Участие Новокривошеинского сельского поселения в объединениях муниципальных образований</w:t>
      </w:r>
    </w:p>
    <w:p w:rsidR="00FC7E66" w:rsidRPr="00FC7E66" w:rsidRDefault="00FC7E66" w:rsidP="00FC7E66">
      <w:pPr>
        <w:pStyle w:val="BodyText2"/>
        <w:ind w:firstLine="709"/>
        <w:rPr>
          <w:sz w:val="20"/>
        </w:rPr>
      </w:pPr>
      <w:r w:rsidRPr="00FC7E66">
        <w:rPr>
          <w:sz w:val="20"/>
        </w:rPr>
        <w:t xml:space="preserve">1. Новокривошеинское сельское поселение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FC7E66">
        <w:rPr>
          <w:snapToGrid w:val="0"/>
          <w:sz w:val="20"/>
        </w:rPr>
        <w:t>выражения  и защиты их общих интересов,</w:t>
      </w:r>
      <w:r w:rsidRPr="00FC7E66">
        <w:rPr>
          <w:sz w:val="20"/>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FC7E66" w:rsidRPr="00FC7E66" w:rsidRDefault="00FC7E66" w:rsidP="00FC7E66">
      <w:pPr>
        <w:pStyle w:val="BodyText2"/>
        <w:ind w:firstLine="709"/>
        <w:rPr>
          <w:sz w:val="20"/>
        </w:rPr>
      </w:pPr>
      <w:r w:rsidRPr="00FC7E66">
        <w:rPr>
          <w:sz w:val="20"/>
        </w:rPr>
        <w:t>2. Порядок принятия решений об участии Новокривошеинского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решением Совета Новокривошеинского сельского поселения.</w:t>
      </w:r>
    </w:p>
    <w:p w:rsidR="00FC7E66" w:rsidRPr="00C533A9" w:rsidRDefault="00FC7E66" w:rsidP="00C533A9">
      <w:pPr>
        <w:ind w:firstLine="709"/>
        <w:jc w:val="both"/>
        <w:rPr>
          <w:sz w:val="20"/>
          <w:szCs w:val="20"/>
        </w:rPr>
      </w:pPr>
      <w:r w:rsidRPr="00FC7E66">
        <w:rPr>
          <w:sz w:val="20"/>
          <w:szCs w:val="20"/>
        </w:rPr>
        <w:t>3. Указанным в пункте 1 настоящей статьи объединениям и организациям не могут передаваться полномочия органов и должностных лиц о поселении.</w:t>
      </w:r>
    </w:p>
    <w:p w:rsidR="00FC7E66" w:rsidRPr="00C533A9" w:rsidRDefault="00FC7E66" w:rsidP="00FC7E66">
      <w:pPr>
        <w:ind w:firstLine="720"/>
        <w:jc w:val="center"/>
        <w:rPr>
          <w:sz w:val="20"/>
          <w:szCs w:val="20"/>
        </w:rPr>
      </w:pPr>
      <w:r w:rsidRPr="00C533A9">
        <w:rPr>
          <w:sz w:val="20"/>
          <w:szCs w:val="20"/>
        </w:rPr>
        <w:t xml:space="preserve">ГЛАВА </w:t>
      </w:r>
      <w:r w:rsidRPr="00C533A9">
        <w:rPr>
          <w:sz w:val="20"/>
          <w:szCs w:val="20"/>
          <w:lang w:val="en-US"/>
        </w:rPr>
        <w:t>II</w:t>
      </w:r>
      <w:r w:rsidRPr="00C533A9">
        <w:rPr>
          <w:sz w:val="20"/>
          <w:szCs w:val="20"/>
        </w:rPr>
        <w:t>. ТЕРРИТОРИЯ  НОВОКРИВОШЕИНСКОГО  СЕЛЬСКОГО ПОСЕЛЕНИЯ</w:t>
      </w:r>
    </w:p>
    <w:p w:rsidR="00FC7E66" w:rsidRPr="00FC7E66" w:rsidRDefault="00FC7E66" w:rsidP="00FC7E66">
      <w:pPr>
        <w:pStyle w:val="4"/>
        <w:spacing w:before="0" w:after="0"/>
        <w:ind w:firstLine="709"/>
        <w:jc w:val="both"/>
        <w:rPr>
          <w:b w:val="0"/>
          <w:sz w:val="20"/>
          <w:szCs w:val="20"/>
        </w:rPr>
      </w:pPr>
      <w:r w:rsidRPr="00FC7E66">
        <w:rPr>
          <w:b w:val="0"/>
          <w:sz w:val="20"/>
          <w:szCs w:val="20"/>
        </w:rPr>
        <w:t>Статья 5. Состав территории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 xml:space="preserve">1. В состав территории Новокривошеинского сельского поселения в соответствии с Законом </w:t>
      </w:r>
      <w:r w:rsidRPr="00FC7E66">
        <w:rPr>
          <w:sz w:val="20"/>
          <w:szCs w:val="20"/>
        </w:rPr>
        <w:lastRenderedPageBreak/>
        <w:t>Томской области  от 10 сентября 2004 года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входят: село Новокривошеино, село Малиновка.</w:t>
      </w:r>
    </w:p>
    <w:p w:rsidR="00FC7E66" w:rsidRPr="00FC7E66" w:rsidRDefault="00FC7E66" w:rsidP="00FC7E66">
      <w:pPr>
        <w:ind w:firstLine="709"/>
        <w:jc w:val="both"/>
        <w:rPr>
          <w:sz w:val="20"/>
          <w:szCs w:val="20"/>
        </w:rPr>
      </w:pPr>
      <w:r w:rsidRPr="00FC7E66">
        <w:rPr>
          <w:sz w:val="20"/>
          <w:szCs w:val="20"/>
        </w:rPr>
        <w:t>Административный центр – село Новокривошеино.</w:t>
      </w:r>
    </w:p>
    <w:p w:rsidR="00FC7E66" w:rsidRPr="00FC7E66" w:rsidRDefault="00FC7E66" w:rsidP="00C533A9">
      <w:pPr>
        <w:pStyle w:val="BodyText2"/>
        <w:ind w:firstLine="709"/>
        <w:rPr>
          <w:sz w:val="20"/>
        </w:rPr>
      </w:pPr>
      <w:r w:rsidRPr="00FC7E66">
        <w:rPr>
          <w:sz w:val="20"/>
        </w:rPr>
        <w:t>2. Территорию Новокривошеинского сельского поселения составляют все земли, находящиеся в границах Новокривошеинского сельского поселения независимо от форм собственности и целевого назначения.</w:t>
      </w:r>
    </w:p>
    <w:p w:rsidR="00FC7E66" w:rsidRPr="00FC7E66" w:rsidRDefault="00FC7E66" w:rsidP="00FC7E66">
      <w:pPr>
        <w:pStyle w:val="4"/>
        <w:spacing w:before="0" w:after="0"/>
        <w:ind w:firstLine="708"/>
        <w:rPr>
          <w:b w:val="0"/>
          <w:sz w:val="20"/>
          <w:szCs w:val="20"/>
        </w:rPr>
      </w:pPr>
      <w:r w:rsidRPr="00FC7E66">
        <w:rPr>
          <w:b w:val="0"/>
          <w:sz w:val="20"/>
          <w:szCs w:val="20"/>
        </w:rPr>
        <w:t>Статья 6. Граница территории Новокривошеинского сельского поселения</w:t>
      </w:r>
    </w:p>
    <w:p w:rsidR="00FC7E66" w:rsidRPr="00FC7E66" w:rsidRDefault="00FC7E66" w:rsidP="00FC7E66">
      <w:pPr>
        <w:pStyle w:val="BodyText2"/>
        <w:ind w:firstLine="708"/>
        <w:rPr>
          <w:i/>
          <w:color w:val="FF0000"/>
          <w:sz w:val="20"/>
        </w:rPr>
      </w:pPr>
      <w:r w:rsidRPr="00FC7E66">
        <w:rPr>
          <w:sz w:val="20"/>
        </w:rPr>
        <w:t xml:space="preserve">1. Границы  территории Новокривошеинского сельского поселения установлены Законом Томской области от 10 сентября 2004 года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w:t>
      </w:r>
    </w:p>
    <w:p w:rsidR="00FC7E66" w:rsidRPr="00FC7E66" w:rsidRDefault="00FC7E66" w:rsidP="00FC7E66">
      <w:pPr>
        <w:ind w:firstLine="708"/>
        <w:jc w:val="both"/>
        <w:rPr>
          <w:sz w:val="20"/>
          <w:szCs w:val="20"/>
        </w:rPr>
      </w:pPr>
      <w:r w:rsidRPr="00FC7E66">
        <w:rPr>
          <w:sz w:val="20"/>
          <w:szCs w:val="20"/>
        </w:rPr>
        <w:t>2. Описание границ Новокривошеинского сельского поселения.</w:t>
      </w:r>
    </w:p>
    <w:p w:rsidR="00FC7E66" w:rsidRPr="00FC7E66" w:rsidRDefault="00FC7E66" w:rsidP="00FC7E66">
      <w:pPr>
        <w:ind w:firstLine="708"/>
        <w:jc w:val="both"/>
        <w:rPr>
          <w:bCs/>
          <w:sz w:val="20"/>
          <w:szCs w:val="20"/>
        </w:rPr>
      </w:pPr>
      <w:r w:rsidRPr="00FC7E66">
        <w:rPr>
          <w:bCs/>
          <w:sz w:val="20"/>
          <w:szCs w:val="20"/>
        </w:rPr>
        <w:t xml:space="preserve">С севера  граница сельского поселения Новокривошеинское проходит по: </w:t>
      </w:r>
    </w:p>
    <w:p w:rsidR="00FC7E66" w:rsidRPr="00FC7E66" w:rsidRDefault="00FC7E66" w:rsidP="00FC7E66">
      <w:pPr>
        <w:ind w:firstLine="708"/>
        <w:jc w:val="both"/>
        <w:rPr>
          <w:bCs/>
          <w:sz w:val="20"/>
          <w:szCs w:val="20"/>
        </w:rPr>
      </w:pPr>
      <w:r w:rsidRPr="00FC7E66">
        <w:rPr>
          <w:bCs/>
          <w:sz w:val="20"/>
          <w:szCs w:val="20"/>
        </w:rPr>
        <w:t>-северной стороне кварталов № 5, 6, 7 Кривошеинского лесхоза (Кривошеинское лесничество);</w:t>
      </w:r>
    </w:p>
    <w:p w:rsidR="00FC7E66" w:rsidRPr="00FC7E66" w:rsidRDefault="00FC7E66" w:rsidP="00FC7E66">
      <w:pPr>
        <w:ind w:firstLine="708"/>
        <w:jc w:val="both"/>
        <w:rPr>
          <w:bCs/>
          <w:sz w:val="20"/>
          <w:szCs w:val="20"/>
        </w:rPr>
      </w:pPr>
      <w:r w:rsidRPr="00FC7E66">
        <w:rPr>
          <w:bCs/>
          <w:sz w:val="20"/>
          <w:szCs w:val="20"/>
        </w:rPr>
        <w:t>-северной границе КСП «Новая заря» до реки Большой Татош;</w:t>
      </w:r>
    </w:p>
    <w:p w:rsidR="00FC7E66" w:rsidRPr="00FC7E66" w:rsidRDefault="00FC7E66" w:rsidP="00FC7E66">
      <w:pPr>
        <w:ind w:firstLine="708"/>
        <w:jc w:val="both"/>
        <w:rPr>
          <w:bCs/>
          <w:sz w:val="20"/>
          <w:szCs w:val="20"/>
        </w:rPr>
      </w:pPr>
      <w:r w:rsidRPr="00FC7E66">
        <w:rPr>
          <w:bCs/>
          <w:sz w:val="20"/>
          <w:szCs w:val="20"/>
        </w:rPr>
        <w:t>-середине реки Большой Татош вниз по течению;</w:t>
      </w:r>
    </w:p>
    <w:p w:rsidR="00FC7E66" w:rsidRPr="00FC7E66" w:rsidRDefault="00FC7E66" w:rsidP="00FC7E66">
      <w:pPr>
        <w:ind w:firstLine="708"/>
        <w:jc w:val="both"/>
        <w:rPr>
          <w:bCs/>
          <w:sz w:val="20"/>
          <w:szCs w:val="20"/>
        </w:rPr>
      </w:pPr>
      <w:r w:rsidRPr="00FC7E66">
        <w:rPr>
          <w:bCs/>
          <w:sz w:val="20"/>
          <w:szCs w:val="20"/>
        </w:rPr>
        <w:t>-северо-восточной границе КСП «Новая Заря»;</w:t>
      </w:r>
    </w:p>
    <w:p w:rsidR="00FC7E66" w:rsidRPr="00FC7E66" w:rsidRDefault="00FC7E66" w:rsidP="00FC7E66">
      <w:pPr>
        <w:ind w:firstLine="708"/>
        <w:jc w:val="both"/>
        <w:rPr>
          <w:bCs/>
          <w:sz w:val="20"/>
          <w:szCs w:val="20"/>
        </w:rPr>
      </w:pPr>
      <w:r w:rsidRPr="00FC7E66">
        <w:rPr>
          <w:bCs/>
          <w:sz w:val="20"/>
          <w:szCs w:val="20"/>
        </w:rPr>
        <w:t>-северной границе запаса «Малиновский»;</w:t>
      </w:r>
    </w:p>
    <w:p w:rsidR="00FC7E66" w:rsidRPr="00FC7E66" w:rsidRDefault="00FC7E66" w:rsidP="00FC7E66">
      <w:pPr>
        <w:ind w:firstLine="708"/>
        <w:jc w:val="both"/>
        <w:rPr>
          <w:bCs/>
          <w:sz w:val="20"/>
          <w:szCs w:val="20"/>
        </w:rPr>
      </w:pPr>
      <w:r w:rsidRPr="00FC7E66">
        <w:rPr>
          <w:bCs/>
          <w:sz w:val="20"/>
          <w:szCs w:val="20"/>
        </w:rPr>
        <w:t>-северной и восточной границам КСП «Новая Заря»;</w:t>
      </w:r>
    </w:p>
    <w:p w:rsidR="00FC7E66" w:rsidRPr="00FC7E66" w:rsidRDefault="00FC7E66" w:rsidP="00FC7E66">
      <w:pPr>
        <w:ind w:firstLine="708"/>
        <w:jc w:val="both"/>
        <w:rPr>
          <w:bCs/>
          <w:sz w:val="20"/>
          <w:szCs w:val="20"/>
        </w:rPr>
      </w:pPr>
      <w:r w:rsidRPr="00FC7E66">
        <w:rPr>
          <w:bCs/>
          <w:sz w:val="20"/>
          <w:szCs w:val="20"/>
        </w:rPr>
        <w:t>-северной границе КСП «Новокривошеинское».</w:t>
      </w:r>
    </w:p>
    <w:p w:rsidR="00FC7E66" w:rsidRPr="00FC7E66" w:rsidRDefault="00FC7E66" w:rsidP="00FC7E66">
      <w:pPr>
        <w:ind w:firstLine="708"/>
        <w:jc w:val="both"/>
        <w:rPr>
          <w:bCs/>
          <w:sz w:val="20"/>
          <w:szCs w:val="20"/>
        </w:rPr>
      </w:pPr>
      <w:r w:rsidRPr="00FC7E66">
        <w:rPr>
          <w:bCs/>
          <w:sz w:val="20"/>
          <w:szCs w:val="20"/>
        </w:rPr>
        <w:t>С востока граница сельского поселения проходит по:</w:t>
      </w:r>
    </w:p>
    <w:p w:rsidR="00FC7E66" w:rsidRPr="00FC7E66" w:rsidRDefault="00FC7E66" w:rsidP="00FC7E66">
      <w:pPr>
        <w:ind w:firstLine="708"/>
        <w:jc w:val="both"/>
        <w:rPr>
          <w:bCs/>
          <w:sz w:val="20"/>
          <w:szCs w:val="20"/>
        </w:rPr>
      </w:pPr>
      <w:r w:rsidRPr="00FC7E66">
        <w:rPr>
          <w:bCs/>
          <w:sz w:val="20"/>
          <w:szCs w:val="20"/>
        </w:rPr>
        <w:t>-восточной границе КСП «Новокривошеинское».</w:t>
      </w:r>
    </w:p>
    <w:p w:rsidR="00FC7E66" w:rsidRPr="00FC7E66" w:rsidRDefault="00FC7E66" w:rsidP="00FC7E66">
      <w:pPr>
        <w:ind w:firstLine="708"/>
        <w:jc w:val="both"/>
        <w:rPr>
          <w:bCs/>
          <w:sz w:val="20"/>
          <w:szCs w:val="20"/>
        </w:rPr>
      </w:pPr>
      <w:r w:rsidRPr="00FC7E66">
        <w:rPr>
          <w:bCs/>
          <w:sz w:val="20"/>
          <w:szCs w:val="20"/>
        </w:rPr>
        <w:t>С юга граница сельского поселения проходит по:</w:t>
      </w:r>
    </w:p>
    <w:p w:rsidR="00FC7E66" w:rsidRPr="00FC7E66" w:rsidRDefault="00FC7E66" w:rsidP="00FC7E66">
      <w:pPr>
        <w:ind w:firstLine="708"/>
        <w:jc w:val="both"/>
        <w:rPr>
          <w:bCs/>
          <w:sz w:val="20"/>
          <w:szCs w:val="20"/>
        </w:rPr>
      </w:pPr>
      <w:r w:rsidRPr="00FC7E66">
        <w:rPr>
          <w:bCs/>
          <w:sz w:val="20"/>
          <w:szCs w:val="20"/>
        </w:rPr>
        <w:t>- юго-западной стороне КСП «Новокривошеинское»;</w:t>
      </w:r>
    </w:p>
    <w:p w:rsidR="00FC7E66" w:rsidRPr="00FC7E66" w:rsidRDefault="00FC7E66" w:rsidP="00FC7E66">
      <w:pPr>
        <w:ind w:firstLine="708"/>
        <w:jc w:val="both"/>
        <w:rPr>
          <w:bCs/>
          <w:sz w:val="20"/>
          <w:szCs w:val="20"/>
        </w:rPr>
      </w:pPr>
      <w:r w:rsidRPr="00FC7E66">
        <w:rPr>
          <w:bCs/>
          <w:sz w:val="20"/>
          <w:szCs w:val="20"/>
        </w:rPr>
        <w:t>-южной стороне кварталов №№ 42-32 Кривошеинского лесхоза.</w:t>
      </w:r>
    </w:p>
    <w:p w:rsidR="00FC7E66" w:rsidRPr="00FC7E66" w:rsidRDefault="00FC7E66" w:rsidP="00FC7E66">
      <w:pPr>
        <w:ind w:firstLine="708"/>
        <w:jc w:val="both"/>
        <w:rPr>
          <w:bCs/>
          <w:sz w:val="20"/>
          <w:szCs w:val="20"/>
        </w:rPr>
      </w:pPr>
      <w:r w:rsidRPr="00FC7E66">
        <w:rPr>
          <w:bCs/>
          <w:sz w:val="20"/>
          <w:szCs w:val="20"/>
        </w:rPr>
        <w:t>С запада граница сельского поселения проходит по:</w:t>
      </w:r>
    </w:p>
    <w:p w:rsidR="00FC7E66" w:rsidRPr="00FC7E66" w:rsidRDefault="00FC7E66" w:rsidP="00FC7E66">
      <w:pPr>
        <w:ind w:firstLine="708"/>
        <w:jc w:val="both"/>
        <w:rPr>
          <w:bCs/>
          <w:sz w:val="20"/>
          <w:szCs w:val="20"/>
        </w:rPr>
      </w:pPr>
      <w:r w:rsidRPr="00FC7E66">
        <w:rPr>
          <w:bCs/>
          <w:sz w:val="20"/>
          <w:szCs w:val="20"/>
        </w:rPr>
        <w:t>-восточной границе кварталов №№ 50, 49 Бакчарского лесхоза (Плотниковское лесничество);</w:t>
      </w:r>
    </w:p>
    <w:p w:rsidR="00FC7E66" w:rsidRPr="00FC7E66" w:rsidRDefault="00FC7E66" w:rsidP="00FC7E66">
      <w:pPr>
        <w:ind w:firstLine="708"/>
        <w:jc w:val="both"/>
        <w:rPr>
          <w:bCs/>
          <w:sz w:val="20"/>
          <w:szCs w:val="20"/>
        </w:rPr>
      </w:pPr>
      <w:r w:rsidRPr="00FC7E66">
        <w:rPr>
          <w:bCs/>
          <w:sz w:val="20"/>
          <w:szCs w:val="20"/>
        </w:rPr>
        <w:t>-северо-западной стороне кварталов №№ 9, 10 Кривошеинского лесхоза (Кривошеинское лесничество).</w:t>
      </w:r>
    </w:p>
    <w:p w:rsidR="00FC7E66" w:rsidRPr="00C533A9" w:rsidRDefault="00FC7E66" w:rsidP="00FC7E66">
      <w:pPr>
        <w:pStyle w:val="3"/>
        <w:jc w:val="left"/>
        <w:rPr>
          <w:b w:val="0"/>
          <w:sz w:val="20"/>
          <w:szCs w:val="20"/>
        </w:rPr>
      </w:pPr>
      <w:r w:rsidRPr="00C533A9">
        <w:rPr>
          <w:b w:val="0"/>
          <w:sz w:val="20"/>
          <w:szCs w:val="20"/>
        </w:rPr>
        <w:t>Статья 7. Изменение границы территории, преобразование Новокривошеинского сельского поселения</w:t>
      </w:r>
    </w:p>
    <w:p w:rsidR="00FC7E66" w:rsidRPr="00C533A9" w:rsidRDefault="00FC7E66" w:rsidP="00FC7E66">
      <w:pPr>
        <w:pStyle w:val="2"/>
        <w:spacing w:before="0" w:beforeAutospacing="0" w:after="0" w:afterAutospacing="0"/>
        <w:ind w:firstLine="709"/>
        <w:jc w:val="both"/>
        <w:rPr>
          <w:b w:val="0"/>
          <w:sz w:val="20"/>
          <w:szCs w:val="20"/>
        </w:rPr>
      </w:pPr>
      <w:r w:rsidRPr="00C533A9">
        <w:rPr>
          <w:b w:val="0"/>
          <w:sz w:val="20"/>
          <w:szCs w:val="20"/>
        </w:rPr>
        <w:t>Изменение, а также преобразование границ Новокривошеинского сельского поселения осуществляется в порядке, установленном</w:t>
      </w:r>
      <w:r w:rsidRPr="00FC7E66">
        <w:rPr>
          <w:sz w:val="20"/>
          <w:szCs w:val="20"/>
        </w:rPr>
        <w:t xml:space="preserve"> </w:t>
      </w:r>
      <w:r w:rsidRPr="00C533A9">
        <w:rPr>
          <w:b w:val="0"/>
          <w:sz w:val="20"/>
          <w:szCs w:val="20"/>
        </w:rPr>
        <w:t xml:space="preserve">Законом </w:t>
      </w:r>
      <w:r w:rsidRPr="00C533A9">
        <w:rPr>
          <w:b w:val="0"/>
          <w:sz w:val="20"/>
          <w:szCs w:val="20"/>
        </w:rPr>
        <w:lastRenderedPageBreak/>
        <w:t>Томской области «Об административно-территориальном устройстве Томской области», с учетом Федерального закона «Об общих принципах организации местного самоуправления в Российской Федерации».</w:t>
      </w:r>
    </w:p>
    <w:p w:rsidR="00FC7E66" w:rsidRPr="00C533A9" w:rsidRDefault="00FC7E66" w:rsidP="00C533A9">
      <w:pPr>
        <w:pStyle w:val="BodyText2"/>
        <w:ind w:firstLine="708"/>
        <w:rPr>
          <w:sz w:val="20"/>
        </w:rPr>
      </w:pPr>
      <w:r w:rsidRPr="00C533A9">
        <w:rPr>
          <w:sz w:val="20"/>
        </w:rPr>
        <w:t>Порядок принятия решения о выдвижении органами местного самоуправления Новокривошеинского сельского поселения инициативы об изменении границы территории, преобразовании сельского поселения  устанавливается решением Совета Новокривошеинского сельского поселения.</w:t>
      </w:r>
    </w:p>
    <w:p w:rsidR="00FC7E66" w:rsidRPr="00C533A9" w:rsidRDefault="00FC7E66" w:rsidP="00FC7E66">
      <w:pPr>
        <w:pStyle w:val="2"/>
        <w:spacing w:before="0" w:beforeAutospacing="0" w:after="0" w:afterAutospacing="0"/>
        <w:ind w:firstLine="709"/>
        <w:jc w:val="center"/>
        <w:rPr>
          <w:b w:val="0"/>
          <w:sz w:val="20"/>
          <w:szCs w:val="20"/>
        </w:rPr>
      </w:pPr>
      <w:r w:rsidRPr="00C533A9">
        <w:rPr>
          <w:b w:val="0"/>
          <w:sz w:val="20"/>
          <w:szCs w:val="20"/>
        </w:rPr>
        <w:t xml:space="preserve">ГЛАВА </w:t>
      </w:r>
      <w:r w:rsidRPr="00C533A9">
        <w:rPr>
          <w:b w:val="0"/>
          <w:sz w:val="20"/>
          <w:szCs w:val="20"/>
          <w:lang w:val="en-US"/>
        </w:rPr>
        <w:t>III</w:t>
      </w:r>
      <w:r w:rsidRPr="00C533A9">
        <w:rPr>
          <w:b w:val="0"/>
          <w:sz w:val="20"/>
          <w:szCs w:val="20"/>
        </w:rPr>
        <w:t>. ВОПРОСЫ МЕСТНОГО ЗНАЧЕНИЯ НОВОКРИВОШЕИНСКОГО СЕЛЬСКОГО ПОСЕЛЕНИЯ</w:t>
      </w:r>
    </w:p>
    <w:p w:rsidR="00FC7E66" w:rsidRPr="00C533A9" w:rsidRDefault="00FC7E66" w:rsidP="00FC7E66">
      <w:pPr>
        <w:rPr>
          <w:sz w:val="20"/>
          <w:szCs w:val="20"/>
        </w:rPr>
      </w:pPr>
      <w:r w:rsidRPr="00C533A9">
        <w:rPr>
          <w:sz w:val="20"/>
          <w:szCs w:val="20"/>
        </w:rPr>
        <w:tab/>
        <w:t>Статья 8. Вопросы местного значения Новокривошеинского сельского поселения</w:t>
      </w:r>
    </w:p>
    <w:p w:rsidR="00FC7E66" w:rsidRPr="00FC7E66" w:rsidRDefault="00FC7E66" w:rsidP="00FC7E66">
      <w:pPr>
        <w:ind w:firstLine="709"/>
        <w:jc w:val="both"/>
        <w:rPr>
          <w:snapToGrid w:val="0"/>
          <w:sz w:val="20"/>
          <w:szCs w:val="20"/>
        </w:rPr>
      </w:pPr>
      <w:r w:rsidRPr="00FC7E66">
        <w:rPr>
          <w:snapToGrid w:val="0"/>
          <w:sz w:val="20"/>
          <w:szCs w:val="20"/>
        </w:rPr>
        <w:t>1. К вопросам местного значения Новокривошеинского сельского поселения</w:t>
      </w:r>
      <w:r w:rsidRPr="00FC7E66">
        <w:rPr>
          <w:sz w:val="20"/>
          <w:szCs w:val="20"/>
        </w:rPr>
        <w:t xml:space="preserve"> </w:t>
      </w:r>
      <w:r w:rsidRPr="00FC7E66">
        <w:rPr>
          <w:snapToGrid w:val="0"/>
          <w:sz w:val="20"/>
          <w:szCs w:val="20"/>
        </w:rPr>
        <w:t xml:space="preserve"> относятся:</w:t>
      </w:r>
    </w:p>
    <w:p w:rsidR="00FC7E66" w:rsidRPr="00FC7E66" w:rsidRDefault="00FC7E66" w:rsidP="00FC7E66">
      <w:pPr>
        <w:ind w:firstLine="709"/>
        <w:jc w:val="both"/>
        <w:rPr>
          <w:sz w:val="20"/>
          <w:szCs w:val="20"/>
        </w:rPr>
      </w:pPr>
      <w:r w:rsidRPr="00FC7E66">
        <w:rPr>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C7E66" w:rsidRPr="00FC7E66" w:rsidRDefault="00FC7E66" w:rsidP="00FC7E66">
      <w:pPr>
        <w:ind w:firstLine="709"/>
        <w:jc w:val="both"/>
        <w:rPr>
          <w:sz w:val="20"/>
          <w:szCs w:val="20"/>
        </w:rPr>
      </w:pPr>
      <w:r w:rsidRPr="00FC7E66">
        <w:rPr>
          <w:sz w:val="20"/>
          <w:szCs w:val="20"/>
        </w:rPr>
        <w:t>2) установление, изменение и отмена местных налогов и сборов поселения;</w:t>
      </w:r>
    </w:p>
    <w:p w:rsidR="00FC7E66" w:rsidRPr="00FC7E66" w:rsidRDefault="00FC7E66" w:rsidP="00FC7E66">
      <w:pPr>
        <w:ind w:firstLine="709"/>
        <w:jc w:val="both"/>
        <w:rPr>
          <w:sz w:val="20"/>
          <w:szCs w:val="20"/>
        </w:rPr>
      </w:pPr>
      <w:r w:rsidRPr="00FC7E66">
        <w:rPr>
          <w:sz w:val="20"/>
          <w:szCs w:val="20"/>
        </w:rPr>
        <w:t>3) владение, пользование и распоряжение имуществом, находящимся в муниципальной собственности поселения;</w:t>
      </w:r>
    </w:p>
    <w:p w:rsidR="00FC7E66" w:rsidRPr="00FC7E66" w:rsidRDefault="00FC7E66" w:rsidP="00FC7E66">
      <w:pPr>
        <w:pStyle w:val="Default"/>
        <w:ind w:firstLine="709"/>
        <w:jc w:val="both"/>
        <w:rPr>
          <w:sz w:val="20"/>
          <w:szCs w:val="20"/>
        </w:rPr>
      </w:pPr>
      <w:r w:rsidRPr="00FC7E66">
        <w:rPr>
          <w:sz w:val="20"/>
          <w:szCs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FC7E66" w:rsidRPr="00FC7E66" w:rsidRDefault="00FC7E66" w:rsidP="00FC7E66">
      <w:pPr>
        <w:ind w:firstLine="709"/>
        <w:jc w:val="both"/>
        <w:rPr>
          <w:i/>
          <w:sz w:val="20"/>
          <w:szCs w:val="20"/>
        </w:rPr>
      </w:pPr>
      <w:r w:rsidRPr="00FC7E66">
        <w:rPr>
          <w:sz w:val="20"/>
          <w:szCs w:val="20"/>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FC7E66" w:rsidRPr="00FC7E66" w:rsidRDefault="00FC7E66" w:rsidP="00FC7E66">
      <w:pPr>
        <w:pStyle w:val="Default"/>
        <w:ind w:firstLine="709"/>
        <w:jc w:val="both"/>
        <w:rPr>
          <w:sz w:val="20"/>
          <w:szCs w:val="20"/>
        </w:rPr>
      </w:pPr>
      <w:r w:rsidRPr="00FC7E66">
        <w:rPr>
          <w:sz w:val="20"/>
          <w:szCs w:val="20"/>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FC7E66" w:rsidRPr="00FC7E66" w:rsidRDefault="00FC7E66" w:rsidP="00FC7E66">
      <w:pPr>
        <w:pStyle w:val="Default"/>
        <w:ind w:firstLine="709"/>
        <w:jc w:val="both"/>
        <w:rPr>
          <w:sz w:val="20"/>
          <w:szCs w:val="20"/>
        </w:rPr>
      </w:pPr>
      <w:r w:rsidRPr="00FC7E66">
        <w:rPr>
          <w:sz w:val="20"/>
          <w:szCs w:val="20"/>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w:t>
      </w:r>
      <w:r w:rsidRPr="00FC7E66">
        <w:rPr>
          <w:sz w:val="20"/>
          <w:szCs w:val="20"/>
        </w:rPr>
        <w:lastRenderedPageBreak/>
        <w:t xml:space="preserve">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FC7E66" w:rsidRPr="00FC7E66" w:rsidRDefault="00FC7E66" w:rsidP="00FC7E66">
      <w:pPr>
        <w:pStyle w:val="Default"/>
        <w:ind w:firstLine="709"/>
        <w:jc w:val="both"/>
        <w:rPr>
          <w:sz w:val="20"/>
          <w:szCs w:val="20"/>
        </w:rPr>
      </w:pPr>
      <w:r w:rsidRPr="00FC7E66">
        <w:rPr>
          <w:sz w:val="20"/>
          <w:szCs w:val="20"/>
        </w:rPr>
        <w:t>8) участие в предупреждении и ликвидации последствий чрезвычайных ситуаций в границах поселения;</w:t>
      </w:r>
    </w:p>
    <w:p w:rsidR="00FC7E66" w:rsidRPr="00FC7E66" w:rsidRDefault="00FC7E66" w:rsidP="00FC7E66">
      <w:pPr>
        <w:pStyle w:val="Default"/>
        <w:ind w:firstLine="709"/>
        <w:jc w:val="both"/>
        <w:rPr>
          <w:sz w:val="20"/>
          <w:szCs w:val="20"/>
        </w:rPr>
      </w:pPr>
      <w:r w:rsidRPr="00FC7E66">
        <w:rPr>
          <w:sz w:val="20"/>
          <w:szCs w:val="20"/>
        </w:rPr>
        <w:t>9) обеспечение первичных мер пожарной безопасности в границах населенных пунктов поселения;</w:t>
      </w:r>
    </w:p>
    <w:p w:rsidR="00FC7E66" w:rsidRPr="00FC7E66" w:rsidRDefault="00FC7E66" w:rsidP="00FC7E66">
      <w:pPr>
        <w:ind w:firstLine="709"/>
        <w:jc w:val="both"/>
        <w:rPr>
          <w:sz w:val="20"/>
          <w:szCs w:val="20"/>
        </w:rPr>
      </w:pPr>
      <w:r w:rsidRPr="00FC7E66">
        <w:rPr>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FC7E66" w:rsidRPr="00FC7E66" w:rsidRDefault="00FC7E66" w:rsidP="00FC7E66">
      <w:pPr>
        <w:ind w:firstLine="709"/>
        <w:jc w:val="both"/>
        <w:rPr>
          <w:sz w:val="20"/>
          <w:szCs w:val="20"/>
        </w:rPr>
      </w:pPr>
      <w:r w:rsidRPr="00FC7E66">
        <w:rPr>
          <w:sz w:val="20"/>
          <w:szCs w:val="20"/>
        </w:rPr>
        <w:t>11) создание условий для организации досуга и обеспечения жителей поселения услугами организаций культуры;</w:t>
      </w:r>
    </w:p>
    <w:p w:rsidR="00FC7E66" w:rsidRPr="00FC7E66" w:rsidRDefault="00FC7E66" w:rsidP="00FC7E66">
      <w:pPr>
        <w:pStyle w:val="Default"/>
        <w:ind w:firstLine="709"/>
        <w:jc w:val="both"/>
        <w:rPr>
          <w:sz w:val="20"/>
          <w:szCs w:val="20"/>
        </w:rPr>
      </w:pPr>
      <w:r w:rsidRPr="00FC7E66">
        <w:rPr>
          <w:sz w:val="20"/>
          <w:szCs w:val="20"/>
        </w:rPr>
        <w:t xml:space="preserve">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FC7E66" w:rsidRPr="00FC7E66" w:rsidRDefault="00FC7E66" w:rsidP="00FC7E66">
      <w:pPr>
        <w:pStyle w:val="Default"/>
        <w:ind w:firstLine="709"/>
        <w:jc w:val="both"/>
        <w:rPr>
          <w:sz w:val="20"/>
          <w:szCs w:val="20"/>
        </w:rPr>
      </w:pPr>
      <w:r w:rsidRPr="00FC7E66">
        <w:rPr>
          <w:sz w:val="20"/>
          <w:szCs w:val="20"/>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FC7E66" w:rsidRPr="00FC7E66" w:rsidRDefault="00FC7E66" w:rsidP="00FC7E66">
      <w:pPr>
        <w:ind w:firstLine="709"/>
        <w:jc w:val="both"/>
        <w:rPr>
          <w:sz w:val="20"/>
          <w:szCs w:val="20"/>
        </w:rPr>
      </w:pPr>
      <w:r w:rsidRPr="00FC7E66">
        <w:rPr>
          <w:sz w:val="20"/>
          <w:szCs w:val="20"/>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FC7E66" w:rsidRPr="00FC7E66" w:rsidRDefault="00FC7E66" w:rsidP="00FC7E66">
      <w:pPr>
        <w:pStyle w:val="Default"/>
        <w:ind w:firstLine="709"/>
        <w:jc w:val="both"/>
        <w:rPr>
          <w:sz w:val="20"/>
          <w:szCs w:val="20"/>
        </w:rPr>
      </w:pPr>
      <w:r w:rsidRPr="00FC7E66">
        <w:rPr>
          <w:sz w:val="20"/>
          <w:szCs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FC7E66" w:rsidRPr="00FC7E66" w:rsidRDefault="00FC7E66" w:rsidP="00FC7E66">
      <w:pPr>
        <w:ind w:firstLine="709"/>
        <w:jc w:val="both"/>
        <w:rPr>
          <w:sz w:val="20"/>
          <w:szCs w:val="20"/>
        </w:rPr>
      </w:pPr>
      <w:r w:rsidRPr="00FC7E66">
        <w:rPr>
          <w:sz w:val="20"/>
          <w:szCs w:val="20"/>
        </w:rPr>
        <w:t>16) формирование архивных фондов поселения;</w:t>
      </w:r>
    </w:p>
    <w:p w:rsidR="00FC7E66" w:rsidRPr="00FC7E66" w:rsidRDefault="00FC7E66" w:rsidP="00FC7E66">
      <w:pPr>
        <w:pStyle w:val="Default"/>
        <w:ind w:firstLine="709"/>
        <w:jc w:val="both"/>
        <w:rPr>
          <w:sz w:val="20"/>
          <w:szCs w:val="20"/>
        </w:rPr>
      </w:pPr>
      <w:r w:rsidRPr="00FC7E66">
        <w:rPr>
          <w:sz w:val="20"/>
          <w:szCs w:val="20"/>
        </w:rPr>
        <w:t xml:space="preserve">17) участие в организации деятельности по накоплению (в том числе раздельному накоплению) и транспортированию твердых коммунальных отходов; </w:t>
      </w:r>
    </w:p>
    <w:p w:rsidR="00FC7E66" w:rsidRPr="00FC7E66" w:rsidRDefault="00FC7E66" w:rsidP="00FC7E66">
      <w:pPr>
        <w:pStyle w:val="Default"/>
        <w:ind w:firstLine="709"/>
        <w:jc w:val="both"/>
        <w:rPr>
          <w:i/>
          <w:sz w:val="20"/>
          <w:szCs w:val="20"/>
        </w:rPr>
      </w:pPr>
      <w:r w:rsidRPr="00FC7E66">
        <w:rPr>
          <w:sz w:val="20"/>
          <w:szCs w:val="20"/>
        </w:rPr>
        <w:t xml:space="preserve">18) </w:t>
      </w:r>
      <w:r w:rsidRPr="00FC7E66">
        <w:rPr>
          <w:sz w:val="20"/>
          <w:szCs w:val="20"/>
          <w:shd w:val="clear" w:color="auto" w:fill="FFFFFF"/>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FC7E66" w:rsidRPr="00FC7E66" w:rsidRDefault="00FC7E66" w:rsidP="00FC7E66">
      <w:pPr>
        <w:ind w:firstLine="709"/>
        <w:jc w:val="both"/>
        <w:rPr>
          <w:sz w:val="20"/>
          <w:szCs w:val="20"/>
        </w:rPr>
      </w:pPr>
      <w:r w:rsidRPr="00FC7E66">
        <w:rPr>
          <w:sz w:val="20"/>
          <w:szCs w:val="20"/>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Pr="00FC7E66">
        <w:rPr>
          <w:sz w:val="20"/>
          <w:szCs w:val="20"/>
        </w:rP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FC7E66" w:rsidRPr="00FC7E66" w:rsidRDefault="00FC7E66" w:rsidP="00FC7E66">
      <w:pPr>
        <w:ind w:firstLine="709"/>
        <w:jc w:val="both"/>
        <w:rPr>
          <w:sz w:val="20"/>
          <w:szCs w:val="20"/>
        </w:rPr>
      </w:pPr>
      <w:r w:rsidRPr="00FC7E66">
        <w:rPr>
          <w:sz w:val="20"/>
          <w:szCs w:val="20"/>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w:t>
      </w:r>
      <w:r w:rsidRPr="00FC7E66">
        <w:rPr>
          <w:sz w:val="20"/>
          <w:szCs w:val="20"/>
        </w:rPr>
        <w:lastRenderedPageBreak/>
        <w:t>размещение информации в государственном адресном реестре;</w:t>
      </w:r>
    </w:p>
    <w:p w:rsidR="00FC7E66" w:rsidRPr="00FC7E66" w:rsidRDefault="00FC7E66" w:rsidP="00FC7E66">
      <w:pPr>
        <w:pStyle w:val="Default"/>
        <w:ind w:firstLine="709"/>
        <w:jc w:val="both"/>
        <w:rPr>
          <w:sz w:val="20"/>
          <w:szCs w:val="20"/>
        </w:rPr>
      </w:pPr>
      <w:r w:rsidRPr="00FC7E66">
        <w:rPr>
          <w:sz w:val="20"/>
          <w:szCs w:val="20"/>
        </w:rPr>
        <w:t>21) организация ритуальных услуг и содержание мест захоронения;</w:t>
      </w:r>
    </w:p>
    <w:p w:rsidR="00FC7E66" w:rsidRPr="00FC7E66" w:rsidRDefault="00FC7E66" w:rsidP="00FC7E66">
      <w:pPr>
        <w:pStyle w:val="Default"/>
        <w:ind w:firstLine="709"/>
        <w:jc w:val="both"/>
        <w:rPr>
          <w:sz w:val="20"/>
          <w:szCs w:val="20"/>
        </w:rPr>
      </w:pPr>
      <w:r w:rsidRPr="00FC7E66">
        <w:rPr>
          <w:sz w:val="20"/>
          <w:szCs w:val="20"/>
        </w:rPr>
        <w:t>22) осуществление мероприятий по обеспечению безопасности людей на водных объектах, охране их жизни и здоровья;</w:t>
      </w:r>
    </w:p>
    <w:p w:rsidR="00FC7E66" w:rsidRPr="00FC7E66" w:rsidRDefault="00FC7E66" w:rsidP="00FC7E66">
      <w:pPr>
        <w:pStyle w:val="Default"/>
        <w:ind w:firstLine="709"/>
        <w:jc w:val="both"/>
        <w:rPr>
          <w:color w:val="auto"/>
          <w:sz w:val="20"/>
          <w:szCs w:val="20"/>
        </w:rPr>
      </w:pPr>
      <w:r w:rsidRPr="00FC7E66">
        <w:rPr>
          <w:sz w:val="20"/>
          <w:szCs w:val="20"/>
        </w:rPr>
        <w:t xml:space="preserve">23) создание, развитие и обеспечение охраны лечебно-оздоровительных местностей и курортов местного значения на территории поселения, </w:t>
      </w:r>
      <w:r w:rsidRPr="00FC7E66">
        <w:rPr>
          <w:color w:val="auto"/>
          <w:sz w:val="20"/>
          <w:szCs w:val="20"/>
        </w:rPr>
        <w:t xml:space="preserve">а также осуществление муниципального контроля в области использования и охраны особо охраняемых природных территорий местного значения;  </w:t>
      </w:r>
    </w:p>
    <w:p w:rsidR="00FC7E66" w:rsidRPr="00FC7E66" w:rsidRDefault="00FC7E66" w:rsidP="00FC7E66">
      <w:pPr>
        <w:ind w:firstLine="709"/>
        <w:jc w:val="both"/>
        <w:rPr>
          <w:sz w:val="20"/>
          <w:szCs w:val="20"/>
        </w:rPr>
      </w:pPr>
      <w:r w:rsidRPr="00FC7E66">
        <w:rPr>
          <w:sz w:val="20"/>
          <w:szCs w:val="20"/>
        </w:rPr>
        <w:t>24) содействие в развитии сельскохозяйственного производства, создание условий для развития малого и среднего предпринимательства;</w:t>
      </w:r>
    </w:p>
    <w:p w:rsidR="00FC7E66" w:rsidRPr="00FC7E66" w:rsidRDefault="00FC7E66" w:rsidP="00FC7E66">
      <w:pPr>
        <w:ind w:firstLine="709"/>
        <w:jc w:val="both"/>
        <w:rPr>
          <w:sz w:val="20"/>
          <w:szCs w:val="20"/>
        </w:rPr>
      </w:pPr>
      <w:r w:rsidRPr="00FC7E66">
        <w:rPr>
          <w:sz w:val="20"/>
          <w:szCs w:val="20"/>
        </w:rPr>
        <w:t>25) организация и осуществление мероприятий по работе с детьми и молодежью в поселении;</w:t>
      </w:r>
    </w:p>
    <w:p w:rsidR="00FC7E66" w:rsidRPr="00FC7E66" w:rsidRDefault="00FC7E66" w:rsidP="00FC7E66">
      <w:pPr>
        <w:ind w:firstLine="709"/>
        <w:jc w:val="both"/>
        <w:rPr>
          <w:sz w:val="20"/>
          <w:szCs w:val="20"/>
        </w:rPr>
      </w:pPr>
      <w:r w:rsidRPr="00FC7E66">
        <w:rPr>
          <w:sz w:val="20"/>
          <w:szCs w:val="20"/>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7E66" w:rsidRPr="00FC7E66" w:rsidRDefault="00FC7E66" w:rsidP="00FC7E66">
      <w:pPr>
        <w:ind w:firstLine="709"/>
        <w:jc w:val="both"/>
        <w:rPr>
          <w:sz w:val="20"/>
          <w:szCs w:val="20"/>
        </w:rPr>
      </w:pPr>
      <w:r w:rsidRPr="00FC7E66">
        <w:rPr>
          <w:sz w:val="20"/>
          <w:szCs w:val="20"/>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7E66" w:rsidRPr="00C533A9" w:rsidRDefault="00FC7E66" w:rsidP="00C533A9">
      <w:pPr>
        <w:ind w:firstLine="709"/>
        <w:jc w:val="both"/>
        <w:rPr>
          <w:sz w:val="20"/>
          <w:szCs w:val="20"/>
        </w:rPr>
      </w:pPr>
      <w:r w:rsidRPr="00FC7E66">
        <w:rPr>
          <w:sz w:val="20"/>
          <w:szCs w:val="20"/>
        </w:rPr>
        <w:t>28) осуществление мер по противодействию коррупции в границах поселения.</w:t>
      </w:r>
    </w:p>
    <w:p w:rsidR="00FC7E66" w:rsidRPr="00C533A9" w:rsidRDefault="00FC7E66" w:rsidP="00FC7E66">
      <w:pPr>
        <w:rPr>
          <w:snapToGrid w:val="0"/>
          <w:sz w:val="20"/>
          <w:szCs w:val="20"/>
        </w:rPr>
      </w:pPr>
      <w:r w:rsidRPr="00FC7E66">
        <w:rPr>
          <w:b/>
          <w:snapToGrid w:val="0"/>
          <w:sz w:val="20"/>
          <w:szCs w:val="20"/>
        </w:rPr>
        <w:tab/>
      </w:r>
      <w:r w:rsidRPr="00C533A9">
        <w:rPr>
          <w:snapToGrid w:val="0"/>
          <w:sz w:val="20"/>
          <w:szCs w:val="20"/>
        </w:rPr>
        <w:t>Статья 8.1 Права органов местного самоуправления поселения на решение вопросов, не отнесенных к вопросам местного значения поселения.</w:t>
      </w:r>
    </w:p>
    <w:p w:rsidR="00FC7E66" w:rsidRPr="00FC7E66" w:rsidRDefault="00FC7E66" w:rsidP="00FC7E66">
      <w:pPr>
        <w:ind w:firstLine="708"/>
        <w:jc w:val="both"/>
        <w:rPr>
          <w:snapToGrid w:val="0"/>
          <w:sz w:val="20"/>
          <w:szCs w:val="20"/>
        </w:rPr>
      </w:pPr>
      <w:r w:rsidRPr="00FC7E66">
        <w:rPr>
          <w:snapToGrid w:val="0"/>
          <w:sz w:val="20"/>
          <w:szCs w:val="20"/>
        </w:rPr>
        <w:t>1.Органы местного самоуправления поселения имеют право на:</w:t>
      </w:r>
    </w:p>
    <w:p w:rsidR="00FC7E66" w:rsidRPr="00FC7E66" w:rsidRDefault="00FC7E66" w:rsidP="00FC7E66">
      <w:pPr>
        <w:ind w:firstLine="708"/>
        <w:jc w:val="both"/>
        <w:rPr>
          <w:snapToGrid w:val="0"/>
          <w:sz w:val="20"/>
          <w:szCs w:val="20"/>
        </w:rPr>
      </w:pPr>
      <w:r w:rsidRPr="00FC7E66">
        <w:rPr>
          <w:snapToGrid w:val="0"/>
          <w:sz w:val="20"/>
          <w:szCs w:val="20"/>
        </w:rPr>
        <w:t>1) создание музеев поселения;</w:t>
      </w:r>
    </w:p>
    <w:p w:rsidR="00FC7E66" w:rsidRPr="00FC7E66" w:rsidRDefault="00FC7E66" w:rsidP="00FC7E66">
      <w:pPr>
        <w:ind w:firstLine="708"/>
        <w:jc w:val="both"/>
        <w:rPr>
          <w:snapToGrid w:val="0"/>
          <w:sz w:val="20"/>
          <w:szCs w:val="20"/>
        </w:rPr>
      </w:pPr>
      <w:r w:rsidRPr="00FC7E66">
        <w:rPr>
          <w:snapToGrid w:val="0"/>
          <w:sz w:val="20"/>
          <w:szCs w:val="20"/>
        </w:rPr>
        <w:t xml:space="preserve">2) совершение нотариальных действий, предусмотренных законодательством, в случае отсутствия в поселении нотариуса; </w:t>
      </w:r>
    </w:p>
    <w:p w:rsidR="00FC7E66" w:rsidRPr="00FC7E66" w:rsidRDefault="00FC7E66" w:rsidP="00FC7E66">
      <w:pPr>
        <w:ind w:firstLine="708"/>
        <w:jc w:val="both"/>
        <w:rPr>
          <w:snapToGrid w:val="0"/>
          <w:sz w:val="20"/>
          <w:szCs w:val="20"/>
        </w:rPr>
      </w:pPr>
      <w:r w:rsidRPr="00FC7E66">
        <w:rPr>
          <w:snapToGrid w:val="0"/>
          <w:sz w:val="20"/>
          <w:szCs w:val="20"/>
        </w:rPr>
        <w:t xml:space="preserve">3) участие в осуществлении деятельности по опеке и попечительству; </w:t>
      </w:r>
    </w:p>
    <w:p w:rsidR="00FC7E66" w:rsidRPr="00FC7E66" w:rsidRDefault="00FC7E66" w:rsidP="00FC7E66">
      <w:pPr>
        <w:ind w:firstLine="708"/>
        <w:jc w:val="both"/>
        <w:rPr>
          <w:snapToGrid w:val="0"/>
          <w:sz w:val="20"/>
          <w:szCs w:val="20"/>
        </w:rPr>
      </w:pPr>
      <w:r w:rsidRPr="00FC7E66">
        <w:rPr>
          <w:snapToGrid w:val="0"/>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7E66" w:rsidRPr="00FC7E66" w:rsidRDefault="00FC7E66" w:rsidP="00FC7E66">
      <w:pPr>
        <w:ind w:firstLine="708"/>
        <w:jc w:val="both"/>
        <w:rPr>
          <w:snapToGrid w:val="0"/>
          <w:sz w:val="20"/>
          <w:szCs w:val="20"/>
        </w:rPr>
      </w:pPr>
      <w:r w:rsidRPr="00FC7E66">
        <w:rPr>
          <w:snapToGrid w:val="0"/>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w:t>
      </w:r>
    </w:p>
    <w:p w:rsidR="00FC7E66" w:rsidRPr="00FC7E66" w:rsidRDefault="00FC7E66" w:rsidP="00FC7E66">
      <w:pPr>
        <w:jc w:val="both"/>
        <w:rPr>
          <w:snapToGrid w:val="0"/>
          <w:sz w:val="20"/>
          <w:szCs w:val="20"/>
        </w:rPr>
      </w:pPr>
      <w:r w:rsidRPr="00FC7E66">
        <w:rPr>
          <w:snapToGrid w:val="0"/>
          <w:sz w:val="20"/>
          <w:szCs w:val="20"/>
        </w:rPr>
        <w:t>территории поселения;</w:t>
      </w:r>
    </w:p>
    <w:p w:rsidR="00FC7E66" w:rsidRPr="00FC7E66" w:rsidRDefault="00FC7E66" w:rsidP="00FC7E66">
      <w:pPr>
        <w:ind w:firstLine="708"/>
        <w:jc w:val="both"/>
        <w:rPr>
          <w:snapToGrid w:val="0"/>
          <w:sz w:val="20"/>
          <w:szCs w:val="20"/>
        </w:rPr>
      </w:pPr>
      <w:r w:rsidRPr="00FC7E66">
        <w:rPr>
          <w:snapToGrid w:val="0"/>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7E66" w:rsidRPr="00FC7E66" w:rsidRDefault="00FC7E66" w:rsidP="00FC7E66">
      <w:pPr>
        <w:ind w:firstLine="708"/>
        <w:jc w:val="both"/>
        <w:rPr>
          <w:snapToGrid w:val="0"/>
          <w:sz w:val="20"/>
          <w:szCs w:val="20"/>
        </w:rPr>
      </w:pPr>
      <w:r w:rsidRPr="00FC7E66">
        <w:rPr>
          <w:snapToGrid w:val="0"/>
          <w:sz w:val="20"/>
          <w:szCs w:val="20"/>
        </w:rPr>
        <w:t>7) создание муниципальной пожарной охраны;</w:t>
      </w:r>
    </w:p>
    <w:p w:rsidR="00FC7E66" w:rsidRPr="00FC7E66" w:rsidRDefault="00FC7E66" w:rsidP="00FC7E66">
      <w:pPr>
        <w:ind w:firstLine="708"/>
        <w:jc w:val="both"/>
        <w:rPr>
          <w:snapToGrid w:val="0"/>
          <w:sz w:val="20"/>
          <w:szCs w:val="20"/>
        </w:rPr>
      </w:pPr>
      <w:r w:rsidRPr="00FC7E66">
        <w:rPr>
          <w:snapToGrid w:val="0"/>
          <w:sz w:val="20"/>
          <w:szCs w:val="20"/>
        </w:rPr>
        <w:t>8) создание условий для развития туризма;</w:t>
      </w:r>
    </w:p>
    <w:p w:rsidR="00FC7E66" w:rsidRPr="00FC7E66" w:rsidRDefault="00FC7E66" w:rsidP="00FC7E66">
      <w:pPr>
        <w:pStyle w:val="212"/>
        <w:ind w:firstLine="708"/>
        <w:rPr>
          <w:sz w:val="20"/>
        </w:rPr>
      </w:pPr>
      <w:r w:rsidRPr="00FC7E66">
        <w:rPr>
          <w:sz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7E66" w:rsidRPr="00FC7E66" w:rsidRDefault="00FC7E66" w:rsidP="00FC7E66">
      <w:pPr>
        <w:pStyle w:val="212"/>
        <w:ind w:firstLine="708"/>
        <w:rPr>
          <w:sz w:val="20"/>
        </w:rPr>
      </w:pPr>
      <w:r w:rsidRPr="00FC7E66">
        <w:rPr>
          <w:sz w:val="20"/>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FC7E66" w:rsidRPr="00FC7E66" w:rsidRDefault="00FC7E66" w:rsidP="00FC7E66">
      <w:pPr>
        <w:autoSpaceDE w:val="0"/>
        <w:autoSpaceDN w:val="0"/>
        <w:adjustRightInd w:val="0"/>
        <w:ind w:firstLine="708"/>
        <w:jc w:val="both"/>
        <w:rPr>
          <w:i/>
          <w:sz w:val="20"/>
          <w:szCs w:val="20"/>
        </w:rPr>
      </w:pPr>
      <w:r w:rsidRPr="00FC7E66">
        <w:rPr>
          <w:sz w:val="20"/>
          <w:szCs w:val="20"/>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FC7E66" w:rsidRPr="00FC7E66" w:rsidRDefault="00FC7E66" w:rsidP="00FC7E66">
      <w:pPr>
        <w:tabs>
          <w:tab w:val="left" w:pos="720"/>
        </w:tabs>
        <w:jc w:val="both"/>
        <w:rPr>
          <w:i/>
          <w:sz w:val="20"/>
          <w:szCs w:val="20"/>
        </w:rPr>
      </w:pPr>
      <w:r w:rsidRPr="00FC7E66">
        <w:rPr>
          <w:sz w:val="20"/>
          <w:szCs w:val="20"/>
        </w:rPr>
        <w:tab/>
        <w:t>12) осуществление деятельности по обращению с животными без владельцев, обитающими на территории поселения;</w:t>
      </w:r>
    </w:p>
    <w:p w:rsidR="00FC7E66" w:rsidRPr="00FC7E66" w:rsidRDefault="00FC7E66" w:rsidP="00FC7E66">
      <w:pPr>
        <w:ind w:firstLine="708"/>
        <w:jc w:val="both"/>
        <w:rPr>
          <w:i/>
          <w:sz w:val="20"/>
          <w:szCs w:val="20"/>
        </w:rPr>
      </w:pPr>
      <w:r w:rsidRPr="00FC7E66">
        <w:rPr>
          <w:sz w:val="20"/>
          <w:szCs w:val="20"/>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C7E66" w:rsidRPr="00FC7E66" w:rsidRDefault="00FC7E66" w:rsidP="00FC7E66">
      <w:pPr>
        <w:ind w:firstLine="708"/>
        <w:jc w:val="both"/>
        <w:rPr>
          <w:i/>
          <w:sz w:val="20"/>
          <w:szCs w:val="20"/>
        </w:rPr>
      </w:pPr>
      <w:r w:rsidRPr="00FC7E66">
        <w:rPr>
          <w:sz w:val="20"/>
          <w:szCs w:val="20"/>
        </w:rPr>
        <w:t>14) оказание содействия развитию физической культуры и спорта инвалидов, лиц с ограниченными возможностями здоровья, адаптивной физической культур и  адаптивного спорта;</w:t>
      </w:r>
    </w:p>
    <w:p w:rsidR="00FC7E66" w:rsidRPr="00FC7E66" w:rsidRDefault="00FC7E66" w:rsidP="00FC7E66">
      <w:pPr>
        <w:ind w:firstLine="708"/>
        <w:jc w:val="both"/>
        <w:rPr>
          <w:i/>
          <w:sz w:val="20"/>
          <w:szCs w:val="20"/>
        </w:rPr>
      </w:pPr>
      <w:r w:rsidRPr="00FC7E66">
        <w:rPr>
          <w:sz w:val="20"/>
          <w:szCs w:val="20"/>
          <w:shd w:val="clear" w:color="auto" w:fill="FFFFFF"/>
        </w:rPr>
        <w:t>15)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FC7E66" w:rsidRPr="00C533A9" w:rsidRDefault="00FC7E66" w:rsidP="00C533A9">
      <w:pPr>
        <w:pStyle w:val="212"/>
        <w:ind w:firstLine="708"/>
        <w:rPr>
          <w:i/>
          <w:snapToGrid w:val="0"/>
          <w:sz w:val="20"/>
        </w:rPr>
      </w:pPr>
      <w:r w:rsidRPr="00FC7E66">
        <w:rPr>
          <w:snapToGrid w:val="0"/>
          <w:sz w:val="20"/>
        </w:rPr>
        <w:t>2.</w:t>
      </w:r>
      <w:r w:rsidRPr="00FC7E66">
        <w:rPr>
          <w:sz w:val="20"/>
        </w:rPr>
        <w:t xml:space="preserve"> Органы местного самоуправления Новокривошеинского сельского поселения вправе решать вопросы, указанные в </w:t>
      </w:r>
      <w:hyperlink r:id="rId9" w:history="1">
        <w:r w:rsidRPr="00FC7E66">
          <w:rPr>
            <w:sz w:val="20"/>
          </w:rPr>
          <w:t>части 1</w:t>
        </w:r>
      </w:hyperlink>
      <w:r w:rsidRPr="00FC7E66">
        <w:rPr>
          <w:sz w:val="20"/>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FC7E66">
          <w:rPr>
            <w:sz w:val="20"/>
          </w:rPr>
          <w:t>статьей 19</w:t>
        </w:r>
      </w:hyperlink>
      <w:r w:rsidRPr="00FC7E66">
        <w:rPr>
          <w:sz w:val="20"/>
        </w:rPr>
        <w:t xml:space="preserve">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FC7E66">
        <w:rPr>
          <w:snapToGrid w:val="0"/>
          <w:sz w:val="20"/>
        </w:rPr>
        <w:t xml:space="preserve"> </w:t>
      </w:r>
    </w:p>
    <w:p w:rsidR="00FC7E66" w:rsidRPr="00C533A9" w:rsidRDefault="00FC7E66" w:rsidP="00FC7E66">
      <w:pPr>
        <w:ind w:firstLine="709"/>
        <w:jc w:val="both"/>
        <w:rPr>
          <w:sz w:val="20"/>
          <w:szCs w:val="20"/>
        </w:rPr>
      </w:pPr>
      <w:r w:rsidRPr="00C533A9">
        <w:rPr>
          <w:sz w:val="20"/>
          <w:szCs w:val="20"/>
        </w:rPr>
        <w:t>Статья 9. Полномочия органов местного самоуправления Новокривошеинского сельского поселения</w:t>
      </w:r>
      <w:r w:rsidRPr="00C533A9">
        <w:rPr>
          <w:i/>
          <w:sz w:val="20"/>
          <w:szCs w:val="20"/>
        </w:rPr>
        <w:t xml:space="preserve"> </w:t>
      </w:r>
      <w:r w:rsidRPr="00C533A9">
        <w:rPr>
          <w:sz w:val="20"/>
          <w:szCs w:val="20"/>
        </w:rPr>
        <w:t xml:space="preserve"> по решению вопросов местного значения</w:t>
      </w:r>
    </w:p>
    <w:p w:rsidR="00FC7E66" w:rsidRPr="00FC7E66" w:rsidRDefault="00FC7E66" w:rsidP="00FC7E66">
      <w:pPr>
        <w:ind w:firstLine="709"/>
        <w:jc w:val="both"/>
        <w:rPr>
          <w:snapToGrid w:val="0"/>
          <w:sz w:val="20"/>
          <w:szCs w:val="20"/>
        </w:rPr>
      </w:pPr>
      <w:r w:rsidRPr="00FC7E66">
        <w:rPr>
          <w:snapToGrid w:val="0"/>
          <w:sz w:val="20"/>
          <w:szCs w:val="20"/>
        </w:rPr>
        <w:t xml:space="preserve">1. В целях решения вопросов местного значения органы  местного   самоуправления Новокривошеинского </w:t>
      </w:r>
      <w:r w:rsidRPr="00FC7E66">
        <w:rPr>
          <w:sz w:val="20"/>
          <w:szCs w:val="20"/>
        </w:rPr>
        <w:t xml:space="preserve">сельского поселения </w:t>
      </w:r>
      <w:r w:rsidRPr="00FC7E66">
        <w:rPr>
          <w:snapToGrid w:val="0"/>
          <w:sz w:val="20"/>
          <w:szCs w:val="20"/>
        </w:rPr>
        <w:t>обладают следующими полномочиями:</w:t>
      </w:r>
    </w:p>
    <w:p w:rsidR="00FC7E66" w:rsidRPr="00FC7E66" w:rsidRDefault="00FC7E66" w:rsidP="00FC7E66">
      <w:pPr>
        <w:ind w:firstLine="709"/>
        <w:jc w:val="both"/>
        <w:rPr>
          <w:snapToGrid w:val="0"/>
          <w:sz w:val="20"/>
          <w:szCs w:val="20"/>
        </w:rPr>
      </w:pPr>
      <w:r w:rsidRPr="00FC7E66">
        <w:rPr>
          <w:snapToGrid w:val="0"/>
          <w:sz w:val="20"/>
          <w:szCs w:val="20"/>
        </w:rPr>
        <w:t>1) принятие Устава Новокривошеинского</w:t>
      </w:r>
      <w:r w:rsidRPr="00FC7E66">
        <w:rPr>
          <w:sz w:val="20"/>
          <w:szCs w:val="20"/>
        </w:rPr>
        <w:t xml:space="preserve"> сельского поселения</w:t>
      </w:r>
      <w:r w:rsidRPr="00FC7E66">
        <w:rPr>
          <w:snapToGrid w:val="0"/>
          <w:sz w:val="20"/>
          <w:szCs w:val="20"/>
        </w:rPr>
        <w:t xml:space="preserve"> и внесение в него изменений и дополнений, издание муниципальных правовых актов;</w:t>
      </w:r>
    </w:p>
    <w:p w:rsidR="00FC7E66" w:rsidRPr="00FC7E66" w:rsidRDefault="00FC7E66" w:rsidP="00FC7E66">
      <w:pPr>
        <w:ind w:firstLine="709"/>
        <w:jc w:val="both"/>
        <w:rPr>
          <w:snapToGrid w:val="0"/>
          <w:sz w:val="20"/>
          <w:szCs w:val="20"/>
        </w:rPr>
      </w:pPr>
      <w:r w:rsidRPr="00FC7E66">
        <w:rPr>
          <w:snapToGrid w:val="0"/>
          <w:sz w:val="20"/>
          <w:szCs w:val="20"/>
        </w:rPr>
        <w:t>2) установление официальных символов муниципального образования;</w:t>
      </w:r>
    </w:p>
    <w:p w:rsidR="00FC7E66" w:rsidRPr="00C533A9" w:rsidRDefault="00FC7E66" w:rsidP="00FC7E66">
      <w:pPr>
        <w:pStyle w:val="aff0"/>
        <w:ind w:firstLine="709"/>
        <w:jc w:val="both"/>
        <w:rPr>
          <w:b w:val="0"/>
          <w:sz w:val="20"/>
        </w:rPr>
      </w:pPr>
      <w:r w:rsidRPr="00C533A9">
        <w:rPr>
          <w:b w:val="0"/>
          <w:snapToGrid w:val="0"/>
          <w:sz w:val="20"/>
        </w:rPr>
        <w:t>3)</w:t>
      </w:r>
      <w:r w:rsidRPr="00C533A9">
        <w:rPr>
          <w:b w:val="0"/>
          <w:sz w:val="20"/>
        </w:rPr>
        <w:t xml:space="preserve"> создание муниципальных предприятий и учреждений, осуществление финансового </w:t>
      </w:r>
      <w:r w:rsidRPr="00C533A9">
        <w:rPr>
          <w:b w:val="0"/>
          <w:sz w:val="20"/>
        </w:rPr>
        <w:lastRenderedPageBreak/>
        <w:t xml:space="preserve">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FC7E66" w:rsidRPr="00FC7E66" w:rsidRDefault="00FC7E66" w:rsidP="00FC7E66">
      <w:pPr>
        <w:autoSpaceDE w:val="0"/>
        <w:autoSpaceDN w:val="0"/>
        <w:adjustRightInd w:val="0"/>
        <w:ind w:firstLine="709"/>
        <w:jc w:val="both"/>
        <w:rPr>
          <w:sz w:val="20"/>
          <w:szCs w:val="20"/>
        </w:rPr>
      </w:pPr>
      <w:r w:rsidRPr="00FC7E66">
        <w:rPr>
          <w:snapToGrid w:val="0"/>
          <w:sz w:val="20"/>
          <w:szCs w:val="20"/>
        </w:rPr>
        <w:t>4)</w:t>
      </w:r>
      <w:r w:rsidRPr="00FC7E66">
        <w:rPr>
          <w:sz w:val="20"/>
          <w:szCs w:val="20"/>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7E66" w:rsidRPr="00FC7E66" w:rsidRDefault="00FC7E66" w:rsidP="00FC7E66">
      <w:pPr>
        <w:ind w:firstLine="709"/>
        <w:jc w:val="both"/>
        <w:rPr>
          <w:sz w:val="20"/>
          <w:szCs w:val="20"/>
        </w:rPr>
      </w:pPr>
      <w:r w:rsidRPr="00FC7E66">
        <w:rPr>
          <w:sz w:val="20"/>
          <w:szCs w:val="20"/>
        </w:rPr>
        <w:t>5) полномочиями по организации теплоснабжения, предусмотренными Федеральным законом «О теплоснабжении»;</w:t>
      </w:r>
    </w:p>
    <w:p w:rsidR="00FC7E66" w:rsidRPr="00FC7E66" w:rsidRDefault="00FC7E66" w:rsidP="00FC7E66">
      <w:pPr>
        <w:ind w:firstLine="709"/>
        <w:jc w:val="both"/>
        <w:rPr>
          <w:i/>
          <w:sz w:val="20"/>
          <w:szCs w:val="20"/>
        </w:rPr>
      </w:pPr>
      <w:r w:rsidRPr="00FC7E66">
        <w:rPr>
          <w:sz w:val="20"/>
          <w:szCs w:val="20"/>
        </w:rPr>
        <w:t xml:space="preserve">6) полномочиями в сфере водоснабжения и водоотведения, предусмотренными Федеральным законом «О водоснабжении и водоотведении; </w:t>
      </w:r>
    </w:p>
    <w:p w:rsidR="00FC7E66" w:rsidRPr="00FC7E66" w:rsidRDefault="00FC7E66" w:rsidP="00FC7E66">
      <w:pPr>
        <w:ind w:firstLine="709"/>
        <w:jc w:val="both"/>
        <w:rPr>
          <w:snapToGrid w:val="0"/>
          <w:sz w:val="20"/>
          <w:szCs w:val="20"/>
        </w:rPr>
      </w:pPr>
      <w:r w:rsidRPr="00FC7E66">
        <w:rPr>
          <w:snapToGrid w:val="0"/>
          <w:sz w:val="20"/>
          <w:szCs w:val="20"/>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Новокривошеинского сельского поселения, преобразование сельского поселения; </w:t>
      </w:r>
    </w:p>
    <w:p w:rsidR="00FC7E66" w:rsidRPr="00FC7E66" w:rsidRDefault="00FC7E66" w:rsidP="00FC7E66">
      <w:pPr>
        <w:ind w:firstLine="709"/>
        <w:jc w:val="both"/>
        <w:rPr>
          <w:i/>
          <w:snapToGrid w:val="0"/>
          <w:sz w:val="20"/>
          <w:szCs w:val="20"/>
        </w:rPr>
      </w:pPr>
      <w:r w:rsidRPr="00FC7E66">
        <w:rPr>
          <w:snapToGrid w:val="0"/>
          <w:sz w:val="20"/>
          <w:szCs w:val="20"/>
        </w:rPr>
        <w:t>8) организация сбора статистических показателей, характеризующих состояние экономики и социальной сферы Новокривошеинского</w:t>
      </w:r>
      <w:r w:rsidRPr="00FC7E66">
        <w:rPr>
          <w:sz w:val="20"/>
          <w:szCs w:val="20"/>
        </w:rPr>
        <w:t xml:space="preserve"> сельского поселения</w:t>
      </w:r>
      <w:r w:rsidRPr="00FC7E66">
        <w:rPr>
          <w:snapToGrid w:val="0"/>
          <w:sz w:val="20"/>
          <w:szCs w:val="20"/>
        </w:rPr>
        <w:t xml:space="preserve"> и предоставление указанных данных органам    государственной власти в порядке, установленном Правительством Российской Федерации; </w:t>
      </w:r>
    </w:p>
    <w:p w:rsidR="00FC7E66" w:rsidRPr="00FC7E66" w:rsidRDefault="00FC7E66" w:rsidP="00FC7E66">
      <w:pPr>
        <w:ind w:firstLine="709"/>
        <w:jc w:val="both"/>
        <w:rPr>
          <w:i/>
          <w:sz w:val="20"/>
          <w:szCs w:val="20"/>
        </w:rPr>
      </w:pPr>
      <w:r w:rsidRPr="00FC7E66">
        <w:rPr>
          <w:sz w:val="20"/>
          <w:szCs w:val="20"/>
        </w:rPr>
        <w:t>9) разработка и утверждение программ комплексного развития систем коммунальной инфраструктуры Новокривошеинского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FC7E66" w:rsidRPr="00FC7E66" w:rsidRDefault="00FC7E66" w:rsidP="00FC7E66">
      <w:pPr>
        <w:ind w:firstLine="709"/>
        <w:jc w:val="both"/>
        <w:rPr>
          <w:snapToGrid w:val="0"/>
          <w:sz w:val="20"/>
          <w:szCs w:val="20"/>
        </w:rPr>
      </w:pPr>
      <w:r w:rsidRPr="00FC7E66">
        <w:rPr>
          <w:snapToGrid w:val="0"/>
          <w:sz w:val="20"/>
          <w:szCs w:val="20"/>
        </w:rPr>
        <w:t>10)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C7E66" w:rsidRPr="00FC7E66" w:rsidRDefault="00FC7E66" w:rsidP="00FC7E66">
      <w:pPr>
        <w:ind w:firstLine="709"/>
        <w:jc w:val="both"/>
        <w:rPr>
          <w:snapToGrid w:val="0"/>
          <w:color w:val="FF0000"/>
          <w:sz w:val="20"/>
          <w:szCs w:val="20"/>
        </w:rPr>
      </w:pPr>
      <w:r w:rsidRPr="00FC7E66">
        <w:rPr>
          <w:snapToGrid w:val="0"/>
          <w:sz w:val="20"/>
          <w:szCs w:val="20"/>
        </w:rPr>
        <w:t>11) осуществление международных и внешнеэкономических связей в соответствии с федеральными законами;</w:t>
      </w:r>
    </w:p>
    <w:p w:rsidR="00FC7E66" w:rsidRPr="00FC7E66" w:rsidRDefault="00FC7E66" w:rsidP="00FC7E66">
      <w:pPr>
        <w:ind w:firstLine="709"/>
        <w:jc w:val="both"/>
        <w:rPr>
          <w:snapToGrid w:val="0"/>
          <w:sz w:val="20"/>
          <w:szCs w:val="20"/>
        </w:rPr>
      </w:pPr>
      <w:r w:rsidRPr="00FC7E66">
        <w:rPr>
          <w:snapToGrid w:val="0"/>
          <w:sz w:val="20"/>
          <w:szCs w:val="20"/>
        </w:rPr>
        <w:t>12)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C7E66" w:rsidRPr="00FC7E66" w:rsidRDefault="00FC7E66" w:rsidP="00FC7E66">
      <w:pPr>
        <w:ind w:firstLine="709"/>
        <w:jc w:val="both"/>
        <w:rPr>
          <w:sz w:val="20"/>
          <w:szCs w:val="20"/>
        </w:rPr>
      </w:pPr>
      <w:r w:rsidRPr="00FC7E66">
        <w:rPr>
          <w:sz w:val="20"/>
          <w:szCs w:val="20"/>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w:t>
      </w:r>
      <w:r w:rsidRPr="00FC7E66">
        <w:rPr>
          <w:sz w:val="20"/>
          <w:szCs w:val="20"/>
        </w:rPr>
        <w:lastRenderedPageBreak/>
        <w:t xml:space="preserve">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tooltip="Федеральный закон от 02.03.2007 N 25-ФЗ&#10;(ред. от 30.03.2015)&#10;&quot;О муниципальной службе в Российской Федерации&quot;" w:history="1">
        <w:r w:rsidRPr="00FC7E66">
          <w:rPr>
            <w:sz w:val="20"/>
            <w:szCs w:val="20"/>
          </w:rPr>
          <w:t>законодательством</w:t>
        </w:r>
      </w:hyperlink>
      <w:r w:rsidRPr="00FC7E66">
        <w:rPr>
          <w:sz w:val="20"/>
          <w:szCs w:val="20"/>
        </w:rPr>
        <w:t xml:space="preserve"> Российской Федерации о муниципальной службе; </w:t>
      </w:r>
    </w:p>
    <w:p w:rsidR="00FC7E66" w:rsidRPr="00FC7E66" w:rsidRDefault="00FC7E66" w:rsidP="00FC7E66">
      <w:pPr>
        <w:ind w:firstLine="709"/>
        <w:jc w:val="both"/>
        <w:rPr>
          <w:snapToGrid w:val="0"/>
          <w:sz w:val="20"/>
          <w:szCs w:val="20"/>
        </w:rPr>
      </w:pPr>
      <w:r w:rsidRPr="00FC7E66">
        <w:rPr>
          <w:snapToGrid w:val="0"/>
          <w:sz w:val="20"/>
          <w:szCs w:val="2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C7E66" w:rsidRPr="00FC7E66" w:rsidRDefault="00FC7E66" w:rsidP="00FC7E66">
      <w:pPr>
        <w:ind w:firstLine="709"/>
        <w:jc w:val="both"/>
        <w:rPr>
          <w:snapToGrid w:val="0"/>
          <w:sz w:val="20"/>
          <w:szCs w:val="20"/>
        </w:rPr>
      </w:pPr>
      <w:r w:rsidRPr="00FC7E66">
        <w:rPr>
          <w:snapToGrid w:val="0"/>
          <w:sz w:val="20"/>
          <w:szCs w:val="20"/>
        </w:rPr>
        <w:t>15)</w:t>
      </w:r>
      <w:r w:rsidRPr="00FC7E66">
        <w:rPr>
          <w:sz w:val="20"/>
          <w:szCs w:val="20"/>
        </w:rPr>
        <w:t xml:space="preserve"> 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и настоящим Уставом.</w:t>
      </w:r>
      <w:r w:rsidRPr="00FC7E66">
        <w:rPr>
          <w:snapToGrid w:val="0"/>
          <w:sz w:val="20"/>
          <w:szCs w:val="20"/>
        </w:rPr>
        <w:t xml:space="preserve"> </w:t>
      </w:r>
    </w:p>
    <w:p w:rsidR="00FC7E66" w:rsidRPr="00FC7E66" w:rsidRDefault="00FC7E66" w:rsidP="00FC7E66">
      <w:pPr>
        <w:ind w:firstLine="709"/>
        <w:jc w:val="both"/>
        <w:rPr>
          <w:sz w:val="20"/>
          <w:szCs w:val="20"/>
        </w:rPr>
      </w:pPr>
      <w:r w:rsidRPr="00FC7E66">
        <w:rPr>
          <w:snapToGrid w:val="0"/>
          <w:sz w:val="20"/>
          <w:szCs w:val="20"/>
        </w:rPr>
        <w:t>2. Органы местного самоуправления поселения вправе в соответствии с Уставом муниципального образования принимать решения  о привлечении  граждан к  выполнению  на  добровольной  основе  социально  значимых  работ для Новокривошеинского сельского поселения.</w:t>
      </w:r>
      <w:r w:rsidRPr="00FC7E66">
        <w:rPr>
          <w:sz w:val="20"/>
          <w:szCs w:val="20"/>
        </w:rPr>
        <w:t xml:space="preserve"> </w:t>
      </w:r>
    </w:p>
    <w:p w:rsidR="00FC7E66" w:rsidRPr="00FC7E66" w:rsidRDefault="00FC7E66" w:rsidP="00FC7E66">
      <w:pPr>
        <w:ind w:firstLine="709"/>
        <w:jc w:val="both"/>
        <w:rPr>
          <w:snapToGrid w:val="0"/>
          <w:sz w:val="20"/>
          <w:szCs w:val="20"/>
        </w:rPr>
      </w:pPr>
      <w:r w:rsidRPr="00FC7E66">
        <w:rPr>
          <w:snapToGrid w:val="0"/>
          <w:sz w:val="20"/>
          <w:szCs w:val="20"/>
        </w:rPr>
        <w:t>3. Совет Новокривошеинского сельского поселения утверждает порядок привлечения граждан на добровольной основе для выполнения социально значимых работ с целью предупреждения и ликвидации последствий чрезвычайных ситуаций, а также порядка обеспечения первичных мер пожарной безопасности в границах Новокривошеинского сельского поселения.</w:t>
      </w:r>
    </w:p>
    <w:p w:rsidR="00FC7E66" w:rsidRPr="00FC7E66" w:rsidRDefault="00FC7E66" w:rsidP="00FC7E66">
      <w:pPr>
        <w:ind w:firstLine="709"/>
        <w:jc w:val="both"/>
        <w:rPr>
          <w:snapToGrid w:val="0"/>
          <w:sz w:val="20"/>
          <w:szCs w:val="20"/>
        </w:rPr>
      </w:pPr>
      <w:r w:rsidRPr="00FC7E66">
        <w:rPr>
          <w:snapToGrid w:val="0"/>
          <w:sz w:val="20"/>
          <w:szCs w:val="20"/>
        </w:rPr>
        <w:t>С инициативой о проведении социально значимых работ могут выступать Глава муниципального образования, органы территориального общественного самоуправления по результатам проведения собраний (конференций) и иные органы в соответствии с Федеральным законом.</w:t>
      </w:r>
    </w:p>
    <w:p w:rsidR="00FC7E66" w:rsidRPr="00FC7E66" w:rsidRDefault="00FC7E66" w:rsidP="00FC7E66">
      <w:pPr>
        <w:ind w:firstLine="709"/>
        <w:jc w:val="both"/>
        <w:rPr>
          <w:snapToGrid w:val="0"/>
          <w:sz w:val="20"/>
          <w:szCs w:val="20"/>
        </w:rPr>
      </w:pPr>
      <w:r w:rsidRPr="00FC7E66">
        <w:rPr>
          <w:snapToGrid w:val="0"/>
          <w:sz w:val="20"/>
          <w:szCs w:val="20"/>
        </w:rPr>
        <w:t>К социально значимым работам могут быть отнесены только работы, не требующие специальной профессиональной подготовки.</w:t>
      </w:r>
    </w:p>
    <w:p w:rsidR="00FC7E66" w:rsidRPr="00C533A9" w:rsidRDefault="00FC7E66" w:rsidP="00C533A9">
      <w:pPr>
        <w:ind w:firstLine="709"/>
        <w:jc w:val="both"/>
        <w:rPr>
          <w:snapToGrid w:val="0"/>
          <w:sz w:val="20"/>
          <w:szCs w:val="20"/>
        </w:rPr>
      </w:pPr>
      <w:r w:rsidRPr="00FC7E66">
        <w:rPr>
          <w:snapToGrid w:val="0"/>
          <w:sz w:val="20"/>
          <w:szCs w:val="20"/>
        </w:rPr>
        <w:t xml:space="preserve">К выполнению социально значимых работ могут привлекаться совершеннолетние   трудоспособные  жители Новокривошеинского </w:t>
      </w:r>
      <w:r w:rsidRPr="00FC7E66">
        <w:rPr>
          <w:sz w:val="20"/>
          <w:szCs w:val="20"/>
        </w:rPr>
        <w:t>сельского поселения</w:t>
      </w:r>
      <w:r w:rsidRPr="00FC7E66">
        <w:rPr>
          <w:snapToGrid w:val="0"/>
          <w:sz w:val="20"/>
          <w:szCs w:val="20"/>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C7E66" w:rsidRPr="00C533A9" w:rsidRDefault="00FC7E66" w:rsidP="00FC7E66">
      <w:pPr>
        <w:ind w:firstLine="709"/>
        <w:rPr>
          <w:sz w:val="20"/>
          <w:szCs w:val="20"/>
        </w:rPr>
      </w:pPr>
      <w:r w:rsidRPr="00C533A9">
        <w:rPr>
          <w:sz w:val="20"/>
          <w:szCs w:val="20"/>
        </w:rPr>
        <w:t xml:space="preserve">Статья 9.1. Муниципальный контроль. </w:t>
      </w:r>
    </w:p>
    <w:p w:rsidR="00FC7E66" w:rsidRPr="00FC7E66" w:rsidRDefault="00FC7E66" w:rsidP="00FC7E66">
      <w:pPr>
        <w:ind w:firstLine="709"/>
        <w:jc w:val="both"/>
        <w:rPr>
          <w:sz w:val="20"/>
          <w:szCs w:val="20"/>
        </w:rPr>
      </w:pPr>
      <w:r w:rsidRPr="00FC7E66">
        <w:rPr>
          <w:sz w:val="20"/>
          <w:szCs w:val="20"/>
        </w:rPr>
        <w:t>1. Органы местного самоуправления организуют и осуществляют муниципальный контроль по вопросам, предусмотренным федеральными законами, законами Томской области.</w:t>
      </w:r>
    </w:p>
    <w:p w:rsidR="00FC7E66" w:rsidRPr="00FC7E66" w:rsidRDefault="00FC7E66" w:rsidP="00FC7E66">
      <w:pPr>
        <w:ind w:firstLine="709"/>
        <w:jc w:val="both"/>
        <w:rPr>
          <w:sz w:val="20"/>
          <w:szCs w:val="20"/>
        </w:rPr>
      </w:pPr>
      <w:r w:rsidRPr="00FC7E66">
        <w:rPr>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w:t>
      </w:r>
      <w:r w:rsidRPr="00FC7E66">
        <w:rPr>
          <w:sz w:val="20"/>
          <w:szCs w:val="20"/>
        </w:rPr>
        <w:lastRenderedPageBreak/>
        <w:t>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7E66" w:rsidRPr="00FC7E66" w:rsidRDefault="00FC7E66" w:rsidP="00C533A9">
      <w:pPr>
        <w:ind w:firstLine="709"/>
        <w:jc w:val="both"/>
        <w:rPr>
          <w:sz w:val="20"/>
          <w:szCs w:val="20"/>
        </w:rPr>
      </w:pPr>
      <w:r w:rsidRPr="00FC7E66">
        <w:rPr>
          <w:sz w:val="20"/>
          <w:szCs w:val="20"/>
        </w:rPr>
        <w:t>3. Органом муниципального контроля в сельском поселении является администрация.</w:t>
      </w:r>
    </w:p>
    <w:p w:rsidR="00FC7E66" w:rsidRPr="00C533A9" w:rsidRDefault="00FC7E66" w:rsidP="00C533A9">
      <w:pPr>
        <w:ind w:firstLine="720"/>
        <w:jc w:val="center"/>
        <w:rPr>
          <w:sz w:val="20"/>
          <w:szCs w:val="20"/>
        </w:rPr>
      </w:pPr>
      <w:r w:rsidRPr="00C533A9">
        <w:rPr>
          <w:sz w:val="20"/>
          <w:szCs w:val="20"/>
        </w:rPr>
        <w:t xml:space="preserve">ГЛАВА </w:t>
      </w:r>
      <w:r w:rsidRPr="00C533A9">
        <w:rPr>
          <w:sz w:val="20"/>
          <w:szCs w:val="20"/>
          <w:lang w:val="en-US"/>
        </w:rPr>
        <w:t>IV</w:t>
      </w:r>
      <w:r w:rsidRPr="00C533A9">
        <w:rPr>
          <w:sz w:val="20"/>
          <w:szCs w:val="20"/>
        </w:rPr>
        <w:t>. НЕПОСРЕДСТВЕННОЕ РЕШЕНИЕ НАСЕЛЕНИЕМ НОВОКРИВОШЕИНСКОГО СЕЛЬСКОГО ПОСЕЛЕНИЯ ВОПРОСОВ МЕСТНОГО ЗНАЧЕНИЯ И УЧАСТИЕ НАСЕЛЕНИЯ НОВОКРИВОШЕИНСКОГО СЕЛЬСКОГО ПОСЕЛЕНИЯ В РЕШЕНИИ ВОПРОСОВ МЕСТНОГО ЗНАЧЕНИЯ</w:t>
      </w:r>
    </w:p>
    <w:p w:rsidR="00FC7E66" w:rsidRPr="00C533A9" w:rsidRDefault="00FC7E66" w:rsidP="00FC7E66">
      <w:pPr>
        <w:ind w:firstLine="709"/>
        <w:jc w:val="both"/>
        <w:rPr>
          <w:sz w:val="20"/>
          <w:szCs w:val="20"/>
        </w:rPr>
      </w:pPr>
      <w:r w:rsidRPr="00C533A9">
        <w:rPr>
          <w:sz w:val="20"/>
          <w:szCs w:val="20"/>
        </w:rPr>
        <w:t>Статья 10. Права населения Новокривошеинского сельского поселения на непосредственное решение вопросов местного значения и участие в решении вопросов местного значения</w:t>
      </w:r>
    </w:p>
    <w:p w:rsidR="00FC7E66" w:rsidRPr="00FC7E66" w:rsidRDefault="00FC7E66" w:rsidP="00FC7E66">
      <w:pPr>
        <w:pStyle w:val="BodyText2"/>
        <w:ind w:firstLine="709"/>
        <w:rPr>
          <w:sz w:val="20"/>
        </w:rPr>
      </w:pPr>
      <w:r w:rsidRPr="00FC7E66">
        <w:rPr>
          <w:sz w:val="20"/>
        </w:rPr>
        <w:t xml:space="preserve">1. Население Новокривошеинского сельского поселения составляют  граждане Российской Федерации, постоянно или преимущественно проживающие на территории Новокривошеинского  сельского поселения. </w:t>
      </w:r>
    </w:p>
    <w:p w:rsidR="00FC7E66" w:rsidRPr="00FC7E66" w:rsidRDefault="00FC7E66" w:rsidP="00FC7E66">
      <w:pPr>
        <w:pStyle w:val="BodyText2"/>
        <w:ind w:firstLine="709"/>
        <w:rPr>
          <w:sz w:val="20"/>
        </w:rPr>
      </w:pPr>
      <w:r w:rsidRPr="00FC7E66">
        <w:rPr>
          <w:sz w:val="20"/>
        </w:rPr>
        <w:t>2. Население Новокривошеинского сельского поселения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FC7E66" w:rsidRPr="00FC7E66" w:rsidRDefault="00FC7E66" w:rsidP="00C533A9">
      <w:pPr>
        <w:pStyle w:val="21"/>
        <w:ind w:firstLine="709"/>
        <w:jc w:val="both"/>
        <w:rPr>
          <w:sz w:val="20"/>
          <w:szCs w:val="20"/>
        </w:rPr>
      </w:pPr>
      <w:r w:rsidRPr="00FC7E66">
        <w:rPr>
          <w:sz w:val="20"/>
          <w:szCs w:val="20"/>
        </w:rPr>
        <w:t>3. Иностранные граждане, постоянно или преимущественно проживающие на территории Новокривошеинского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C7E66" w:rsidRPr="00C533A9" w:rsidRDefault="00FC7E66" w:rsidP="00FC7E66">
      <w:pPr>
        <w:ind w:firstLine="709"/>
        <w:jc w:val="both"/>
        <w:rPr>
          <w:snapToGrid w:val="0"/>
          <w:sz w:val="20"/>
          <w:szCs w:val="20"/>
        </w:rPr>
      </w:pPr>
      <w:r w:rsidRPr="00C533A9">
        <w:rPr>
          <w:sz w:val="20"/>
          <w:szCs w:val="20"/>
        </w:rPr>
        <w:t xml:space="preserve">Статья 11. </w:t>
      </w:r>
      <w:r w:rsidRPr="00C533A9">
        <w:rPr>
          <w:snapToGrid w:val="0"/>
          <w:sz w:val="20"/>
          <w:szCs w:val="20"/>
        </w:rPr>
        <w:t>Муниципальные выборы</w:t>
      </w:r>
    </w:p>
    <w:p w:rsidR="00FC7E66" w:rsidRPr="00FC7E66" w:rsidRDefault="00FC7E66" w:rsidP="00FC7E66">
      <w:pPr>
        <w:autoSpaceDE w:val="0"/>
        <w:autoSpaceDN w:val="0"/>
        <w:adjustRightInd w:val="0"/>
        <w:ind w:firstLine="709"/>
        <w:jc w:val="both"/>
        <w:rPr>
          <w:sz w:val="20"/>
          <w:szCs w:val="20"/>
        </w:rPr>
      </w:pPr>
      <w:r w:rsidRPr="00FC7E66">
        <w:rPr>
          <w:sz w:val="20"/>
          <w:szCs w:val="20"/>
        </w:rPr>
        <w:t xml:space="preserve">1. Муниципальные выборы в Новокривошеинском сельском поселении проводятся в целях избрания депутатов Совета,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 </w:t>
      </w:r>
    </w:p>
    <w:p w:rsidR="00FC7E66" w:rsidRPr="00FC7E66" w:rsidRDefault="00FC7E66" w:rsidP="00FC7E66">
      <w:pPr>
        <w:autoSpaceDE w:val="0"/>
        <w:autoSpaceDN w:val="0"/>
        <w:adjustRightInd w:val="0"/>
        <w:ind w:firstLine="709"/>
        <w:jc w:val="both"/>
        <w:rPr>
          <w:sz w:val="20"/>
          <w:szCs w:val="20"/>
        </w:rPr>
      </w:pPr>
      <w:r w:rsidRPr="00FC7E66">
        <w:rPr>
          <w:sz w:val="20"/>
          <w:szCs w:val="20"/>
        </w:rPr>
        <w:t>2. Решение о назначении выборов принимается Советом Новокривошеинского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C7E66" w:rsidRPr="00FC7E66" w:rsidRDefault="00FC7E66" w:rsidP="00FC7E66">
      <w:pPr>
        <w:autoSpaceDE w:val="0"/>
        <w:autoSpaceDN w:val="0"/>
        <w:adjustRightInd w:val="0"/>
        <w:ind w:firstLine="709"/>
        <w:jc w:val="both"/>
        <w:rPr>
          <w:sz w:val="20"/>
          <w:szCs w:val="20"/>
        </w:rPr>
      </w:pPr>
      <w:r w:rsidRPr="00FC7E66">
        <w:rPr>
          <w:sz w:val="20"/>
          <w:szCs w:val="20"/>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C7E66" w:rsidRPr="00FC7E66" w:rsidRDefault="00FC7E66" w:rsidP="00FC7E66">
      <w:pPr>
        <w:ind w:firstLine="709"/>
        <w:jc w:val="both"/>
        <w:rPr>
          <w:i/>
          <w:sz w:val="20"/>
          <w:szCs w:val="20"/>
        </w:rPr>
      </w:pPr>
      <w:r w:rsidRPr="00FC7E66">
        <w:rPr>
          <w:sz w:val="20"/>
          <w:szCs w:val="20"/>
        </w:rPr>
        <w:lastRenderedPageBreak/>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FC7E66" w:rsidRPr="00FC7E66" w:rsidRDefault="00FC7E66" w:rsidP="00FC7E66">
      <w:pPr>
        <w:ind w:firstLine="709"/>
        <w:jc w:val="both"/>
        <w:rPr>
          <w:sz w:val="20"/>
          <w:szCs w:val="20"/>
        </w:rPr>
      </w:pPr>
      <w:r w:rsidRPr="00FC7E66">
        <w:rPr>
          <w:sz w:val="20"/>
          <w:szCs w:val="20"/>
        </w:rPr>
        <w:t>4. Подготовка и проведение муниципальных выборов осуществляются в соответствии с федеральным законом, законами Томской области.</w:t>
      </w:r>
    </w:p>
    <w:p w:rsidR="00FC7E66" w:rsidRPr="00FC7E66" w:rsidRDefault="00FC7E66" w:rsidP="00C533A9">
      <w:pPr>
        <w:ind w:firstLine="709"/>
        <w:jc w:val="both"/>
        <w:rPr>
          <w:sz w:val="20"/>
          <w:szCs w:val="20"/>
        </w:rPr>
      </w:pPr>
      <w:r w:rsidRPr="00FC7E66">
        <w:rPr>
          <w:sz w:val="20"/>
          <w:szCs w:val="20"/>
        </w:rPr>
        <w:t>5. Итоги муниципальных выборов подлежат</w:t>
      </w:r>
      <w:r w:rsidRPr="00FC7E66">
        <w:rPr>
          <w:color w:val="FF0000"/>
          <w:sz w:val="20"/>
          <w:szCs w:val="20"/>
        </w:rPr>
        <w:t xml:space="preserve"> </w:t>
      </w:r>
      <w:r w:rsidRPr="00FC7E66">
        <w:rPr>
          <w:sz w:val="20"/>
          <w:szCs w:val="20"/>
        </w:rPr>
        <w:t xml:space="preserve">официальному опубликованию (обнародованию). </w:t>
      </w:r>
    </w:p>
    <w:p w:rsidR="00FC7E66" w:rsidRPr="00C533A9" w:rsidRDefault="00FC7E66" w:rsidP="00FC7E66">
      <w:pPr>
        <w:pStyle w:val="BodyText2"/>
        <w:ind w:firstLine="709"/>
        <w:rPr>
          <w:sz w:val="20"/>
        </w:rPr>
      </w:pPr>
      <w:r w:rsidRPr="00C533A9">
        <w:rPr>
          <w:sz w:val="20"/>
        </w:rPr>
        <w:t>Статья 12. Местный референдум</w:t>
      </w:r>
    </w:p>
    <w:p w:rsidR="00FC7E66" w:rsidRPr="00FC7E66" w:rsidRDefault="00FC7E66" w:rsidP="00FC7E66">
      <w:pPr>
        <w:ind w:firstLine="709"/>
        <w:jc w:val="both"/>
        <w:rPr>
          <w:snapToGrid w:val="0"/>
          <w:sz w:val="20"/>
          <w:szCs w:val="20"/>
        </w:rPr>
      </w:pPr>
      <w:r w:rsidRPr="00FC7E66">
        <w:rPr>
          <w:snapToGrid w:val="0"/>
          <w:sz w:val="20"/>
          <w:szCs w:val="20"/>
        </w:rPr>
        <w:t xml:space="preserve">1. В целях решения непосредственно населением Новокривошеинского </w:t>
      </w:r>
      <w:r w:rsidRPr="00FC7E66">
        <w:rPr>
          <w:sz w:val="20"/>
          <w:szCs w:val="20"/>
        </w:rPr>
        <w:t xml:space="preserve">сельского поселения </w:t>
      </w:r>
      <w:r w:rsidRPr="00FC7E66">
        <w:rPr>
          <w:snapToGrid w:val="0"/>
          <w:sz w:val="20"/>
          <w:szCs w:val="20"/>
        </w:rPr>
        <w:t xml:space="preserve">вопросов местного значения, отнесенных к компетенции Новокривошеинского </w:t>
      </w:r>
      <w:r w:rsidRPr="00FC7E66">
        <w:rPr>
          <w:sz w:val="20"/>
          <w:szCs w:val="20"/>
        </w:rPr>
        <w:t>сельского поселения,</w:t>
      </w:r>
      <w:r w:rsidRPr="00FC7E66">
        <w:rPr>
          <w:snapToGrid w:val="0"/>
          <w:sz w:val="20"/>
          <w:szCs w:val="20"/>
        </w:rPr>
        <w:t xml:space="preserve"> проводится местный референдум.</w:t>
      </w:r>
    </w:p>
    <w:p w:rsidR="00FC7E66" w:rsidRPr="00FC7E66" w:rsidRDefault="00FC7E66" w:rsidP="00FC7E66">
      <w:pPr>
        <w:ind w:firstLine="709"/>
        <w:jc w:val="both"/>
        <w:rPr>
          <w:snapToGrid w:val="0"/>
          <w:sz w:val="20"/>
          <w:szCs w:val="20"/>
        </w:rPr>
      </w:pPr>
      <w:r w:rsidRPr="00FC7E66">
        <w:rPr>
          <w:snapToGrid w:val="0"/>
          <w:sz w:val="20"/>
          <w:szCs w:val="20"/>
        </w:rPr>
        <w:t xml:space="preserve">2. Местный референдум  проводится на всей территории Новокривошеинского </w:t>
      </w:r>
      <w:r w:rsidRPr="00FC7E66">
        <w:rPr>
          <w:sz w:val="20"/>
          <w:szCs w:val="20"/>
        </w:rPr>
        <w:t>сельского поселения.</w:t>
      </w:r>
    </w:p>
    <w:p w:rsidR="00FC7E66" w:rsidRPr="00FC7E66" w:rsidRDefault="00FC7E66" w:rsidP="00FC7E66">
      <w:pPr>
        <w:ind w:firstLine="709"/>
        <w:jc w:val="both"/>
        <w:rPr>
          <w:snapToGrid w:val="0"/>
          <w:sz w:val="20"/>
          <w:szCs w:val="20"/>
        </w:rPr>
      </w:pPr>
      <w:r w:rsidRPr="00FC7E66">
        <w:rPr>
          <w:snapToGrid w:val="0"/>
          <w:sz w:val="20"/>
          <w:szCs w:val="20"/>
        </w:rPr>
        <w:t>3. Решение о назначении местного референдума принимается Советом Новокривошеинского сельского поселения:</w:t>
      </w:r>
    </w:p>
    <w:p w:rsidR="00FC7E66" w:rsidRPr="00FC7E66" w:rsidRDefault="00FC7E66" w:rsidP="00FC7E66">
      <w:pPr>
        <w:ind w:firstLine="709"/>
        <w:jc w:val="both"/>
        <w:rPr>
          <w:snapToGrid w:val="0"/>
          <w:sz w:val="20"/>
          <w:szCs w:val="20"/>
        </w:rPr>
      </w:pPr>
      <w:r w:rsidRPr="00FC7E66">
        <w:rPr>
          <w:snapToGrid w:val="0"/>
          <w:sz w:val="20"/>
          <w:szCs w:val="20"/>
        </w:rPr>
        <w:t>1) по инициативе, выдвинутой гражданами Российской Федерации, проживающими на территории</w:t>
      </w:r>
      <w:r w:rsidRPr="00FC7E66">
        <w:rPr>
          <w:sz w:val="20"/>
          <w:szCs w:val="20"/>
        </w:rPr>
        <w:t xml:space="preserve">, </w:t>
      </w:r>
      <w:r w:rsidRPr="00FC7E66">
        <w:rPr>
          <w:snapToGrid w:val="0"/>
          <w:sz w:val="20"/>
          <w:szCs w:val="20"/>
        </w:rPr>
        <w:t>имеющими право на участие в местном референдуме;</w:t>
      </w:r>
    </w:p>
    <w:p w:rsidR="00FC7E66" w:rsidRPr="00FC7E66" w:rsidRDefault="00FC7E66" w:rsidP="00FC7E66">
      <w:pPr>
        <w:ind w:firstLine="709"/>
        <w:jc w:val="both"/>
        <w:rPr>
          <w:snapToGrid w:val="0"/>
          <w:sz w:val="20"/>
          <w:szCs w:val="20"/>
        </w:rPr>
      </w:pPr>
      <w:r w:rsidRPr="00FC7E66">
        <w:rPr>
          <w:snapToGrid w:val="0"/>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FC7E66" w:rsidRPr="00FC7E66" w:rsidRDefault="00FC7E66" w:rsidP="00FC7E66">
      <w:pPr>
        <w:ind w:firstLine="709"/>
        <w:jc w:val="both"/>
        <w:rPr>
          <w:snapToGrid w:val="0"/>
          <w:sz w:val="20"/>
          <w:szCs w:val="20"/>
        </w:rPr>
      </w:pPr>
      <w:r w:rsidRPr="00FC7E66">
        <w:rPr>
          <w:snapToGrid w:val="0"/>
          <w:sz w:val="20"/>
          <w:szCs w:val="20"/>
        </w:rPr>
        <w:t xml:space="preserve">3) по инициативе </w:t>
      </w:r>
      <w:r w:rsidRPr="00FC7E66">
        <w:rPr>
          <w:sz w:val="20"/>
          <w:szCs w:val="20"/>
        </w:rPr>
        <w:t xml:space="preserve">Совета Новокривошеинского сельского поселения </w:t>
      </w:r>
      <w:r w:rsidRPr="00FC7E66">
        <w:rPr>
          <w:snapToGrid w:val="0"/>
          <w:sz w:val="20"/>
          <w:szCs w:val="20"/>
        </w:rPr>
        <w:t xml:space="preserve">и Главы  Новокривошеинского </w:t>
      </w:r>
      <w:r w:rsidRPr="00FC7E66">
        <w:rPr>
          <w:sz w:val="20"/>
          <w:szCs w:val="20"/>
        </w:rPr>
        <w:t xml:space="preserve">сельского поселения </w:t>
      </w:r>
      <w:r w:rsidRPr="00FC7E66">
        <w:rPr>
          <w:snapToGrid w:val="0"/>
          <w:sz w:val="20"/>
          <w:szCs w:val="20"/>
        </w:rPr>
        <w:t xml:space="preserve"> выдвинутой ими совместно.</w:t>
      </w:r>
    </w:p>
    <w:p w:rsidR="00FC7E66" w:rsidRPr="00FC7E66" w:rsidRDefault="00FC7E66" w:rsidP="00FC7E66">
      <w:pPr>
        <w:ind w:firstLine="709"/>
        <w:jc w:val="both"/>
        <w:rPr>
          <w:snapToGrid w:val="0"/>
          <w:sz w:val="20"/>
          <w:szCs w:val="20"/>
        </w:rPr>
      </w:pPr>
      <w:r w:rsidRPr="00FC7E66">
        <w:rPr>
          <w:snapToGrid w:val="0"/>
          <w:sz w:val="20"/>
          <w:szCs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Новокривошеинского сельского поселения, но не может быть менее 25 подписей. </w:t>
      </w:r>
    </w:p>
    <w:p w:rsidR="00FC7E66" w:rsidRPr="00FC7E66" w:rsidRDefault="00FC7E66" w:rsidP="00FC7E66">
      <w:pPr>
        <w:ind w:firstLine="709"/>
        <w:jc w:val="both"/>
        <w:rPr>
          <w:snapToGrid w:val="0"/>
          <w:sz w:val="20"/>
          <w:szCs w:val="20"/>
        </w:rPr>
      </w:pPr>
      <w:r w:rsidRPr="00FC7E66">
        <w:rPr>
          <w:snapToGrid w:val="0"/>
          <w:sz w:val="20"/>
          <w:szCs w:val="2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FC7E66" w:rsidRPr="00FC7E66" w:rsidRDefault="00FC7E66" w:rsidP="00FC7E66">
      <w:pPr>
        <w:ind w:firstLine="709"/>
        <w:jc w:val="both"/>
        <w:rPr>
          <w:sz w:val="20"/>
          <w:szCs w:val="20"/>
        </w:rPr>
      </w:pPr>
      <w:r w:rsidRPr="00FC7E66">
        <w:rPr>
          <w:snapToGrid w:val="0"/>
          <w:sz w:val="20"/>
          <w:szCs w:val="20"/>
        </w:rPr>
        <w:lastRenderedPageBreak/>
        <w:t xml:space="preserve">Инициатива проведения референдума, выдвинутая совместно </w:t>
      </w:r>
      <w:r w:rsidRPr="00FC7E66">
        <w:rPr>
          <w:sz w:val="20"/>
          <w:szCs w:val="20"/>
        </w:rPr>
        <w:t>Советом сельского поселения</w:t>
      </w:r>
      <w:r w:rsidRPr="00FC7E66">
        <w:rPr>
          <w:snapToGrid w:val="0"/>
          <w:sz w:val="20"/>
          <w:szCs w:val="20"/>
        </w:rPr>
        <w:t xml:space="preserve"> и  Главой   Новокривошеинского сельского поселения, оформляется решением </w:t>
      </w:r>
      <w:r w:rsidRPr="00FC7E66">
        <w:rPr>
          <w:sz w:val="20"/>
          <w:szCs w:val="20"/>
        </w:rPr>
        <w:t>Совета Новокривошеинского сельского поселения  и постановлением Главы  Новокривошеинского сельского поселения.</w:t>
      </w:r>
    </w:p>
    <w:p w:rsidR="00FC7E66" w:rsidRPr="00FC7E66" w:rsidRDefault="00FC7E66" w:rsidP="00FC7E66">
      <w:pPr>
        <w:ind w:firstLine="709"/>
        <w:jc w:val="both"/>
        <w:rPr>
          <w:snapToGrid w:val="0"/>
          <w:sz w:val="20"/>
          <w:szCs w:val="20"/>
        </w:rPr>
      </w:pPr>
      <w:r w:rsidRPr="00FC7E66">
        <w:rPr>
          <w:snapToGrid w:val="0"/>
          <w:sz w:val="20"/>
          <w:szCs w:val="20"/>
        </w:rPr>
        <w:t>5. Совет сельского поселения</w:t>
      </w:r>
      <w:r w:rsidRPr="00FC7E66">
        <w:rPr>
          <w:sz w:val="20"/>
          <w:szCs w:val="20"/>
        </w:rPr>
        <w:t xml:space="preserve"> </w:t>
      </w:r>
      <w:r w:rsidRPr="00FC7E66">
        <w:rPr>
          <w:snapToGrid w:val="0"/>
          <w:sz w:val="20"/>
          <w:szCs w:val="20"/>
        </w:rPr>
        <w:t xml:space="preserve">обязан назначить  местный референдум в течение 30 дней со дня поступления в </w:t>
      </w:r>
      <w:r w:rsidRPr="00FC7E66">
        <w:rPr>
          <w:sz w:val="20"/>
          <w:szCs w:val="20"/>
        </w:rPr>
        <w:t>Совет Новокривошеинского сельского поселения</w:t>
      </w:r>
      <w:r w:rsidRPr="00FC7E66">
        <w:rPr>
          <w:snapToGrid w:val="0"/>
          <w:sz w:val="20"/>
          <w:szCs w:val="20"/>
        </w:rPr>
        <w:t xml:space="preserve"> документов, на основании которых назначается местный референдум.</w:t>
      </w:r>
    </w:p>
    <w:p w:rsidR="00FC7E66" w:rsidRPr="00FC7E66" w:rsidRDefault="00FC7E66" w:rsidP="00FC7E66">
      <w:pPr>
        <w:pStyle w:val="21"/>
        <w:ind w:firstLine="709"/>
        <w:jc w:val="both"/>
        <w:rPr>
          <w:sz w:val="20"/>
          <w:szCs w:val="20"/>
        </w:rPr>
      </w:pPr>
      <w:r w:rsidRPr="00FC7E66">
        <w:rPr>
          <w:sz w:val="20"/>
          <w:szCs w:val="20"/>
        </w:rPr>
        <w:t>В случае если местный референдум не назначен Советом Новокривошеинского сельского поселения или избирательной комиссией Томской области  в установленные   сроки, референдум  назначается  судом  на  основании  обращения  граждан, избирательных  объединений, Главы Новокривошеинского сельского поселения, органов  государственной  власти Томской области или прокурора.  В  случае, если  местный  референдум  назначен  судом, местный референдум организуется избирательной комиссией Новокривошеинского сельского поселения,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проведение местного референдума.</w:t>
      </w:r>
    </w:p>
    <w:p w:rsidR="00FC7E66" w:rsidRPr="00FC7E66" w:rsidRDefault="00FC7E66" w:rsidP="00FC7E66">
      <w:pPr>
        <w:pStyle w:val="BodyText2"/>
        <w:ind w:firstLine="709"/>
        <w:rPr>
          <w:sz w:val="20"/>
        </w:rPr>
      </w:pPr>
      <w:r w:rsidRPr="00FC7E66">
        <w:rPr>
          <w:snapToGrid w:val="0"/>
          <w:sz w:val="20"/>
        </w:rPr>
        <w:t xml:space="preserve">6. В местном референдуме имеют право участвовать граждане Российской Федерации, место жительства которых расположено в границах Новокривошеинского сельского поселения. </w:t>
      </w:r>
    </w:p>
    <w:p w:rsidR="00FC7E66" w:rsidRPr="00FC7E66" w:rsidRDefault="00FC7E66" w:rsidP="00FC7E66">
      <w:pPr>
        <w:ind w:firstLine="709"/>
        <w:jc w:val="both"/>
        <w:rPr>
          <w:snapToGrid w:val="0"/>
          <w:sz w:val="20"/>
          <w:szCs w:val="20"/>
        </w:rPr>
      </w:pPr>
      <w:r w:rsidRPr="00FC7E66">
        <w:rPr>
          <w:snapToGrid w:val="0"/>
          <w:sz w:val="20"/>
          <w:szCs w:val="20"/>
        </w:rPr>
        <w:t xml:space="preserve">Итоги голосования и принятое на местном референдуме решение подлежат официальному опубликованию (обнародованию). </w:t>
      </w:r>
    </w:p>
    <w:p w:rsidR="00FC7E66" w:rsidRPr="00FC7E66" w:rsidRDefault="00FC7E66" w:rsidP="00FC7E66">
      <w:pPr>
        <w:ind w:firstLine="709"/>
        <w:jc w:val="both"/>
        <w:rPr>
          <w:i/>
          <w:sz w:val="20"/>
          <w:szCs w:val="20"/>
        </w:rPr>
      </w:pPr>
      <w:r w:rsidRPr="00FC7E66">
        <w:rPr>
          <w:snapToGrid w:val="0"/>
          <w:sz w:val="20"/>
          <w:szCs w:val="20"/>
        </w:rPr>
        <w:t>7. Принятое на местном референдуме решение подлежит обязательному исполнению на территории Новокривошеинского поселения</w:t>
      </w:r>
      <w:r w:rsidRPr="00FC7E66">
        <w:rPr>
          <w:sz w:val="20"/>
          <w:szCs w:val="20"/>
        </w:rPr>
        <w:t xml:space="preserve"> </w:t>
      </w:r>
      <w:r w:rsidRPr="00FC7E66">
        <w:rPr>
          <w:snapToGrid w:val="0"/>
          <w:sz w:val="20"/>
          <w:szCs w:val="20"/>
        </w:rPr>
        <w:t>и  не нуждается в утверждении какими-либо органами государственной власти, их   должностными лицами или органами местного самоуправления.</w:t>
      </w:r>
      <w:r w:rsidRPr="00FC7E66">
        <w:rPr>
          <w:sz w:val="20"/>
          <w:szCs w:val="20"/>
        </w:rPr>
        <w:t xml:space="preserve">  В  случае если 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FC7E66" w:rsidRPr="00FC7E66" w:rsidRDefault="00FC7E66" w:rsidP="00FC7E66">
      <w:pPr>
        <w:ind w:firstLine="709"/>
        <w:jc w:val="both"/>
        <w:rPr>
          <w:snapToGrid w:val="0"/>
          <w:sz w:val="20"/>
          <w:szCs w:val="20"/>
        </w:rPr>
      </w:pPr>
      <w:r w:rsidRPr="00FC7E66">
        <w:rPr>
          <w:snapToGrid w:val="0"/>
          <w:sz w:val="20"/>
          <w:szCs w:val="20"/>
        </w:rPr>
        <w:t xml:space="preserve">8. Органы  местного самоуправления Новокривошеинского </w:t>
      </w:r>
      <w:r w:rsidRPr="00FC7E66">
        <w:rPr>
          <w:sz w:val="20"/>
          <w:szCs w:val="20"/>
        </w:rPr>
        <w:t xml:space="preserve">сельского поселения </w:t>
      </w:r>
      <w:r w:rsidRPr="00FC7E66">
        <w:rPr>
          <w:snapToGrid w:val="0"/>
          <w:sz w:val="20"/>
          <w:szCs w:val="20"/>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C7E66" w:rsidRPr="00FC7E66" w:rsidRDefault="00FC7E66" w:rsidP="00FC7E66">
      <w:pPr>
        <w:ind w:firstLine="709"/>
        <w:jc w:val="both"/>
        <w:rPr>
          <w:snapToGrid w:val="0"/>
          <w:sz w:val="20"/>
          <w:szCs w:val="20"/>
        </w:rPr>
      </w:pPr>
      <w:r w:rsidRPr="00FC7E66">
        <w:rPr>
          <w:snapToGrid w:val="0"/>
          <w:sz w:val="20"/>
          <w:szCs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Pr="00FC7E66">
        <w:rPr>
          <w:snapToGrid w:val="0"/>
          <w:sz w:val="20"/>
          <w:szCs w:val="20"/>
        </w:rPr>
        <w:lastRenderedPageBreak/>
        <w:t>федеральным   законом  органами  государственной власти.</w:t>
      </w:r>
    </w:p>
    <w:p w:rsidR="00FC7E66" w:rsidRPr="00C533A9" w:rsidRDefault="00FC7E66" w:rsidP="00FC7E66">
      <w:pPr>
        <w:ind w:firstLine="709"/>
        <w:jc w:val="both"/>
        <w:rPr>
          <w:snapToGrid w:val="0"/>
          <w:sz w:val="20"/>
          <w:szCs w:val="20"/>
        </w:rPr>
      </w:pPr>
      <w:r w:rsidRPr="00C533A9">
        <w:rPr>
          <w:snapToGrid w:val="0"/>
          <w:sz w:val="20"/>
          <w:szCs w:val="20"/>
        </w:rPr>
        <w:t>Статья 13. Территориальное общественное самоуправление</w:t>
      </w:r>
    </w:p>
    <w:p w:rsidR="00FC7E66" w:rsidRPr="00FC7E66" w:rsidRDefault="00FC7E66" w:rsidP="00FC7E66">
      <w:pPr>
        <w:ind w:firstLine="709"/>
        <w:jc w:val="both"/>
        <w:rPr>
          <w:sz w:val="20"/>
          <w:szCs w:val="20"/>
        </w:rPr>
      </w:pPr>
      <w:r w:rsidRPr="00FC7E66">
        <w:rPr>
          <w:sz w:val="20"/>
          <w:szCs w:val="20"/>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2.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FC7E66" w:rsidRPr="00FC7E66" w:rsidRDefault="00FC7E66" w:rsidP="00FC7E66">
      <w:pPr>
        <w:ind w:firstLine="709"/>
        <w:jc w:val="both"/>
        <w:rPr>
          <w:sz w:val="20"/>
          <w:szCs w:val="20"/>
        </w:rPr>
      </w:pPr>
      <w:r w:rsidRPr="00FC7E66">
        <w:rPr>
          <w:sz w:val="20"/>
          <w:szCs w:val="20"/>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7E66" w:rsidRPr="00FC7E66" w:rsidRDefault="00FC7E66" w:rsidP="00FC7E66">
      <w:pPr>
        <w:ind w:firstLine="709"/>
        <w:jc w:val="both"/>
        <w:rPr>
          <w:sz w:val="20"/>
          <w:szCs w:val="20"/>
        </w:rPr>
      </w:pPr>
      <w:r w:rsidRPr="00FC7E66">
        <w:rPr>
          <w:sz w:val="20"/>
          <w:szCs w:val="2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Новокривошеинского сельского поселения. Порядок регистрации устава территориального общественного самоуправления определяется нормативным правовым актом  Совета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FC7E66" w:rsidRPr="00FC7E66" w:rsidRDefault="00FC7E66" w:rsidP="00FC7E66">
      <w:pPr>
        <w:ind w:firstLine="709"/>
        <w:jc w:val="both"/>
        <w:rPr>
          <w:sz w:val="20"/>
          <w:szCs w:val="20"/>
        </w:rPr>
      </w:pPr>
      <w:r w:rsidRPr="00FC7E66">
        <w:rPr>
          <w:sz w:val="20"/>
          <w:szCs w:val="20"/>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7E66" w:rsidRPr="00FC7E66" w:rsidRDefault="00FC7E66" w:rsidP="00FC7E66">
      <w:pPr>
        <w:pStyle w:val="BodyText2"/>
        <w:ind w:firstLine="709"/>
        <w:rPr>
          <w:color w:val="FF0000"/>
          <w:sz w:val="20"/>
        </w:rPr>
      </w:pPr>
      <w:r w:rsidRPr="00FC7E66">
        <w:rPr>
          <w:sz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FC7E66">
        <w:rPr>
          <w:color w:val="FF0000"/>
          <w:sz w:val="20"/>
        </w:rPr>
        <w:t xml:space="preserve"> </w:t>
      </w:r>
    </w:p>
    <w:p w:rsidR="00FC7E66" w:rsidRPr="00FC7E66" w:rsidRDefault="00FC7E66" w:rsidP="00FC7E66">
      <w:pPr>
        <w:ind w:firstLine="709"/>
        <w:jc w:val="both"/>
        <w:rPr>
          <w:sz w:val="20"/>
          <w:szCs w:val="20"/>
        </w:rPr>
      </w:pPr>
      <w:r w:rsidRPr="00FC7E66">
        <w:rPr>
          <w:sz w:val="20"/>
          <w:szCs w:val="20"/>
        </w:rPr>
        <w:t>6. К исключительным полномочиям собрания, конференции граждан, осуществляющих территориальное общественное самоуправление, относятся:</w:t>
      </w:r>
    </w:p>
    <w:p w:rsidR="00FC7E66" w:rsidRPr="00FC7E66" w:rsidRDefault="00FC7E66" w:rsidP="00FC7E66">
      <w:pPr>
        <w:ind w:firstLine="709"/>
        <w:jc w:val="both"/>
        <w:rPr>
          <w:sz w:val="20"/>
          <w:szCs w:val="20"/>
        </w:rPr>
      </w:pPr>
      <w:r w:rsidRPr="00FC7E66">
        <w:rPr>
          <w:sz w:val="20"/>
          <w:szCs w:val="20"/>
        </w:rPr>
        <w:t>1) установление структуры органов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2) принятие устава территориального общественного самоуправления, внесение в него изменений и дополнений;</w:t>
      </w:r>
    </w:p>
    <w:p w:rsidR="00FC7E66" w:rsidRPr="00FC7E66" w:rsidRDefault="00FC7E66" w:rsidP="00FC7E66">
      <w:pPr>
        <w:ind w:firstLine="709"/>
        <w:jc w:val="both"/>
        <w:rPr>
          <w:sz w:val="20"/>
          <w:szCs w:val="20"/>
        </w:rPr>
      </w:pPr>
      <w:r w:rsidRPr="00FC7E66">
        <w:rPr>
          <w:sz w:val="20"/>
          <w:szCs w:val="20"/>
        </w:rPr>
        <w:t>3) избрание органов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4) определение основных направлений деятельности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lastRenderedPageBreak/>
        <w:t xml:space="preserve">5) утверждение сметы доходов и расходов территориального общественного самоуправления и отчета об ее исполнении; </w:t>
      </w:r>
    </w:p>
    <w:p w:rsidR="00FC7E66" w:rsidRPr="00FC7E66" w:rsidRDefault="00FC7E66" w:rsidP="00FC7E66">
      <w:pPr>
        <w:ind w:firstLine="709"/>
        <w:jc w:val="both"/>
        <w:rPr>
          <w:sz w:val="20"/>
          <w:szCs w:val="20"/>
        </w:rPr>
      </w:pPr>
      <w:r w:rsidRPr="00FC7E66">
        <w:rPr>
          <w:sz w:val="20"/>
          <w:szCs w:val="20"/>
        </w:rPr>
        <w:t>6) рассмотрение и утверждение отчетов о деятельности органов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7. Органы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1) представляют интересы населения, проживающего на соответствующей территории;</w:t>
      </w:r>
    </w:p>
    <w:p w:rsidR="00FC7E66" w:rsidRPr="00FC7E66" w:rsidRDefault="00FC7E66" w:rsidP="00FC7E66">
      <w:pPr>
        <w:ind w:firstLine="709"/>
        <w:jc w:val="both"/>
        <w:rPr>
          <w:sz w:val="20"/>
          <w:szCs w:val="20"/>
        </w:rPr>
      </w:pPr>
      <w:r w:rsidRPr="00FC7E66">
        <w:rPr>
          <w:sz w:val="20"/>
          <w:szCs w:val="20"/>
        </w:rPr>
        <w:t>2) обеспечивают исполнение решений, принятых на собраниях и конференциях граждан;</w:t>
      </w:r>
    </w:p>
    <w:p w:rsidR="00FC7E66" w:rsidRPr="00FC7E66" w:rsidRDefault="00FC7E66" w:rsidP="00FC7E66">
      <w:pPr>
        <w:ind w:firstLine="709"/>
        <w:jc w:val="both"/>
        <w:rPr>
          <w:sz w:val="20"/>
          <w:szCs w:val="20"/>
        </w:rPr>
      </w:pPr>
      <w:r w:rsidRPr="00FC7E66">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C7E66" w:rsidRPr="00FC7E66" w:rsidRDefault="00FC7E66" w:rsidP="00FC7E66">
      <w:pPr>
        <w:ind w:firstLine="709"/>
        <w:jc w:val="both"/>
        <w:rPr>
          <w:sz w:val="20"/>
          <w:szCs w:val="20"/>
        </w:rPr>
      </w:pPr>
      <w:r w:rsidRPr="00FC7E66">
        <w:rP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7E66" w:rsidRPr="00FC7E66" w:rsidRDefault="00FC7E66" w:rsidP="00FC7E66">
      <w:pPr>
        <w:ind w:firstLine="709"/>
        <w:jc w:val="both"/>
        <w:rPr>
          <w:sz w:val="20"/>
          <w:szCs w:val="20"/>
        </w:rPr>
      </w:pPr>
      <w:r w:rsidRPr="00FC7E66">
        <w:rPr>
          <w:sz w:val="20"/>
          <w:szCs w:val="20"/>
        </w:rPr>
        <w:t>8. В уставе территориального общественного самоуправления устанавливаются:</w:t>
      </w:r>
    </w:p>
    <w:p w:rsidR="00FC7E66" w:rsidRPr="00FC7E66" w:rsidRDefault="00FC7E66" w:rsidP="00FC7E66">
      <w:pPr>
        <w:ind w:firstLine="709"/>
        <w:jc w:val="both"/>
        <w:rPr>
          <w:sz w:val="20"/>
          <w:szCs w:val="20"/>
        </w:rPr>
      </w:pPr>
      <w:r w:rsidRPr="00FC7E66">
        <w:rPr>
          <w:sz w:val="20"/>
          <w:szCs w:val="20"/>
        </w:rPr>
        <w:t>1) территория, на которой оно осуществляется;</w:t>
      </w:r>
    </w:p>
    <w:p w:rsidR="00FC7E66" w:rsidRPr="00FC7E66" w:rsidRDefault="00FC7E66" w:rsidP="00FC7E66">
      <w:pPr>
        <w:ind w:firstLine="709"/>
        <w:jc w:val="both"/>
        <w:rPr>
          <w:sz w:val="20"/>
          <w:szCs w:val="20"/>
        </w:rPr>
      </w:pPr>
      <w:r w:rsidRPr="00FC7E66">
        <w:rPr>
          <w:sz w:val="20"/>
          <w:szCs w:val="20"/>
        </w:rPr>
        <w:t>2) цели, задачи, формы и основные направления деятельности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4) порядок принятия решений;</w:t>
      </w:r>
    </w:p>
    <w:p w:rsidR="00FC7E66" w:rsidRPr="00FC7E66" w:rsidRDefault="00FC7E66" w:rsidP="00FC7E66">
      <w:pPr>
        <w:ind w:firstLine="709"/>
        <w:jc w:val="both"/>
        <w:rPr>
          <w:sz w:val="20"/>
          <w:szCs w:val="20"/>
        </w:rPr>
      </w:pPr>
      <w:r w:rsidRPr="00FC7E66">
        <w:rP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FC7E66" w:rsidRPr="00FC7E66" w:rsidRDefault="00FC7E66" w:rsidP="00FC7E66">
      <w:pPr>
        <w:ind w:firstLine="709"/>
        <w:jc w:val="both"/>
        <w:rPr>
          <w:sz w:val="20"/>
          <w:szCs w:val="20"/>
        </w:rPr>
      </w:pPr>
      <w:r w:rsidRPr="00FC7E66">
        <w:rPr>
          <w:sz w:val="20"/>
          <w:szCs w:val="20"/>
        </w:rPr>
        <w:t>6) порядок прекращения осуществления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Новокривошеинского сельского поселения.</w:t>
      </w:r>
    </w:p>
    <w:p w:rsidR="00FC7E66" w:rsidRPr="00FC7E66" w:rsidRDefault="00FC7E66" w:rsidP="00FC7E66">
      <w:pPr>
        <w:pStyle w:val="4"/>
        <w:spacing w:before="0" w:after="0"/>
        <w:ind w:firstLine="709"/>
        <w:jc w:val="both"/>
        <w:rPr>
          <w:b w:val="0"/>
          <w:sz w:val="20"/>
          <w:szCs w:val="20"/>
        </w:rPr>
      </w:pPr>
      <w:r w:rsidRPr="00FC7E66">
        <w:rPr>
          <w:b w:val="0"/>
          <w:sz w:val="20"/>
          <w:szCs w:val="20"/>
        </w:rPr>
        <w:t>Статья 14. Собрание граждан</w:t>
      </w:r>
    </w:p>
    <w:p w:rsidR="00FC7E66" w:rsidRPr="00FC7E66" w:rsidRDefault="00FC7E66" w:rsidP="00FC7E66">
      <w:pPr>
        <w:pStyle w:val="BodyText2"/>
        <w:ind w:firstLine="709"/>
        <w:rPr>
          <w:i/>
          <w:sz w:val="20"/>
        </w:rPr>
      </w:pPr>
      <w:r w:rsidRPr="00FC7E66">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Новокривошеинского сельского поселения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lastRenderedPageBreak/>
        <w:t>2. Собрание граждан проводится по инициативе населения, Совета Новокривошеинского сельского поселения, Главы Новокривошеинского сельского поселения, а также в случаях, предусмотренных уставом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Собрание граждан, проводимое по инициативе Совета Новокривошеинского сельского</w:t>
      </w:r>
      <w:r w:rsidRPr="00FC7E66">
        <w:rPr>
          <w:i/>
          <w:sz w:val="20"/>
          <w:szCs w:val="20"/>
        </w:rPr>
        <w:t xml:space="preserve"> </w:t>
      </w:r>
      <w:r w:rsidRPr="00FC7E66">
        <w:rPr>
          <w:sz w:val="20"/>
          <w:szCs w:val="20"/>
        </w:rPr>
        <w:t>поселения, назначается соответственно Советом Новокривошеинского сельского поселения или  Главой Новокривошеинского сельского поселения.</w:t>
      </w:r>
    </w:p>
    <w:p w:rsidR="00FC7E66" w:rsidRPr="00FC7E66" w:rsidRDefault="00FC7E66" w:rsidP="00FC7E66">
      <w:pPr>
        <w:ind w:firstLine="709"/>
        <w:jc w:val="both"/>
        <w:rPr>
          <w:snapToGrid w:val="0"/>
          <w:sz w:val="20"/>
          <w:szCs w:val="20"/>
        </w:rPr>
      </w:pPr>
      <w:r w:rsidRPr="00FC7E66">
        <w:rPr>
          <w:sz w:val="20"/>
          <w:szCs w:val="20"/>
        </w:rPr>
        <w:t xml:space="preserve">Собрание граждан, проводимое по инициативе населения, назначается  Советом Новокривошеинского сельского поселения. </w:t>
      </w:r>
      <w:r w:rsidRPr="00FC7E66">
        <w:rPr>
          <w:snapToGrid w:val="0"/>
          <w:sz w:val="20"/>
          <w:szCs w:val="20"/>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более 5 процентов от числа жителей соответствующей территории, достигших шестнадцатилетнего возраста.</w:t>
      </w:r>
    </w:p>
    <w:p w:rsidR="00FC7E66" w:rsidRPr="00FC7E66" w:rsidRDefault="00FC7E66" w:rsidP="00FC7E66">
      <w:pPr>
        <w:ind w:firstLine="709"/>
        <w:jc w:val="both"/>
        <w:rPr>
          <w:snapToGrid w:val="0"/>
          <w:sz w:val="20"/>
          <w:szCs w:val="20"/>
        </w:rPr>
      </w:pPr>
      <w:r w:rsidRPr="00FC7E66">
        <w:rPr>
          <w:sz w:val="20"/>
          <w:szCs w:val="20"/>
        </w:rPr>
        <w:t>Совет Новокривошеинского сельского поселения</w:t>
      </w:r>
      <w:r w:rsidRPr="00FC7E66">
        <w:rPr>
          <w:i/>
          <w:sz w:val="20"/>
          <w:szCs w:val="20"/>
        </w:rPr>
        <w:t xml:space="preserve"> </w:t>
      </w:r>
      <w:r w:rsidRPr="00FC7E66">
        <w:rPr>
          <w:snapToGrid w:val="0"/>
          <w:sz w:val="20"/>
          <w:szCs w:val="20"/>
        </w:rPr>
        <w:t xml:space="preserve">обязан назначить  собрание граждан в течение 30 дней со дня поступления </w:t>
      </w:r>
      <w:r w:rsidRPr="00FC7E66">
        <w:rPr>
          <w:sz w:val="20"/>
          <w:szCs w:val="20"/>
        </w:rPr>
        <w:t xml:space="preserve"> в Совет Новокривошеинского сельского поселения</w:t>
      </w:r>
      <w:r w:rsidRPr="00FC7E66">
        <w:rPr>
          <w:snapToGrid w:val="0"/>
          <w:sz w:val="20"/>
          <w:szCs w:val="20"/>
        </w:rPr>
        <w:t xml:space="preserve"> документов о выдвижении инициативы проведения собрания граждан. </w:t>
      </w:r>
    </w:p>
    <w:p w:rsidR="00FC7E66" w:rsidRPr="00FC7E66" w:rsidRDefault="00FC7E66" w:rsidP="00FC7E66">
      <w:pPr>
        <w:ind w:firstLine="709"/>
        <w:jc w:val="both"/>
        <w:rPr>
          <w:sz w:val="20"/>
          <w:szCs w:val="20"/>
        </w:rPr>
      </w:pPr>
      <w:r w:rsidRPr="00FC7E66">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7E66" w:rsidRPr="00FC7E66" w:rsidRDefault="00FC7E66" w:rsidP="00FC7E66">
      <w:pPr>
        <w:ind w:firstLine="709"/>
        <w:jc w:val="both"/>
        <w:rPr>
          <w:sz w:val="20"/>
          <w:szCs w:val="20"/>
        </w:rPr>
      </w:pPr>
      <w:r w:rsidRPr="00FC7E66">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7E66" w:rsidRPr="00FC7E66" w:rsidRDefault="00FC7E66" w:rsidP="00FC7E66">
      <w:pPr>
        <w:ind w:firstLine="709"/>
        <w:jc w:val="both"/>
        <w:rPr>
          <w:sz w:val="20"/>
          <w:szCs w:val="20"/>
        </w:rPr>
      </w:pPr>
      <w:r w:rsidRPr="00FC7E66">
        <w:rPr>
          <w:sz w:val="20"/>
          <w:szCs w:val="20"/>
        </w:rPr>
        <w:t xml:space="preserve">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Совета Новокривошеинского сельского поселения, уставом территориального общественного самоуправления. </w:t>
      </w:r>
    </w:p>
    <w:p w:rsidR="00FC7E66" w:rsidRPr="00FC7E66" w:rsidRDefault="00FC7E66" w:rsidP="00FC7E66">
      <w:pPr>
        <w:ind w:firstLine="709"/>
        <w:jc w:val="both"/>
        <w:rPr>
          <w:sz w:val="20"/>
          <w:szCs w:val="20"/>
        </w:rPr>
      </w:pPr>
      <w:r w:rsidRPr="00FC7E66">
        <w:rPr>
          <w:sz w:val="20"/>
          <w:szCs w:val="20"/>
        </w:rPr>
        <w:t>6. Итоги собрания граждан подлежат официальному опубликованию (обнародованию).</w:t>
      </w:r>
    </w:p>
    <w:p w:rsidR="00FC7E66" w:rsidRPr="00C533A9" w:rsidRDefault="00FC7E66" w:rsidP="00FC7E66">
      <w:pPr>
        <w:ind w:firstLine="709"/>
        <w:jc w:val="both"/>
        <w:rPr>
          <w:sz w:val="20"/>
          <w:szCs w:val="20"/>
        </w:rPr>
      </w:pPr>
      <w:r w:rsidRPr="00C533A9">
        <w:rPr>
          <w:sz w:val="20"/>
          <w:szCs w:val="20"/>
        </w:rPr>
        <w:t>Статья 15. Конференция граждан (собрание делегатов)</w:t>
      </w:r>
    </w:p>
    <w:p w:rsidR="00FC7E66" w:rsidRPr="00FC7E66" w:rsidRDefault="00FC7E66" w:rsidP="00FC7E66">
      <w:pPr>
        <w:ind w:firstLine="709"/>
        <w:jc w:val="both"/>
        <w:rPr>
          <w:sz w:val="20"/>
          <w:szCs w:val="20"/>
        </w:rPr>
      </w:pPr>
      <w:r w:rsidRPr="00FC7E66">
        <w:rPr>
          <w:sz w:val="20"/>
          <w:szCs w:val="20"/>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w:t>
      </w:r>
      <w:r w:rsidRPr="00FC7E66">
        <w:rPr>
          <w:sz w:val="20"/>
          <w:szCs w:val="20"/>
        </w:rPr>
        <w:lastRenderedPageBreak/>
        <w:t>а также в иных случаях, предусмотренных нормативными правовыми актами Совета Новокривошеинского сельского</w:t>
      </w:r>
      <w:r w:rsidRPr="00FC7E66">
        <w:rPr>
          <w:i/>
          <w:sz w:val="20"/>
          <w:szCs w:val="20"/>
        </w:rPr>
        <w:t xml:space="preserve"> </w:t>
      </w:r>
      <w:r w:rsidRPr="00FC7E66">
        <w:rPr>
          <w:sz w:val="20"/>
          <w:szCs w:val="20"/>
        </w:rP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C7E66" w:rsidRPr="00FC7E66" w:rsidRDefault="00FC7E66" w:rsidP="00FC7E66">
      <w:pPr>
        <w:ind w:firstLine="709"/>
        <w:jc w:val="both"/>
        <w:rPr>
          <w:sz w:val="20"/>
          <w:szCs w:val="20"/>
        </w:rPr>
      </w:pPr>
      <w:r w:rsidRPr="00FC7E66">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Совета Новокривошеинского сельского поселения, уставом территориального общественного самоуправления.</w:t>
      </w:r>
    </w:p>
    <w:p w:rsidR="00FC7E66" w:rsidRPr="00FC7E66" w:rsidRDefault="00FC7E66" w:rsidP="00FC7E66">
      <w:pPr>
        <w:ind w:firstLine="709"/>
        <w:jc w:val="both"/>
        <w:rPr>
          <w:sz w:val="20"/>
          <w:szCs w:val="20"/>
        </w:rPr>
      </w:pPr>
      <w:r w:rsidRPr="00FC7E66">
        <w:rPr>
          <w:sz w:val="20"/>
          <w:szCs w:val="20"/>
        </w:rPr>
        <w:t xml:space="preserve">3. Итоги конференции граждан (собрания делегатов) подлежат официальному опубликованию (обнародованию). </w:t>
      </w:r>
    </w:p>
    <w:p w:rsidR="00FC7E66" w:rsidRPr="00C533A9" w:rsidRDefault="00FC7E66" w:rsidP="00FC7E66">
      <w:pPr>
        <w:ind w:firstLine="709"/>
        <w:jc w:val="both"/>
        <w:rPr>
          <w:sz w:val="20"/>
          <w:szCs w:val="20"/>
        </w:rPr>
      </w:pPr>
      <w:r w:rsidRPr="00C533A9">
        <w:rPr>
          <w:sz w:val="20"/>
          <w:szCs w:val="20"/>
        </w:rPr>
        <w:t>Статья 16. Правотворческая инициатива граждан</w:t>
      </w:r>
    </w:p>
    <w:p w:rsidR="00FC7E66" w:rsidRPr="00FC7E66" w:rsidRDefault="00FC7E66" w:rsidP="00FC7E66">
      <w:pPr>
        <w:ind w:firstLine="709"/>
        <w:jc w:val="both"/>
        <w:rPr>
          <w:sz w:val="20"/>
          <w:szCs w:val="20"/>
        </w:rPr>
      </w:pPr>
      <w:r w:rsidRPr="00FC7E66">
        <w:rPr>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Минимальная численность инициативной группы граждан устанавливается нормативным правовым актом Совета Новокривошеинского сельского поселения и не может превышать 3 процента от числа жителей сельского поселения, обладающих избирательным правом.</w:t>
      </w:r>
    </w:p>
    <w:p w:rsidR="00FC7E66" w:rsidRPr="00FC7E66" w:rsidRDefault="00FC7E66" w:rsidP="00FC7E66">
      <w:pPr>
        <w:ind w:firstLine="709"/>
        <w:jc w:val="both"/>
        <w:rPr>
          <w:sz w:val="20"/>
          <w:szCs w:val="20"/>
        </w:rPr>
      </w:pPr>
      <w:r w:rsidRPr="00FC7E66">
        <w:rPr>
          <w:sz w:val="20"/>
          <w:szCs w:val="20"/>
        </w:rPr>
        <w:t xml:space="preserve">В случае отсутствия нормативного правового акта Совета Новокривошеинского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FC7E66" w:rsidRPr="00FC7E66" w:rsidRDefault="00FC7E66" w:rsidP="00FC7E66">
      <w:pPr>
        <w:ind w:firstLine="709"/>
        <w:jc w:val="both"/>
        <w:rPr>
          <w:sz w:val="20"/>
          <w:szCs w:val="20"/>
        </w:rPr>
      </w:pPr>
      <w:r w:rsidRPr="00FC7E66">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7E66" w:rsidRPr="00FC7E66" w:rsidRDefault="00FC7E66" w:rsidP="00FC7E66">
      <w:pPr>
        <w:ind w:firstLine="709"/>
        <w:jc w:val="both"/>
        <w:rPr>
          <w:sz w:val="20"/>
          <w:szCs w:val="20"/>
        </w:rPr>
      </w:pPr>
      <w:r w:rsidRPr="00FC7E66">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C7E66" w:rsidRPr="00FC7E66" w:rsidRDefault="00FC7E66" w:rsidP="00FC7E66">
      <w:pPr>
        <w:ind w:firstLine="709"/>
        <w:jc w:val="both"/>
        <w:rPr>
          <w:sz w:val="20"/>
          <w:szCs w:val="20"/>
        </w:rPr>
      </w:pPr>
      <w:r w:rsidRPr="00FC7E66">
        <w:rPr>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C7E66" w:rsidRPr="00FC7E66" w:rsidRDefault="00FC7E66" w:rsidP="00FC7E66">
      <w:pPr>
        <w:ind w:firstLine="709"/>
        <w:jc w:val="both"/>
        <w:rPr>
          <w:sz w:val="20"/>
          <w:szCs w:val="20"/>
        </w:rPr>
      </w:pPr>
      <w:r w:rsidRPr="00FC7E66">
        <w:rPr>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7E66" w:rsidRPr="00C533A9" w:rsidRDefault="00FC7E66" w:rsidP="00FC7E66">
      <w:pPr>
        <w:ind w:firstLine="709"/>
        <w:jc w:val="both"/>
        <w:rPr>
          <w:i/>
          <w:sz w:val="20"/>
          <w:szCs w:val="20"/>
        </w:rPr>
      </w:pPr>
      <w:r w:rsidRPr="00C533A9">
        <w:rPr>
          <w:sz w:val="20"/>
          <w:szCs w:val="20"/>
        </w:rPr>
        <w:lastRenderedPageBreak/>
        <w:t xml:space="preserve">Статья 17. Публичные слушания, общественные обсуждения </w:t>
      </w:r>
    </w:p>
    <w:p w:rsidR="00FC7E66" w:rsidRPr="00FC7E66" w:rsidRDefault="00FC7E66" w:rsidP="00FC7E66">
      <w:pPr>
        <w:ind w:firstLine="709"/>
        <w:jc w:val="both"/>
        <w:rPr>
          <w:sz w:val="20"/>
          <w:szCs w:val="20"/>
        </w:rPr>
      </w:pPr>
      <w:r w:rsidRPr="00FC7E66">
        <w:rPr>
          <w:sz w:val="20"/>
          <w:szCs w:val="20"/>
        </w:rPr>
        <w:t>1. Для обсуждения проектов муниципальных правовых актов по вопросам местного значения с участием  жителей Новокривошеинского сельского поселения, Главой Новокривошеинского сельского поселения могут проводиться публичные слушания.</w:t>
      </w:r>
    </w:p>
    <w:p w:rsidR="00FC7E66" w:rsidRPr="00FC7E66" w:rsidRDefault="00FC7E66" w:rsidP="00FC7E66">
      <w:pPr>
        <w:ind w:firstLine="709"/>
        <w:jc w:val="both"/>
        <w:rPr>
          <w:sz w:val="20"/>
          <w:szCs w:val="20"/>
        </w:rPr>
      </w:pPr>
      <w:r w:rsidRPr="00FC7E66">
        <w:rPr>
          <w:sz w:val="20"/>
          <w:szCs w:val="20"/>
        </w:rPr>
        <w:t>2. Публичные слушания проводятся по инициативе населения,</w:t>
      </w:r>
      <w:r w:rsidRPr="00FC7E66">
        <w:rPr>
          <w:i/>
          <w:sz w:val="20"/>
          <w:szCs w:val="20"/>
        </w:rPr>
        <w:t xml:space="preserve"> </w:t>
      </w:r>
      <w:r w:rsidRPr="00FC7E66">
        <w:rPr>
          <w:sz w:val="20"/>
          <w:szCs w:val="20"/>
        </w:rPr>
        <w:t>Совета Новокривошеинского сельского поселения или Главы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Публичные слушания, проводимые по инициативе населения или Совета Новокривошеинского сельского поселения, назначаются Советом Новокривошеинского сельского поселения, а по инициативе Главы Новокривошеинского сельского</w:t>
      </w:r>
      <w:r w:rsidRPr="00FC7E66">
        <w:rPr>
          <w:i/>
          <w:sz w:val="20"/>
          <w:szCs w:val="20"/>
        </w:rPr>
        <w:t xml:space="preserve"> </w:t>
      </w:r>
      <w:r w:rsidRPr="00FC7E66">
        <w:rPr>
          <w:sz w:val="20"/>
          <w:szCs w:val="20"/>
        </w:rPr>
        <w:t>поселения – Главой Новокривошеинского поселения.</w:t>
      </w:r>
    </w:p>
    <w:p w:rsidR="00FC7E66" w:rsidRPr="00FC7E66" w:rsidRDefault="00FC7E66" w:rsidP="00FC7E66">
      <w:pPr>
        <w:ind w:firstLine="709"/>
        <w:jc w:val="both"/>
        <w:rPr>
          <w:sz w:val="20"/>
          <w:szCs w:val="20"/>
        </w:rPr>
      </w:pPr>
      <w:r w:rsidRPr="00FC7E66">
        <w:rPr>
          <w:sz w:val="20"/>
          <w:szCs w:val="20"/>
        </w:rPr>
        <w:t>3. На публичные слушания должны выноситься:</w:t>
      </w:r>
    </w:p>
    <w:p w:rsidR="00FC7E66" w:rsidRPr="00FC7E66" w:rsidRDefault="00FC7E66" w:rsidP="00FC7E66">
      <w:pPr>
        <w:ind w:firstLine="709"/>
        <w:jc w:val="both"/>
        <w:rPr>
          <w:sz w:val="20"/>
          <w:szCs w:val="20"/>
        </w:rPr>
      </w:pPr>
      <w:r w:rsidRPr="00FC7E66">
        <w:rPr>
          <w:sz w:val="20"/>
          <w:szCs w:val="20"/>
        </w:rPr>
        <w:t xml:space="preserve">1) проект Устава Новокривошеинского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Устав Новокривошеинского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соответствии с этими  нормативными правовыми актами; </w:t>
      </w:r>
    </w:p>
    <w:p w:rsidR="00FC7E66" w:rsidRPr="00FC7E66" w:rsidRDefault="00FC7E66" w:rsidP="00FC7E66">
      <w:pPr>
        <w:ind w:firstLine="709"/>
        <w:jc w:val="both"/>
        <w:rPr>
          <w:sz w:val="20"/>
          <w:szCs w:val="20"/>
        </w:rPr>
      </w:pPr>
      <w:r w:rsidRPr="00FC7E66">
        <w:rPr>
          <w:sz w:val="20"/>
          <w:szCs w:val="20"/>
        </w:rPr>
        <w:t>2) проект местного бюджета и отчет о его исполнении;</w:t>
      </w:r>
    </w:p>
    <w:p w:rsidR="00FC7E66" w:rsidRPr="00FC7E66" w:rsidRDefault="00FC7E66" w:rsidP="00FC7E66">
      <w:pPr>
        <w:ind w:firstLine="709"/>
        <w:jc w:val="both"/>
        <w:rPr>
          <w:sz w:val="20"/>
          <w:szCs w:val="20"/>
        </w:rPr>
      </w:pPr>
      <w:r w:rsidRPr="00FC7E66">
        <w:rPr>
          <w:sz w:val="20"/>
          <w:szCs w:val="20"/>
        </w:rPr>
        <w:t>3) проект стратегии социально-экономического развития муниципального образования;</w:t>
      </w:r>
    </w:p>
    <w:p w:rsidR="00FC7E66" w:rsidRPr="00FC7E66" w:rsidRDefault="00FC7E66" w:rsidP="00FC7E66">
      <w:pPr>
        <w:ind w:firstLine="709"/>
        <w:jc w:val="both"/>
        <w:rPr>
          <w:sz w:val="20"/>
          <w:szCs w:val="20"/>
        </w:rPr>
      </w:pPr>
      <w:r w:rsidRPr="00FC7E66">
        <w:rPr>
          <w:sz w:val="20"/>
          <w:szCs w:val="20"/>
        </w:rPr>
        <w:t xml:space="preserve">4) вопросы о преобразовании муниципального образования, за исключением случаев,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FC7E66" w:rsidRPr="00FC7E66" w:rsidRDefault="00FC7E66" w:rsidP="00FC7E66">
      <w:pPr>
        <w:ind w:firstLine="709"/>
        <w:jc w:val="both"/>
        <w:rPr>
          <w:i/>
          <w:sz w:val="20"/>
          <w:szCs w:val="20"/>
          <w:shd w:val="clear" w:color="auto" w:fill="FFFFFF"/>
        </w:rPr>
      </w:pPr>
      <w:r w:rsidRPr="00FC7E66">
        <w:rPr>
          <w:sz w:val="20"/>
          <w:szCs w:val="20"/>
        </w:rPr>
        <w:t xml:space="preserve">4. </w:t>
      </w:r>
      <w:r w:rsidRPr="00FC7E66">
        <w:rPr>
          <w:sz w:val="20"/>
          <w:szCs w:val="20"/>
          <w:shd w:val="clear" w:color="auto" w:fill="FFFFFF"/>
        </w:rPr>
        <w:t>Порядок организации и проведения публичных слушаний по проектам и вопросам, указанных в пункте 3 настоящей статьи, определяется решением Совета в соответствии с частью 4 статьи 28 Федерального закона от 06 октября 2003 года № 131-ФЗ «Об общих принципах организации местного самоуправления в Российской Федерации».</w:t>
      </w:r>
    </w:p>
    <w:p w:rsidR="00FC7E66" w:rsidRPr="00C533A9" w:rsidRDefault="00FC7E66" w:rsidP="00FC7E66">
      <w:pPr>
        <w:ind w:firstLine="709"/>
        <w:jc w:val="both"/>
        <w:rPr>
          <w:i/>
          <w:sz w:val="20"/>
          <w:szCs w:val="20"/>
        </w:rPr>
      </w:pPr>
      <w:r w:rsidRPr="00FC7E66">
        <w:rPr>
          <w:sz w:val="20"/>
          <w:szCs w:val="20"/>
          <w:shd w:val="clear" w:color="auto" w:fill="FFFFFF"/>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FC7E66">
        <w:rPr>
          <w:sz w:val="20"/>
          <w:szCs w:val="20"/>
          <w:shd w:val="clear" w:color="auto" w:fill="FFFFFF"/>
        </w:rPr>
        <w:lastRenderedPageBreak/>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w:t>
      </w:r>
      <w:hyperlink r:id="rId12" w:anchor="dst2104" w:history="1">
        <w:r w:rsidRPr="00FC7E66">
          <w:rPr>
            <w:rStyle w:val="a5"/>
            <w:sz w:val="20"/>
            <w:szCs w:val="20"/>
            <w:shd w:val="clear" w:color="auto" w:fill="FFFFFF"/>
          </w:rPr>
          <w:t>законодательства</w:t>
        </w:r>
      </w:hyperlink>
      <w:r w:rsidRPr="00FC7E66">
        <w:rPr>
          <w:sz w:val="20"/>
          <w:szCs w:val="20"/>
          <w:shd w:val="clear" w:color="auto" w:fill="FFFFFF"/>
        </w:rPr>
        <w:t> о градостроительной деятельности.</w:t>
      </w:r>
    </w:p>
    <w:p w:rsidR="00FC7E66" w:rsidRPr="00C533A9" w:rsidRDefault="00FC7E66" w:rsidP="00FC7E66">
      <w:pPr>
        <w:ind w:firstLine="709"/>
        <w:jc w:val="both"/>
        <w:rPr>
          <w:sz w:val="20"/>
          <w:szCs w:val="20"/>
        </w:rPr>
      </w:pPr>
      <w:r w:rsidRPr="00C533A9">
        <w:rPr>
          <w:sz w:val="20"/>
          <w:szCs w:val="20"/>
        </w:rPr>
        <w:t>Статья 18. Голосование по отзыву депутата,  выборного должностного лица местного самоуправления, голосование по вопросам изменения границ Новокривошеинского сельского поселения, преобразования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C7E66" w:rsidRPr="00FC7E66" w:rsidRDefault="00FC7E66" w:rsidP="00FC7E66">
      <w:pPr>
        <w:ind w:firstLine="709"/>
        <w:jc w:val="both"/>
        <w:rPr>
          <w:sz w:val="20"/>
          <w:szCs w:val="20"/>
        </w:rPr>
      </w:pPr>
      <w:r w:rsidRPr="00FC7E66">
        <w:rPr>
          <w:sz w:val="20"/>
          <w:szCs w:val="20"/>
        </w:rPr>
        <w:t>2. Основания для отзыва депутата, члена выборного органа мастного самоуправления, выборного должностного лица местного самоуправления и процедуры отзыва указанных лиц устанавливаются Уставом муниципального образования.</w:t>
      </w:r>
    </w:p>
    <w:p w:rsidR="00FC7E66" w:rsidRPr="00FC7E66" w:rsidRDefault="00FC7E66" w:rsidP="00FC7E66">
      <w:pPr>
        <w:ind w:firstLine="709"/>
        <w:jc w:val="both"/>
        <w:rPr>
          <w:sz w:val="20"/>
          <w:szCs w:val="20"/>
        </w:rPr>
      </w:pPr>
      <w:r w:rsidRPr="00FC7E66">
        <w:rPr>
          <w:sz w:val="20"/>
          <w:szCs w:val="20"/>
        </w:rPr>
        <w:t xml:space="preserve">Основанием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 возглавляет местную администрацию и исполняет полномочия председателя представительного органа муниципального образования. </w:t>
      </w:r>
    </w:p>
    <w:p w:rsidR="00FC7E66" w:rsidRPr="00FC7E66" w:rsidRDefault="00FC7E66" w:rsidP="00FC7E66">
      <w:pPr>
        <w:ind w:firstLine="709"/>
        <w:jc w:val="both"/>
        <w:rPr>
          <w:sz w:val="20"/>
          <w:szCs w:val="20"/>
        </w:rPr>
      </w:pPr>
      <w:r w:rsidRPr="00FC7E66">
        <w:rPr>
          <w:sz w:val="20"/>
          <w:szCs w:val="20"/>
        </w:rPr>
        <w:t>3. Голосование по отзыву депутата Совета поселения, выборного должностного лица  проводится по инициативе населения. Для проведения голосования по отзыву депутата Совета поселения, выборного должностного лица необходим сбор подписей в поддержку данной инициативы, количество которых определяется законом Томской области и не может быть более 5 процентов от числа избирателей, зарегистрированных в соответствующем избирательном округе.</w:t>
      </w:r>
    </w:p>
    <w:p w:rsidR="00FC7E66" w:rsidRPr="00FC7E66" w:rsidRDefault="00FC7E66" w:rsidP="00FC7E66">
      <w:pPr>
        <w:ind w:firstLine="709"/>
        <w:jc w:val="both"/>
        <w:rPr>
          <w:sz w:val="20"/>
          <w:szCs w:val="20"/>
        </w:rPr>
      </w:pPr>
      <w:r w:rsidRPr="00FC7E66">
        <w:rPr>
          <w:sz w:val="20"/>
          <w:szCs w:val="20"/>
        </w:rPr>
        <w:t xml:space="preserve">4. До проведения голосования депутату Совета поселения, выборного должностного лица  должна быть обеспечена  возможность проведения этим лицом встреч с избирателями, опубликования в средствах массовой информации объяснений по поводу обстоятельств, выдвигаемых в качестве оснований для отзыва. </w:t>
      </w:r>
    </w:p>
    <w:p w:rsidR="00FC7E66" w:rsidRPr="00FC7E66" w:rsidRDefault="00FC7E66" w:rsidP="00FC7E66">
      <w:pPr>
        <w:ind w:firstLine="709"/>
        <w:jc w:val="both"/>
        <w:rPr>
          <w:b/>
          <w:i/>
          <w:sz w:val="20"/>
          <w:szCs w:val="20"/>
        </w:rPr>
      </w:pPr>
      <w:r w:rsidRPr="00FC7E66">
        <w:rPr>
          <w:sz w:val="20"/>
          <w:szCs w:val="20"/>
        </w:rPr>
        <w:t xml:space="preserve">5.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w:t>
      </w:r>
      <w:r w:rsidRPr="00FC7E66">
        <w:rPr>
          <w:sz w:val="20"/>
          <w:szCs w:val="20"/>
        </w:rPr>
        <w:lastRenderedPageBreak/>
        <w:t>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Новокривошеинское сельское поселение.</w:t>
      </w:r>
      <w:r w:rsidRPr="00FC7E66">
        <w:rPr>
          <w:b/>
          <w:i/>
          <w:sz w:val="20"/>
          <w:szCs w:val="20"/>
        </w:rPr>
        <w:t xml:space="preserve"> </w:t>
      </w:r>
    </w:p>
    <w:p w:rsidR="00FC7E66" w:rsidRPr="00FC7E66" w:rsidRDefault="00FC7E66" w:rsidP="00FC7E66">
      <w:pPr>
        <w:ind w:firstLine="709"/>
        <w:jc w:val="both"/>
        <w:rPr>
          <w:sz w:val="20"/>
          <w:szCs w:val="20"/>
        </w:rPr>
      </w:pPr>
      <w:r w:rsidRPr="00FC7E66">
        <w:rPr>
          <w:sz w:val="20"/>
          <w:szCs w:val="20"/>
        </w:rPr>
        <w:t>6.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Новокривошеинском сельском поселении или в избирательном округе.</w:t>
      </w:r>
    </w:p>
    <w:p w:rsidR="00FC7E66" w:rsidRPr="00FC7E66" w:rsidRDefault="00FC7E66" w:rsidP="00FC7E66">
      <w:pPr>
        <w:ind w:firstLine="709"/>
        <w:jc w:val="both"/>
        <w:rPr>
          <w:sz w:val="20"/>
          <w:szCs w:val="20"/>
        </w:rPr>
      </w:pPr>
      <w:r w:rsidRPr="00FC7E66">
        <w:rPr>
          <w:sz w:val="20"/>
          <w:szCs w:val="20"/>
        </w:rPr>
        <w:t>7. Итоги голосования по отзыву депутата Совета поселения, выборного должностного лица подлежат официальному обнародованию.</w:t>
      </w:r>
    </w:p>
    <w:p w:rsidR="00FC7E66" w:rsidRPr="00FC7E66" w:rsidRDefault="00FC7E66" w:rsidP="00FC7E66">
      <w:pPr>
        <w:ind w:firstLine="709"/>
        <w:jc w:val="both"/>
        <w:rPr>
          <w:sz w:val="20"/>
          <w:szCs w:val="20"/>
        </w:rPr>
      </w:pPr>
      <w:r w:rsidRPr="00FC7E66">
        <w:rPr>
          <w:sz w:val="20"/>
          <w:szCs w:val="20"/>
        </w:rPr>
        <w:t>8. Отзыв депутата Совета поселения, выборного должностного лица влечет прекращение их полномочий с момента официального обнародования итогов голосования.</w:t>
      </w:r>
    </w:p>
    <w:p w:rsidR="00FC7E66" w:rsidRPr="00FC7E66" w:rsidRDefault="00FC7E66" w:rsidP="00FC7E66">
      <w:pPr>
        <w:ind w:firstLine="709"/>
        <w:jc w:val="both"/>
        <w:rPr>
          <w:sz w:val="20"/>
          <w:szCs w:val="20"/>
        </w:rPr>
      </w:pPr>
      <w:r w:rsidRPr="00FC7E66">
        <w:rPr>
          <w:sz w:val="20"/>
          <w:szCs w:val="20"/>
        </w:rPr>
        <w:t>9. В случаях, предусмотренных федеральным законом, в целях получения согласия населения при изменении границ Новокривошеинского сельского поселения</w:t>
      </w:r>
      <w:r w:rsidRPr="00FC7E66">
        <w:rPr>
          <w:i/>
          <w:sz w:val="20"/>
          <w:szCs w:val="20"/>
        </w:rPr>
        <w:t>,</w:t>
      </w:r>
      <w:r w:rsidRPr="00FC7E66">
        <w:rPr>
          <w:sz w:val="20"/>
          <w:szCs w:val="20"/>
        </w:rPr>
        <w:t xml:space="preserve">  преобразовании сельского поселения проводится голосование по вопросам изменения границ Новокривошеинского сельского поселения</w:t>
      </w:r>
      <w:r w:rsidRPr="00FC7E66">
        <w:rPr>
          <w:i/>
          <w:sz w:val="20"/>
          <w:szCs w:val="20"/>
        </w:rPr>
        <w:t xml:space="preserve">, </w:t>
      </w:r>
      <w:r w:rsidRPr="00FC7E66">
        <w:rPr>
          <w:sz w:val="20"/>
          <w:szCs w:val="20"/>
        </w:rPr>
        <w:t xml:space="preserve"> преобразования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10. Голосование по вопросам изменения границ Новокривошеинского сельского поселения, преобразования Новокривошеинского поселения проводится на всей территории  или на части его территории в соответствии с федеральным законом.</w:t>
      </w:r>
    </w:p>
    <w:p w:rsidR="00FC7E66" w:rsidRPr="00FC7E66" w:rsidRDefault="00FC7E66" w:rsidP="00FC7E66">
      <w:pPr>
        <w:ind w:firstLine="709"/>
        <w:jc w:val="both"/>
        <w:rPr>
          <w:sz w:val="20"/>
          <w:szCs w:val="20"/>
        </w:rPr>
      </w:pPr>
      <w:r w:rsidRPr="00FC7E66">
        <w:rPr>
          <w:sz w:val="20"/>
          <w:szCs w:val="20"/>
        </w:rPr>
        <w:t>11. Голосование по вопросам изменения границ Новокривошеинского сельского поселения, преобразования Новокривошеинского сельского поселения назначается  Советом Новокривошеинского</w:t>
      </w:r>
      <w:r w:rsidRPr="00FC7E66">
        <w:rPr>
          <w:i/>
          <w:sz w:val="20"/>
          <w:szCs w:val="20"/>
        </w:rPr>
        <w:t xml:space="preserve"> </w:t>
      </w:r>
      <w:r w:rsidRPr="00FC7E66">
        <w:rPr>
          <w:sz w:val="20"/>
          <w:szCs w:val="20"/>
        </w:rPr>
        <w:t>сельского поселения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C7E66" w:rsidRPr="00FC7E66" w:rsidRDefault="00FC7E66" w:rsidP="00FC7E66">
      <w:pPr>
        <w:ind w:firstLine="709"/>
        <w:jc w:val="both"/>
        <w:rPr>
          <w:sz w:val="20"/>
          <w:szCs w:val="20"/>
        </w:rPr>
      </w:pPr>
      <w:r w:rsidRPr="00FC7E66">
        <w:rPr>
          <w:sz w:val="20"/>
          <w:szCs w:val="20"/>
        </w:rPr>
        <w:t xml:space="preserve">12. Голосование по вопросам изменения границ Новокривошеинского сельского поселения, преобразования Новокривошеинского поселения считается состоявшимся, если в нем приняло участие более половины жителей, соответственно Новокривошеинского сельского поселения или его части, обладающих избирательным правом. Согласие населения на изменение границ Новокривошеинского сельского поселения, преобразование Новокривошеинского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FC7E66">
        <w:rPr>
          <w:sz w:val="20"/>
          <w:szCs w:val="20"/>
        </w:rPr>
        <w:lastRenderedPageBreak/>
        <w:t>соответственно Новокривошеинского сельского поселения или его части.</w:t>
      </w:r>
    </w:p>
    <w:p w:rsidR="00FC7E66" w:rsidRPr="00FC7E66" w:rsidRDefault="00FC7E66" w:rsidP="00C533A9">
      <w:pPr>
        <w:ind w:firstLine="709"/>
        <w:jc w:val="both"/>
        <w:rPr>
          <w:sz w:val="20"/>
          <w:szCs w:val="20"/>
        </w:rPr>
      </w:pPr>
      <w:r w:rsidRPr="00FC7E66">
        <w:rPr>
          <w:sz w:val="20"/>
          <w:szCs w:val="20"/>
        </w:rPr>
        <w:t xml:space="preserve">13. Итоги по вопросам изменения границ  Новокривошеинского сельского поселения, преобразования Новокривошеинского сельского поселения и принятые решения подлежат официальному опубликованию (обнародованию). </w:t>
      </w:r>
    </w:p>
    <w:p w:rsidR="00FC7E66" w:rsidRPr="00C533A9" w:rsidRDefault="00FC7E66" w:rsidP="00FC7E66">
      <w:pPr>
        <w:ind w:firstLine="709"/>
        <w:jc w:val="both"/>
        <w:rPr>
          <w:sz w:val="20"/>
          <w:szCs w:val="20"/>
        </w:rPr>
      </w:pPr>
      <w:r w:rsidRPr="00C533A9">
        <w:rPr>
          <w:sz w:val="20"/>
          <w:szCs w:val="20"/>
        </w:rPr>
        <w:t>Статья 18.1. Сход граждан</w:t>
      </w:r>
    </w:p>
    <w:p w:rsidR="00FC7E66" w:rsidRPr="00FC7E66" w:rsidRDefault="00FC7E66" w:rsidP="00FC7E66">
      <w:pPr>
        <w:ind w:firstLine="709"/>
        <w:jc w:val="both"/>
        <w:rPr>
          <w:sz w:val="20"/>
          <w:szCs w:val="20"/>
        </w:rPr>
      </w:pPr>
      <w:r w:rsidRPr="00FC7E66">
        <w:rPr>
          <w:sz w:val="20"/>
          <w:szCs w:val="20"/>
        </w:rPr>
        <w:t>1. В случаях, предусмотренных Федеральным законом от  06 октября 2003 г.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C7E66" w:rsidRPr="00FC7E66" w:rsidRDefault="00FC7E66" w:rsidP="00FC7E66">
      <w:pPr>
        <w:ind w:firstLine="709"/>
        <w:jc w:val="both"/>
        <w:rPr>
          <w:rStyle w:val="blk"/>
          <w:sz w:val="20"/>
          <w:szCs w:val="20"/>
        </w:rPr>
      </w:pPr>
      <w:r w:rsidRPr="00FC7E66">
        <w:rPr>
          <w:sz w:val="20"/>
          <w:szCs w:val="20"/>
        </w:rPr>
        <w:t xml:space="preserve">1) </w:t>
      </w:r>
      <w:r w:rsidRPr="00FC7E66">
        <w:rPr>
          <w:rStyle w:val="blk"/>
          <w:sz w:val="20"/>
          <w:szCs w:val="20"/>
        </w:rPr>
        <w:t xml:space="preserve">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t>
      </w:r>
    </w:p>
    <w:p w:rsidR="00FC7E66" w:rsidRPr="00FC7E66" w:rsidRDefault="00FC7E66" w:rsidP="00FC7E66">
      <w:pPr>
        <w:ind w:firstLine="709"/>
        <w:jc w:val="both"/>
        <w:rPr>
          <w:rStyle w:val="blk"/>
          <w:sz w:val="20"/>
          <w:szCs w:val="20"/>
        </w:rPr>
      </w:pPr>
      <w:r w:rsidRPr="00FC7E66">
        <w:rPr>
          <w:rStyle w:val="blk"/>
          <w:sz w:val="20"/>
          <w:szCs w:val="20"/>
        </w:rPr>
        <w:t xml:space="preserve">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bookmarkStart w:id="1" w:name="dst824"/>
      <w:bookmarkEnd w:id="1"/>
    </w:p>
    <w:p w:rsidR="00FC7E66" w:rsidRPr="00FC7E66" w:rsidRDefault="00FC7E66" w:rsidP="00FC7E66">
      <w:pPr>
        <w:ind w:firstLine="709"/>
        <w:jc w:val="both"/>
        <w:rPr>
          <w:sz w:val="20"/>
          <w:szCs w:val="20"/>
        </w:rPr>
      </w:pPr>
      <w:r w:rsidRPr="00FC7E66">
        <w:rPr>
          <w:rStyle w:val="blk"/>
          <w:sz w:val="20"/>
          <w:szCs w:val="20"/>
        </w:rPr>
        <w:t xml:space="preserve">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FC7E66" w:rsidRPr="00C533A9" w:rsidRDefault="00FC7E66" w:rsidP="00FC7E66">
      <w:pPr>
        <w:ind w:firstLine="709"/>
        <w:jc w:val="both"/>
        <w:rPr>
          <w:sz w:val="20"/>
          <w:szCs w:val="20"/>
        </w:rPr>
      </w:pPr>
      <w:r w:rsidRPr="00FC7E66">
        <w:rPr>
          <w:sz w:val="20"/>
          <w:szCs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 </w:t>
      </w:r>
    </w:p>
    <w:p w:rsidR="00FC7E66" w:rsidRPr="00C533A9" w:rsidRDefault="00FC7E66" w:rsidP="00FC7E66">
      <w:pPr>
        <w:ind w:firstLine="709"/>
        <w:jc w:val="both"/>
        <w:rPr>
          <w:sz w:val="20"/>
          <w:szCs w:val="20"/>
        </w:rPr>
      </w:pPr>
      <w:r w:rsidRPr="00C533A9">
        <w:rPr>
          <w:sz w:val="20"/>
          <w:szCs w:val="20"/>
        </w:rPr>
        <w:t>Статья 19. Опрос граждан</w:t>
      </w:r>
    </w:p>
    <w:p w:rsidR="00FC7E66" w:rsidRPr="00FC7E66" w:rsidRDefault="00FC7E66" w:rsidP="00FC7E66">
      <w:pPr>
        <w:ind w:firstLine="709"/>
        <w:jc w:val="both"/>
        <w:rPr>
          <w:sz w:val="20"/>
          <w:szCs w:val="20"/>
        </w:rPr>
      </w:pPr>
      <w:r w:rsidRPr="00FC7E66">
        <w:rPr>
          <w:sz w:val="20"/>
          <w:szCs w:val="20"/>
        </w:rPr>
        <w:t>1. Опрос граждан проводится на всей территории Новокривошеинского сельского</w:t>
      </w:r>
      <w:r w:rsidRPr="00FC7E66">
        <w:rPr>
          <w:i/>
          <w:sz w:val="20"/>
          <w:szCs w:val="20"/>
        </w:rPr>
        <w:t xml:space="preserve"> </w:t>
      </w:r>
      <w:r w:rsidRPr="00FC7E66">
        <w:rPr>
          <w:sz w:val="20"/>
          <w:szCs w:val="20"/>
        </w:rPr>
        <w:t>поселени</w:t>
      </w:r>
      <w:r w:rsidRPr="00FC7E66">
        <w:rPr>
          <w:i/>
          <w:sz w:val="20"/>
          <w:szCs w:val="20"/>
        </w:rPr>
        <w:t>я</w:t>
      </w:r>
      <w:r w:rsidRPr="00FC7E66">
        <w:rPr>
          <w:sz w:val="20"/>
          <w:szCs w:val="20"/>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7E66" w:rsidRPr="00FC7E66" w:rsidRDefault="00FC7E66" w:rsidP="00FC7E66">
      <w:pPr>
        <w:ind w:firstLine="709"/>
        <w:jc w:val="both"/>
        <w:rPr>
          <w:sz w:val="20"/>
          <w:szCs w:val="20"/>
        </w:rPr>
      </w:pPr>
      <w:r w:rsidRPr="00FC7E66">
        <w:rPr>
          <w:sz w:val="20"/>
          <w:szCs w:val="20"/>
        </w:rPr>
        <w:t>Результаты опроса носят рекомендательный характер.</w:t>
      </w:r>
    </w:p>
    <w:p w:rsidR="00FC7E66" w:rsidRPr="00FC7E66" w:rsidRDefault="00FC7E66" w:rsidP="00FC7E66">
      <w:pPr>
        <w:ind w:firstLine="709"/>
        <w:jc w:val="both"/>
        <w:rPr>
          <w:sz w:val="20"/>
          <w:szCs w:val="20"/>
        </w:rPr>
      </w:pPr>
      <w:r w:rsidRPr="00FC7E66">
        <w:rPr>
          <w:sz w:val="20"/>
          <w:szCs w:val="20"/>
        </w:rPr>
        <w:t>2. В опросе граждан имеют право участвовать жители Новокривошеинского сельского поселения, обладающие избирательным правом.</w:t>
      </w:r>
    </w:p>
    <w:p w:rsidR="00FC7E66" w:rsidRPr="00FC7E66" w:rsidRDefault="00FC7E66" w:rsidP="00FC7E66">
      <w:pPr>
        <w:ind w:firstLine="709"/>
        <w:jc w:val="both"/>
        <w:rPr>
          <w:sz w:val="20"/>
          <w:szCs w:val="20"/>
        </w:rPr>
      </w:pPr>
      <w:r w:rsidRPr="00FC7E66">
        <w:rPr>
          <w:sz w:val="20"/>
          <w:szCs w:val="20"/>
        </w:rPr>
        <w:t>3. Опрос граждан проводится по инициативе:</w:t>
      </w:r>
    </w:p>
    <w:p w:rsidR="00FC7E66" w:rsidRPr="00FC7E66" w:rsidRDefault="00FC7E66" w:rsidP="00FC7E66">
      <w:pPr>
        <w:ind w:firstLine="709"/>
        <w:jc w:val="both"/>
        <w:rPr>
          <w:sz w:val="20"/>
          <w:szCs w:val="20"/>
        </w:rPr>
      </w:pPr>
      <w:r w:rsidRPr="00FC7E66">
        <w:rPr>
          <w:sz w:val="20"/>
          <w:szCs w:val="20"/>
        </w:rPr>
        <w:t>1) Совета Новокривошеинского сельского поселения или Главы Новокривошеинского сельского поселения - по вопросам местного значения;</w:t>
      </w:r>
    </w:p>
    <w:p w:rsidR="00FC7E66" w:rsidRPr="00FC7E66" w:rsidRDefault="00FC7E66" w:rsidP="00FC7E66">
      <w:pPr>
        <w:ind w:firstLine="709"/>
        <w:jc w:val="both"/>
        <w:rPr>
          <w:sz w:val="20"/>
          <w:szCs w:val="20"/>
        </w:rPr>
      </w:pPr>
      <w:r w:rsidRPr="00FC7E66">
        <w:rPr>
          <w:sz w:val="20"/>
          <w:szCs w:val="20"/>
        </w:rPr>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Pr="00FC7E66">
        <w:rPr>
          <w:sz w:val="20"/>
          <w:szCs w:val="20"/>
        </w:rPr>
        <w:lastRenderedPageBreak/>
        <w:t>Новокривошеинского сельского поселения для объектов регионального и межрегионального значения.</w:t>
      </w:r>
    </w:p>
    <w:p w:rsidR="00FC7E66" w:rsidRPr="00FC7E66" w:rsidRDefault="00FC7E66" w:rsidP="00FC7E66">
      <w:pPr>
        <w:ind w:firstLine="709"/>
        <w:jc w:val="both"/>
        <w:rPr>
          <w:i/>
          <w:sz w:val="20"/>
          <w:szCs w:val="20"/>
        </w:rPr>
      </w:pPr>
      <w:r w:rsidRPr="00FC7E66">
        <w:rPr>
          <w:sz w:val="20"/>
          <w:szCs w:val="20"/>
        </w:rPr>
        <w:t xml:space="preserve">4. Порядок назначения и проведения опроса граждан определяется нормативным правовым актом Совета Новокривошеинского сельского поселения  в соответствии с законом Томской области. </w:t>
      </w:r>
    </w:p>
    <w:p w:rsidR="00FC7E66" w:rsidRPr="00FC7E66" w:rsidRDefault="00FC7E66" w:rsidP="00FC7E66">
      <w:pPr>
        <w:ind w:firstLine="709"/>
        <w:jc w:val="both"/>
        <w:rPr>
          <w:sz w:val="20"/>
          <w:szCs w:val="20"/>
        </w:rPr>
      </w:pPr>
      <w:r w:rsidRPr="00FC7E66">
        <w:rPr>
          <w:sz w:val="20"/>
          <w:szCs w:val="20"/>
        </w:rPr>
        <w:t>5. Решение о назначении опроса граждан принимается Советом Новокривошеинского сельского поселения</w:t>
      </w:r>
      <w:r w:rsidRPr="00FC7E66">
        <w:rPr>
          <w:i/>
          <w:sz w:val="20"/>
          <w:szCs w:val="20"/>
        </w:rPr>
        <w:t>.</w:t>
      </w:r>
      <w:r w:rsidRPr="00FC7E66">
        <w:rPr>
          <w:sz w:val="20"/>
          <w:szCs w:val="20"/>
        </w:rPr>
        <w:t xml:space="preserve"> В нормативном правовом акте Совета Новокривошеинского сельского поселения о назначении опроса граждан устанавливаются:</w:t>
      </w:r>
    </w:p>
    <w:p w:rsidR="00FC7E66" w:rsidRPr="00FC7E66" w:rsidRDefault="00FC7E66" w:rsidP="00FC7E66">
      <w:pPr>
        <w:ind w:firstLine="709"/>
        <w:jc w:val="both"/>
        <w:rPr>
          <w:sz w:val="20"/>
          <w:szCs w:val="20"/>
        </w:rPr>
      </w:pPr>
      <w:r w:rsidRPr="00FC7E66">
        <w:rPr>
          <w:sz w:val="20"/>
          <w:szCs w:val="20"/>
        </w:rPr>
        <w:t>1) дата и сроки проведения опроса;</w:t>
      </w:r>
    </w:p>
    <w:p w:rsidR="00FC7E66" w:rsidRPr="00FC7E66" w:rsidRDefault="00FC7E66" w:rsidP="00FC7E66">
      <w:pPr>
        <w:ind w:firstLine="709"/>
        <w:jc w:val="both"/>
        <w:rPr>
          <w:sz w:val="20"/>
          <w:szCs w:val="20"/>
        </w:rPr>
      </w:pPr>
      <w:r w:rsidRPr="00FC7E66">
        <w:rPr>
          <w:sz w:val="20"/>
          <w:szCs w:val="20"/>
        </w:rPr>
        <w:t>2) формулировка вопроса (вопросов), предлагаемого (предлагаемых) при проведении опроса;</w:t>
      </w:r>
    </w:p>
    <w:p w:rsidR="00FC7E66" w:rsidRPr="00FC7E66" w:rsidRDefault="00FC7E66" w:rsidP="00FC7E66">
      <w:pPr>
        <w:ind w:firstLine="709"/>
        <w:jc w:val="both"/>
        <w:rPr>
          <w:sz w:val="20"/>
          <w:szCs w:val="20"/>
        </w:rPr>
      </w:pPr>
      <w:r w:rsidRPr="00FC7E66">
        <w:rPr>
          <w:sz w:val="20"/>
          <w:szCs w:val="20"/>
        </w:rPr>
        <w:t>3) методика проведения опроса;</w:t>
      </w:r>
    </w:p>
    <w:p w:rsidR="00FC7E66" w:rsidRPr="00FC7E66" w:rsidRDefault="00FC7E66" w:rsidP="00FC7E66">
      <w:pPr>
        <w:ind w:firstLine="709"/>
        <w:jc w:val="both"/>
        <w:rPr>
          <w:sz w:val="20"/>
          <w:szCs w:val="20"/>
        </w:rPr>
      </w:pPr>
      <w:r w:rsidRPr="00FC7E66">
        <w:rPr>
          <w:sz w:val="20"/>
          <w:szCs w:val="20"/>
        </w:rPr>
        <w:t>4) форма опросного листа;</w:t>
      </w:r>
    </w:p>
    <w:p w:rsidR="00FC7E66" w:rsidRPr="00FC7E66" w:rsidRDefault="00FC7E66" w:rsidP="00FC7E66">
      <w:pPr>
        <w:ind w:firstLine="709"/>
        <w:jc w:val="both"/>
        <w:rPr>
          <w:sz w:val="20"/>
          <w:szCs w:val="20"/>
        </w:rPr>
      </w:pPr>
      <w:r w:rsidRPr="00FC7E66">
        <w:rPr>
          <w:sz w:val="20"/>
          <w:szCs w:val="20"/>
        </w:rPr>
        <w:t>5) минимальная численность жителей Новокривошеинского сельского поселения, участвующих в опросе.</w:t>
      </w:r>
    </w:p>
    <w:p w:rsidR="00FC7E66" w:rsidRPr="00FC7E66" w:rsidRDefault="00FC7E66" w:rsidP="00FC7E66">
      <w:pPr>
        <w:ind w:firstLine="709"/>
        <w:jc w:val="both"/>
        <w:rPr>
          <w:sz w:val="20"/>
          <w:szCs w:val="20"/>
        </w:rPr>
      </w:pPr>
      <w:r w:rsidRPr="00FC7E66">
        <w:rPr>
          <w:sz w:val="20"/>
          <w:szCs w:val="20"/>
        </w:rPr>
        <w:t>6. Жители Новокривошеинского сельского поселения должны быть проинформированы о проведении опроса граждан не менее чем за 10 дней до его проведения.</w:t>
      </w:r>
    </w:p>
    <w:p w:rsidR="00FC7E66" w:rsidRPr="00FC7E66" w:rsidRDefault="00FC7E66" w:rsidP="00FC7E66">
      <w:pPr>
        <w:ind w:firstLine="709"/>
        <w:jc w:val="both"/>
        <w:rPr>
          <w:sz w:val="20"/>
          <w:szCs w:val="20"/>
        </w:rPr>
      </w:pPr>
      <w:r w:rsidRPr="00FC7E66">
        <w:rPr>
          <w:sz w:val="20"/>
          <w:szCs w:val="20"/>
        </w:rPr>
        <w:t>7. Финансирование мероприятий, связанных с подготовкой и проведением опроса граждан, осуществляется:</w:t>
      </w:r>
    </w:p>
    <w:p w:rsidR="00FC7E66" w:rsidRPr="00FC7E66" w:rsidRDefault="00FC7E66" w:rsidP="00FC7E66">
      <w:pPr>
        <w:ind w:firstLine="709"/>
        <w:jc w:val="both"/>
        <w:rPr>
          <w:sz w:val="20"/>
          <w:szCs w:val="20"/>
        </w:rPr>
      </w:pPr>
      <w:r w:rsidRPr="00FC7E66">
        <w:rPr>
          <w:sz w:val="20"/>
          <w:szCs w:val="20"/>
        </w:rPr>
        <w:t>1) за счет средств бюджета Новокривошеинского сельского поселения</w:t>
      </w:r>
      <w:r w:rsidRPr="00FC7E66">
        <w:rPr>
          <w:i/>
          <w:sz w:val="20"/>
          <w:szCs w:val="20"/>
        </w:rPr>
        <w:t xml:space="preserve"> </w:t>
      </w:r>
      <w:r w:rsidRPr="00FC7E66">
        <w:rPr>
          <w:sz w:val="20"/>
          <w:szCs w:val="20"/>
        </w:rPr>
        <w:t>- при проведении опроса по инициативе органов местного самоуправления;</w:t>
      </w:r>
    </w:p>
    <w:p w:rsidR="00FC7E66" w:rsidRPr="00FC7E66" w:rsidRDefault="00FC7E66" w:rsidP="00FC7E66">
      <w:pPr>
        <w:ind w:firstLine="709"/>
        <w:jc w:val="both"/>
        <w:rPr>
          <w:sz w:val="20"/>
          <w:szCs w:val="20"/>
        </w:rPr>
      </w:pPr>
      <w:r w:rsidRPr="00FC7E66">
        <w:rPr>
          <w:sz w:val="20"/>
          <w:szCs w:val="20"/>
        </w:rPr>
        <w:t>2) за счет средств областного бюджета - при проведении опроса по инициативе органов государственной власти Томской области.</w:t>
      </w:r>
    </w:p>
    <w:p w:rsidR="00FC7E66" w:rsidRPr="00FC7E66" w:rsidRDefault="00FC7E66" w:rsidP="00FC7E66">
      <w:pPr>
        <w:ind w:firstLine="709"/>
        <w:jc w:val="both"/>
        <w:rPr>
          <w:sz w:val="20"/>
          <w:szCs w:val="20"/>
        </w:rPr>
      </w:pPr>
    </w:p>
    <w:p w:rsidR="00FC7E66" w:rsidRPr="00FC7E66" w:rsidRDefault="00FC7E66" w:rsidP="00FC7E66">
      <w:pPr>
        <w:ind w:firstLine="709"/>
        <w:jc w:val="both"/>
        <w:rPr>
          <w:b/>
          <w:sz w:val="20"/>
          <w:szCs w:val="20"/>
        </w:rPr>
      </w:pPr>
      <w:r w:rsidRPr="00FC7E66">
        <w:rPr>
          <w:b/>
          <w:sz w:val="20"/>
          <w:szCs w:val="20"/>
        </w:rPr>
        <w:t>Статья 20. Обращения граждан в органы местного самоуправления</w:t>
      </w:r>
    </w:p>
    <w:p w:rsidR="00FC7E66" w:rsidRPr="00FC7E66" w:rsidRDefault="00FC7E66" w:rsidP="00FC7E66">
      <w:pPr>
        <w:ind w:firstLine="709"/>
        <w:jc w:val="both"/>
        <w:rPr>
          <w:sz w:val="20"/>
          <w:szCs w:val="20"/>
        </w:rPr>
      </w:pPr>
      <w:r w:rsidRPr="00FC7E66">
        <w:rPr>
          <w:sz w:val="20"/>
          <w:szCs w:val="20"/>
        </w:rPr>
        <w:t>1. Граждане имеют право на индивидуальные и коллективные обращения в органы местного самоуправления.</w:t>
      </w:r>
    </w:p>
    <w:p w:rsidR="00FC7E66" w:rsidRPr="00FC7E66" w:rsidRDefault="00FC7E66" w:rsidP="00FC7E66">
      <w:pPr>
        <w:ind w:firstLine="709"/>
        <w:jc w:val="both"/>
        <w:rPr>
          <w:sz w:val="20"/>
          <w:szCs w:val="20"/>
        </w:rPr>
      </w:pPr>
      <w:r w:rsidRPr="00FC7E66">
        <w:rPr>
          <w:sz w:val="20"/>
          <w:szCs w:val="20"/>
        </w:rPr>
        <w:t xml:space="preserve">2. Обращение граждан подлежит рассмотрению в порядке и сроки, установленные Федеральным законодательством от 2 мая 2006 года № 59-ФЗ «О порядке рассмотрения граждан Российской Федерации». </w:t>
      </w:r>
    </w:p>
    <w:p w:rsidR="00FC7E66" w:rsidRPr="00FC7E66" w:rsidRDefault="00FC7E66" w:rsidP="00FC7E66">
      <w:pPr>
        <w:ind w:firstLine="709"/>
        <w:jc w:val="both"/>
        <w:rPr>
          <w:sz w:val="20"/>
          <w:szCs w:val="20"/>
        </w:rPr>
      </w:pPr>
      <w:r w:rsidRPr="00FC7E66">
        <w:rPr>
          <w:sz w:val="20"/>
          <w:szCs w:val="20"/>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FC7E66" w:rsidRPr="00C533A9" w:rsidRDefault="00FC7E66" w:rsidP="00FC7E66">
      <w:pPr>
        <w:pStyle w:val="ConsPlusNormal"/>
        <w:ind w:firstLine="709"/>
        <w:jc w:val="both"/>
        <w:rPr>
          <w:sz w:val="20"/>
          <w:szCs w:val="20"/>
        </w:rPr>
      </w:pPr>
      <w:r w:rsidRPr="00C533A9">
        <w:rPr>
          <w:sz w:val="20"/>
          <w:szCs w:val="20"/>
        </w:rPr>
        <w:t xml:space="preserve">Статья 20.1 Другие формы непосредственного осуществления населением местного самоуправления и участия в его осуществлении </w:t>
      </w:r>
    </w:p>
    <w:p w:rsidR="00FC7E66" w:rsidRPr="00FC7E66" w:rsidRDefault="00FC7E66" w:rsidP="00FC7E66">
      <w:pPr>
        <w:pStyle w:val="ConsPlusNormal"/>
        <w:ind w:firstLine="709"/>
        <w:jc w:val="both"/>
        <w:rPr>
          <w:sz w:val="20"/>
          <w:szCs w:val="20"/>
        </w:rPr>
      </w:pPr>
      <w:r w:rsidRPr="00FC7E66">
        <w:rPr>
          <w:sz w:val="20"/>
          <w:szCs w:val="20"/>
        </w:rPr>
        <w:t xml:space="preserve">1. 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w:t>
      </w:r>
      <w:r w:rsidRPr="00FC7E66">
        <w:rPr>
          <w:sz w:val="20"/>
          <w:szCs w:val="20"/>
        </w:rPr>
        <w:lastRenderedPageBreak/>
        <w:t>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Томской области.</w:t>
      </w:r>
    </w:p>
    <w:p w:rsidR="00FC7E66" w:rsidRPr="00FC7E66" w:rsidRDefault="00FC7E66" w:rsidP="00C533A9">
      <w:pPr>
        <w:pStyle w:val="ConsPlusNormal"/>
        <w:ind w:firstLine="709"/>
        <w:jc w:val="both"/>
        <w:rPr>
          <w:sz w:val="20"/>
          <w:szCs w:val="20"/>
        </w:rPr>
      </w:pPr>
      <w:r w:rsidRPr="00FC7E66">
        <w:rPr>
          <w:sz w:val="20"/>
          <w:szCs w:val="20"/>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C7E66" w:rsidRPr="00C533A9" w:rsidRDefault="00FC7E66" w:rsidP="00FC7E66">
      <w:pPr>
        <w:ind w:firstLine="709"/>
        <w:jc w:val="center"/>
        <w:rPr>
          <w:sz w:val="20"/>
          <w:szCs w:val="20"/>
        </w:rPr>
      </w:pPr>
      <w:r w:rsidRPr="00C533A9">
        <w:rPr>
          <w:sz w:val="20"/>
          <w:szCs w:val="20"/>
        </w:rPr>
        <w:t xml:space="preserve">ГЛАВА </w:t>
      </w:r>
      <w:r w:rsidRPr="00C533A9">
        <w:rPr>
          <w:sz w:val="20"/>
          <w:szCs w:val="20"/>
          <w:lang w:val="en-US"/>
        </w:rPr>
        <w:t>V</w:t>
      </w:r>
      <w:r w:rsidRPr="00C533A9">
        <w:rPr>
          <w:sz w:val="20"/>
          <w:szCs w:val="20"/>
        </w:rPr>
        <w:t>. ОРГАНЫ МЕСТНОГО САМОУПРАВЛЕНИЯ И ДОЛЖНОСТНЫЕ ЛИЦА МЕСТНОГО САМОУПРАВЛЕНИЯ  НОВОКРИВОШЕИНСКОГО СЕЛЬСКОГО   ПОСЕЛЕНИЯ</w:t>
      </w:r>
    </w:p>
    <w:p w:rsidR="00FC7E66" w:rsidRPr="00C533A9" w:rsidRDefault="00FC7E66" w:rsidP="00FC7E66">
      <w:pPr>
        <w:ind w:firstLine="709"/>
        <w:jc w:val="both"/>
        <w:rPr>
          <w:sz w:val="20"/>
          <w:szCs w:val="20"/>
        </w:rPr>
      </w:pPr>
      <w:r w:rsidRPr="00C533A9">
        <w:rPr>
          <w:sz w:val="20"/>
          <w:szCs w:val="20"/>
        </w:rPr>
        <w:t>Статья 21. Структура органов местного самоуправления Новокривошеинского сельского поселения</w:t>
      </w:r>
    </w:p>
    <w:p w:rsidR="00FC7E66" w:rsidRPr="00C533A9" w:rsidRDefault="00FC7E66" w:rsidP="00FC7E66">
      <w:pPr>
        <w:pStyle w:val="aff0"/>
        <w:ind w:firstLine="709"/>
        <w:jc w:val="both"/>
        <w:rPr>
          <w:b w:val="0"/>
          <w:sz w:val="20"/>
        </w:rPr>
      </w:pPr>
      <w:r w:rsidRPr="00C533A9">
        <w:rPr>
          <w:b w:val="0"/>
          <w:sz w:val="20"/>
        </w:rPr>
        <w:t>1. Структуру органов местного самоуправления Новокривошеинского сельского поселения составляют:</w:t>
      </w:r>
    </w:p>
    <w:p w:rsidR="00FC7E66" w:rsidRPr="00C533A9" w:rsidRDefault="00FC7E66" w:rsidP="00FC7E66">
      <w:pPr>
        <w:pStyle w:val="aff0"/>
        <w:ind w:firstLine="709"/>
        <w:jc w:val="both"/>
        <w:rPr>
          <w:b w:val="0"/>
          <w:sz w:val="20"/>
        </w:rPr>
      </w:pPr>
      <w:r w:rsidRPr="00C533A9">
        <w:rPr>
          <w:b w:val="0"/>
          <w:sz w:val="20"/>
        </w:rPr>
        <w:t>1) Представительный орган муниципального образования – Совет Новокривошеинского сельского поселения;</w:t>
      </w:r>
    </w:p>
    <w:p w:rsidR="00FC7E66" w:rsidRPr="00C533A9" w:rsidRDefault="00FC7E66" w:rsidP="00FC7E66">
      <w:pPr>
        <w:pStyle w:val="aff0"/>
        <w:ind w:firstLine="709"/>
        <w:jc w:val="both"/>
        <w:rPr>
          <w:b w:val="0"/>
          <w:sz w:val="20"/>
        </w:rPr>
      </w:pPr>
      <w:r w:rsidRPr="00C533A9">
        <w:rPr>
          <w:b w:val="0"/>
          <w:sz w:val="20"/>
        </w:rPr>
        <w:t>2) Глава муниципального образования – Глава Новокривошеинского сельского поселения;</w:t>
      </w:r>
    </w:p>
    <w:p w:rsidR="00FC7E66" w:rsidRPr="00C533A9" w:rsidRDefault="00FC7E66" w:rsidP="00FC7E66">
      <w:pPr>
        <w:pStyle w:val="aff0"/>
        <w:ind w:firstLine="709"/>
        <w:jc w:val="both"/>
        <w:rPr>
          <w:b w:val="0"/>
          <w:sz w:val="20"/>
        </w:rPr>
      </w:pPr>
      <w:r w:rsidRPr="00C533A9">
        <w:rPr>
          <w:b w:val="0"/>
          <w:sz w:val="20"/>
        </w:rPr>
        <w:t>3) Исполнительно-распорядительный орган муниципального образования – Администрация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2. Изменение структуры органов местного самоуправления Новокривошеинского сельского поселения осуществляется путем внесения изменений в настоящий Устав.</w:t>
      </w:r>
    </w:p>
    <w:p w:rsidR="00FC7E66" w:rsidRPr="004924A3" w:rsidRDefault="00FC7E66" w:rsidP="004924A3">
      <w:pPr>
        <w:ind w:firstLine="709"/>
        <w:jc w:val="both"/>
        <w:rPr>
          <w:sz w:val="20"/>
          <w:szCs w:val="20"/>
        </w:rPr>
      </w:pPr>
      <w:r w:rsidRPr="00FC7E66">
        <w:rPr>
          <w:sz w:val="20"/>
          <w:szCs w:val="20"/>
        </w:rPr>
        <w:t>3. Решение Совета Новокривошеинского сельского поселения</w:t>
      </w:r>
      <w:r w:rsidRPr="00FC7E66">
        <w:rPr>
          <w:i/>
          <w:sz w:val="20"/>
          <w:szCs w:val="20"/>
        </w:rPr>
        <w:t xml:space="preserve"> </w:t>
      </w:r>
      <w:r w:rsidRPr="00FC7E66">
        <w:rPr>
          <w:sz w:val="20"/>
          <w:szCs w:val="20"/>
        </w:rPr>
        <w:t>об изменении структуры органов местного самоуправления вступает в силу не ранее чем по истечении срока полномочий Совета Новокривошеинского сельского поселения, принявшего указанное решение.</w:t>
      </w:r>
    </w:p>
    <w:p w:rsidR="00FC7E66" w:rsidRPr="004924A3" w:rsidRDefault="00FC7E66" w:rsidP="00FC7E66">
      <w:pPr>
        <w:ind w:firstLine="709"/>
        <w:jc w:val="both"/>
        <w:rPr>
          <w:sz w:val="20"/>
          <w:szCs w:val="20"/>
        </w:rPr>
      </w:pPr>
      <w:r w:rsidRPr="004924A3">
        <w:rPr>
          <w:sz w:val="20"/>
          <w:szCs w:val="20"/>
        </w:rPr>
        <w:t>Статья 22. Совет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1. Совет Новокривошеинского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C7E66" w:rsidRPr="00FC7E66" w:rsidRDefault="00FC7E66" w:rsidP="00FC7E66">
      <w:pPr>
        <w:ind w:firstLine="709"/>
        <w:jc w:val="both"/>
        <w:rPr>
          <w:sz w:val="20"/>
          <w:szCs w:val="20"/>
        </w:rPr>
      </w:pPr>
      <w:r w:rsidRPr="00FC7E66">
        <w:rPr>
          <w:sz w:val="20"/>
          <w:szCs w:val="20"/>
        </w:rPr>
        <w:t xml:space="preserve">Представительный орган муниципального образования может осуществлять свои полномочия в случае избрания не менее 50 процентов от установленной численности депутатов.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w:t>
      </w:r>
    </w:p>
    <w:p w:rsidR="00FC7E66" w:rsidRPr="00FC7E66" w:rsidRDefault="00FC7E66" w:rsidP="00FC7E66">
      <w:pPr>
        <w:ind w:firstLine="709"/>
        <w:jc w:val="both"/>
        <w:rPr>
          <w:sz w:val="20"/>
          <w:szCs w:val="20"/>
        </w:rPr>
      </w:pPr>
      <w:r w:rsidRPr="00FC7E66">
        <w:rPr>
          <w:sz w:val="20"/>
          <w:szCs w:val="20"/>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FC7E66" w:rsidRPr="00FC7E66" w:rsidRDefault="00FC7E66" w:rsidP="00FC7E66">
      <w:pPr>
        <w:ind w:firstLine="709"/>
        <w:jc w:val="both"/>
        <w:rPr>
          <w:sz w:val="20"/>
          <w:szCs w:val="20"/>
        </w:rPr>
      </w:pPr>
      <w:r w:rsidRPr="00FC7E66">
        <w:rPr>
          <w:sz w:val="20"/>
          <w:szCs w:val="20"/>
        </w:rPr>
        <w:lastRenderedPageBreak/>
        <w:t xml:space="preserve">2. Совет Новокривошеинского сельского поселения  состоит из депутатов, избираемых на муниципальных  выборах  сроком на  5 лет. </w:t>
      </w:r>
    </w:p>
    <w:p w:rsidR="00FC7E66" w:rsidRPr="00FC7E66" w:rsidRDefault="00FC7E66" w:rsidP="00FC7E66">
      <w:pPr>
        <w:ind w:firstLine="709"/>
        <w:jc w:val="both"/>
        <w:rPr>
          <w:sz w:val="20"/>
          <w:szCs w:val="20"/>
        </w:rPr>
      </w:pPr>
      <w:r w:rsidRPr="00FC7E66">
        <w:rPr>
          <w:sz w:val="20"/>
          <w:szCs w:val="20"/>
        </w:rPr>
        <w:t xml:space="preserve">3. Численность депутатов  Новокривошеинского сельского поселения составляет  7 человек. </w:t>
      </w:r>
    </w:p>
    <w:p w:rsidR="00FC7E66" w:rsidRPr="00FC7E66" w:rsidRDefault="00FC7E66" w:rsidP="00FC7E66">
      <w:pPr>
        <w:ind w:firstLine="709"/>
        <w:jc w:val="both"/>
        <w:rPr>
          <w:sz w:val="20"/>
          <w:szCs w:val="20"/>
        </w:rPr>
      </w:pPr>
      <w:r w:rsidRPr="00FC7E66">
        <w:rPr>
          <w:sz w:val="20"/>
          <w:szCs w:val="20"/>
        </w:rPr>
        <w:t>4. Совет Новокривошеинского сельского поселения  обладает правами юридического лица.</w:t>
      </w:r>
    </w:p>
    <w:p w:rsidR="00FC7E66" w:rsidRPr="00FC7E66" w:rsidRDefault="00FC7E66" w:rsidP="00FC7E66">
      <w:pPr>
        <w:ind w:firstLine="709"/>
        <w:jc w:val="both"/>
        <w:rPr>
          <w:sz w:val="20"/>
          <w:szCs w:val="20"/>
        </w:rPr>
      </w:pPr>
      <w:r w:rsidRPr="00FC7E66">
        <w:rPr>
          <w:sz w:val="20"/>
          <w:szCs w:val="20"/>
        </w:rPr>
        <w:t>5. В исключительной компетенции Совета Новокривошеинского сельского поселения находятся:</w:t>
      </w:r>
    </w:p>
    <w:p w:rsidR="00FC7E66" w:rsidRPr="00FC7E66" w:rsidRDefault="00FC7E66" w:rsidP="00FC7E66">
      <w:pPr>
        <w:ind w:firstLine="709"/>
        <w:jc w:val="both"/>
        <w:rPr>
          <w:sz w:val="20"/>
          <w:szCs w:val="20"/>
        </w:rPr>
      </w:pPr>
      <w:r w:rsidRPr="00FC7E66">
        <w:rPr>
          <w:sz w:val="20"/>
          <w:szCs w:val="20"/>
        </w:rPr>
        <w:t>1) принятие устава Новокривошеинского сельского поселения и внесение в него изменений и дополнений;</w:t>
      </w:r>
    </w:p>
    <w:p w:rsidR="00FC7E66" w:rsidRPr="00FC7E66" w:rsidRDefault="00FC7E66" w:rsidP="00FC7E66">
      <w:pPr>
        <w:ind w:firstLine="709"/>
        <w:jc w:val="both"/>
        <w:rPr>
          <w:sz w:val="20"/>
          <w:szCs w:val="20"/>
        </w:rPr>
      </w:pPr>
      <w:r w:rsidRPr="00FC7E66">
        <w:rPr>
          <w:sz w:val="20"/>
          <w:szCs w:val="20"/>
        </w:rPr>
        <w:t xml:space="preserve">2)  избрание главы поселения из числа кандидатов, представленных конкурсной комиссией по результатам конкурса; </w:t>
      </w:r>
    </w:p>
    <w:p w:rsidR="00FC7E66" w:rsidRPr="00FC7E66" w:rsidRDefault="00FC7E66" w:rsidP="00FC7E66">
      <w:pPr>
        <w:ind w:firstLine="709"/>
        <w:jc w:val="both"/>
        <w:rPr>
          <w:sz w:val="20"/>
          <w:szCs w:val="20"/>
        </w:rPr>
      </w:pPr>
      <w:r w:rsidRPr="00FC7E66">
        <w:rPr>
          <w:sz w:val="20"/>
          <w:szCs w:val="20"/>
        </w:rPr>
        <w:t>3) утверждение бюджета Новокривошеинского сельского поселения и отчета о его исполнении;</w:t>
      </w:r>
    </w:p>
    <w:p w:rsidR="00FC7E66" w:rsidRPr="00FC7E66" w:rsidRDefault="00FC7E66" w:rsidP="00FC7E66">
      <w:pPr>
        <w:ind w:firstLine="709"/>
        <w:jc w:val="both"/>
        <w:rPr>
          <w:sz w:val="20"/>
          <w:szCs w:val="20"/>
        </w:rPr>
      </w:pPr>
      <w:r w:rsidRPr="00FC7E66">
        <w:rPr>
          <w:sz w:val="20"/>
          <w:szCs w:val="20"/>
        </w:rPr>
        <w:t>4) установление, изменение и отмена местных налогов и сборов в соответствии с законодательством Российской Федерации о налогах и сборах;</w:t>
      </w:r>
    </w:p>
    <w:p w:rsidR="00FC7E66" w:rsidRPr="00FC7E66" w:rsidRDefault="00FC7E66" w:rsidP="00FC7E66">
      <w:pPr>
        <w:ind w:firstLine="709"/>
        <w:jc w:val="both"/>
        <w:rPr>
          <w:i/>
          <w:sz w:val="20"/>
          <w:szCs w:val="20"/>
        </w:rPr>
      </w:pPr>
      <w:r w:rsidRPr="00FC7E66">
        <w:rPr>
          <w:sz w:val="20"/>
          <w:szCs w:val="20"/>
        </w:rPr>
        <w:t>5)  утверждение стратегии социально-экономического развития муниципального образования;</w:t>
      </w:r>
    </w:p>
    <w:p w:rsidR="00FC7E66" w:rsidRPr="00FC7E66" w:rsidRDefault="00FC7E66" w:rsidP="00FC7E66">
      <w:pPr>
        <w:ind w:firstLine="709"/>
        <w:jc w:val="both"/>
        <w:rPr>
          <w:sz w:val="20"/>
          <w:szCs w:val="20"/>
        </w:rPr>
      </w:pPr>
      <w:r w:rsidRPr="00FC7E66">
        <w:rPr>
          <w:sz w:val="20"/>
          <w:szCs w:val="20"/>
        </w:rPr>
        <w:t>6) определение порядка управления и распоряжения имуществом, находящимся в муниципальной собственности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FC7E66" w:rsidRPr="00FC7E66" w:rsidRDefault="00FC7E66" w:rsidP="00FC7E66">
      <w:pPr>
        <w:ind w:firstLine="709"/>
        <w:jc w:val="both"/>
        <w:rPr>
          <w:sz w:val="20"/>
          <w:szCs w:val="20"/>
        </w:rPr>
      </w:pPr>
      <w:r w:rsidRPr="00FC7E66">
        <w:rPr>
          <w:sz w:val="20"/>
          <w:szCs w:val="20"/>
        </w:rPr>
        <w:t>8) определение порядка участия Новокривошеинского сельского поселения</w:t>
      </w:r>
      <w:r w:rsidRPr="00FC7E66">
        <w:rPr>
          <w:i/>
          <w:sz w:val="20"/>
          <w:szCs w:val="20"/>
        </w:rPr>
        <w:t xml:space="preserve"> </w:t>
      </w:r>
      <w:r w:rsidRPr="00FC7E66">
        <w:rPr>
          <w:sz w:val="20"/>
          <w:szCs w:val="20"/>
        </w:rPr>
        <w:t xml:space="preserve"> в организациях межмуниципального сотрудничества;</w:t>
      </w:r>
    </w:p>
    <w:p w:rsidR="00FC7E66" w:rsidRPr="00FC7E66" w:rsidRDefault="00FC7E66" w:rsidP="00FC7E66">
      <w:pPr>
        <w:ind w:firstLine="709"/>
        <w:jc w:val="both"/>
        <w:rPr>
          <w:sz w:val="20"/>
          <w:szCs w:val="20"/>
        </w:rPr>
      </w:pPr>
      <w:r w:rsidRPr="00FC7E66">
        <w:rPr>
          <w:sz w:val="20"/>
          <w:szCs w:val="20"/>
        </w:rPr>
        <w:t>9) определение порядка материально-технического и организационного обеспечения деятельности органов местного самоуправления;</w:t>
      </w:r>
    </w:p>
    <w:p w:rsidR="00FC7E66" w:rsidRPr="00FC7E66" w:rsidRDefault="00FC7E66" w:rsidP="00FC7E66">
      <w:pPr>
        <w:ind w:firstLine="709"/>
        <w:jc w:val="both"/>
        <w:rPr>
          <w:sz w:val="20"/>
          <w:szCs w:val="20"/>
        </w:rPr>
      </w:pPr>
      <w:r w:rsidRPr="00FC7E66">
        <w:rPr>
          <w:sz w:val="20"/>
          <w:szCs w:val="20"/>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7E66" w:rsidRPr="00FC7E66" w:rsidRDefault="00FC7E66" w:rsidP="00FC7E66">
      <w:pPr>
        <w:ind w:firstLine="709"/>
        <w:jc w:val="both"/>
        <w:rPr>
          <w:sz w:val="20"/>
          <w:szCs w:val="20"/>
        </w:rPr>
      </w:pPr>
      <w:r w:rsidRPr="00FC7E66">
        <w:rPr>
          <w:sz w:val="20"/>
          <w:szCs w:val="20"/>
        </w:rPr>
        <w:t>11) принятие решения об удалении главы Новокривошеинского сельского поселения в отставку;</w:t>
      </w:r>
    </w:p>
    <w:p w:rsidR="00FC7E66" w:rsidRPr="00FC7E66" w:rsidRDefault="00FC7E66" w:rsidP="00FC7E66">
      <w:pPr>
        <w:ind w:firstLine="709"/>
        <w:jc w:val="both"/>
        <w:rPr>
          <w:i/>
          <w:sz w:val="20"/>
          <w:szCs w:val="20"/>
        </w:rPr>
      </w:pPr>
      <w:r w:rsidRPr="00FC7E66">
        <w:rPr>
          <w:sz w:val="20"/>
          <w:szCs w:val="20"/>
        </w:rPr>
        <w:t>12)   установление учетной нормы площади жилого помещения;</w:t>
      </w:r>
    </w:p>
    <w:p w:rsidR="00FC7E66" w:rsidRPr="00FC7E66" w:rsidRDefault="00FC7E66" w:rsidP="00FC7E66">
      <w:pPr>
        <w:ind w:firstLine="709"/>
        <w:jc w:val="both"/>
        <w:rPr>
          <w:sz w:val="20"/>
          <w:szCs w:val="20"/>
        </w:rPr>
      </w:pPr>
      <w:r w:rsidRPr="00FC7E66">
        <w:rPr>
          <w:sz w:val="20"/>
          <w:szCs w:val="20"/>
          <w:shd w:val="clear" w:color="auto" w:fill="FFFFFF"/>
        </w:rPr>
        <w:t xml:space="preserve">13) утверждение правил благоустройства территории муниципального образования. </w:t>
      </w:r>
    </w:p>
    <w:p w:rsidR="00FC7E66" w:rsidRPr="00FC7E66" w:rsidRDefault="00FC7E66" w:rsidP="00FC7E66">
      <w:pPr>
        <w:ind w:firstLine="709"/>
        <w:jc w:val="both"/>
        <w:rPr>
          <w:sz w:val="20"/>
          <w:szCs w:val="20"/>
        </w:rPr>
      </w:pPr>
      <w:r w:rsidRPr="00FC7E66">
        <w:rPr>
          <w:sz w:val="20"/>
          <w:szCs w:val="20"/>
        </w:rPr>
        <w:t>6.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C7E66" w:rsidRPr="00FC7E66" w:rsidRDefault="00FC7E66" w:rsidP="00FC7E66">
      <w:pPr>
        <w:ind w:firstLine="709"/>
        <w:jc w:val="both"/>
        <w:rPr>
          <w:sz w:val="20"/>
          <w:szCs w:val="20"/>
        </w:rPr>
      </w:pPr>
      <w:r w:rsidRPr="00FC7E66">
        <w:rPr>
          <w:sz w:val="20"/>
          <w:szCs w:val="20"/>
        </w:rPr>
        <w:t xml:space="preserve">7. Совет Новокривошеинского сельского поселения заслушивает ежегодные отчеты главы Новокривошеинского сельского поселения, главы администрации Новокривошеинского сельского поселения, о результатах их деятельности, </w:t>
      </w:r>
      <w:r w:rsidRPr="00FC7E66">
        <w:rPr>
          <w:sz w:val="20"/>
          <w:szCs w:val="20"/>
        </w:rPr>
        <w:lastRenderedPageBreak/>
        <w:t>деятельности администрации Новокривошеинского сельского поселения и иных подведомственных главе Новокривошеинского сельского поселения органов местного самоуправления, в том числе о решении вопросов, поставленных Советом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8. Нормативные правовые акты Совета Новокривошеинского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Новокривошеинского сельского поселения только по инициативе Главы администрации Новокривошеинского сельского поселения  или при наличии заключения Главы Администрации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9. Нормативный правовой акт, принятый Советом Новокривошеинского сельского поселения, направляется Главе Новокривошеинского сельского поселения для подписания и обнародования в течение 10 дней.</w:t>
      </w:r>
    </w:p>
    <w:p w:rsidR="00FC7E66" w:rsidRPr="00FC7E66" w:rsidRDefault="00FC7E66" w:rsidP="00FC7E66">
      <w:pPr>
        <w:ind w:firstLine="709"/>
        <w:jc w:val="both"/>
        <w:rPr>
          <w:sz w:val="20"/>
          <w:szCs w:val="20"/>
        </w:rPr>
      </w:pPr>
      <w:r w:rsidRPr="00FC7E66">
        <w:rPr>
          <w:sz w:val="20"/>
          <w:szCs w:val="20"/>
        </w:rPr>
        <w:t>Глава Новокривошеинского сельского поселения, исполняющий полномочия главы местной администрации, имеет право отклонить нормативный правовой акт, принятый Советом Новокривошеинского сельского поселения. В этом случае указанный нормативный правовой акт в течение 10 дней возвращается в Совет Новокривошеинского сельского поселения с мотивированным обоснованием его отклонения либо с предложениями о внесении в него изменений и дополнений. Если Глава Новокривошеинского сельского поселения отклонит нормативный правовой акт, он вновь рассматривается Советом Новокривошеинского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Новокривошеинского сельского поселения, он подлежит подписанию Главой Новокривошеинского сельского поселения  в течение семи дней и обнародованию.</w:t>
      </w:r>
    </w:p>
    <w:p w:rsidR="00FC7E66" w:rsidRPr="00FC7E66" w:rsidRDefault="00FC7E66" w:rsidP="00FC7E66">
      <w:pPr>
        <w:ind w:firstLine="709"/>
        <w:jc w:val="both"/>
        <w:rPr>
          <w:sz w:val="20"/>
          <w:szCs w:val="20"/>
        </w:rPr>
      </w:pPr>
      <w:r w:rsidRPr="00FC7E66">
        <w:rPr>
          <w:sz w:val="20"/>
          <w:szCs w:val="20"/>
        </w:rPr>
        <w:t>10.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FC7E66" w:rsidRPr="00FC7E66" w:rsidRDefault="00FC7E66" w:rsidP="00FC7E66">
      <w:pPr>
        <w:ind w:firstLine="709"/>
        <w:jc w:val="both"/>
        <w:rPr>
          <w:sz w:val="20"/>
          <w:szCs w:val="20"/>
        </w:rPr>
      </w:pPr>
      <w:r w:rsidRPr="00FC7E66">
        <w:rPr>
          <w:sz w:val="20"/>
          <w:szCs w:val="20"/>
        </w:rPr>
        <w:t>11. Организацию деятельности Совета Новокривошеинского сельского поселения осуществляет  председатель Совета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12. По вопросам организации своей деятельности Совет Новокривошеинского сельского поселения принимает Регламент работы.</w:t>
      </w:r>
    </w:p>
    <w:p w:rsidR="00FC7E66" w:rsidRPr="00FC7E66" w:rsidRDefault="00FC7E66" w:rsidP="00FC7E66">
      <w:pPr>
        <w:ind w:firstLine="709"/>
        <w:jc w:val="both"/>
        <w:rPr>
          <w:sz w:val="20"/>
          <w:szCs w:val="20"/>
        </w:rPr>
      </w:pPr>
      <w:r w:rsidRPr="00FC7E66">
        <w:rPr>
          <w:sz w:val="20"/>
          <w:szCs w:val="20"/>
        </w:rPr>
        <w:t>13. Расходы на обеспечение деятельности Совета Новокривошеинского сельского</w:t>
      </w:r>
      <w:r w:rsidRPr="00FC7E66">
        <w:rPr>
          <w:i/>
          <w:sz w:val="20"/>
          <w:szCs w:val="20"/>
        </w:rPr>
        <w:t xml:space="preserve"> </w:t>
      </w:r>
      <w:r w:rsidRPr="00FC7E66">
        <w:rPr>
          <w:sz w:val="20"/>
          <w:szCs w:val="20"/>
        </w:rPr>
        <w:t>поселения предусматриваются в местном бюджете отдельной строкой в соответствии с классификацией расходов бюджетов Российской Федерации.</w:t>
      </w:r>
    </w:p>
    <w:p w:rsidR="00FC7E66" w:rsidRPr="00FC7E66" w:rsidRDefault="00FC7E66" w:rsidP="00FC7E66">
      <w:pPr>
        <w:ind w:firstLine="709"/>
        <w:jc w:val="both"/>
        <w:rPr>
          <w:sz w:val="20"/>
          <w:szCs w:val="20"/>
        </w:rPr>
      </w:pPr>
      <w:r w:rsidRPr="00FC7E66">
        <w:rPr>
          <w:sz w:val="20"/>
          <w:szCs w:val="20"/>
        </w:rPr>
        <w:t xml:space="preserve">Управление и (или) распоряжение Совета Новокривошеинского сельского поселения или отдельными депутатами (группами депутатов) в какой </w:t>
      </w:r>
      <w:r w:rsidRPr="00FC7E66">
        <w:rPr>
          <w:sz w:val="20"/>
          <w:szCs w:val="20"/>
        </w:rPr>
        <w:lastRenderedPageBreak/>
        <w:t>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Новокривошеинского сельского поселения и депутатов.</w:t>
      </w:r>
    </w:p>
    <w:p w:rsidR="00FC7E66" w:rsidRPr="00FC7E66" w:rsidRDefault="00FC7E66" w:rsidP="00FC7E66">
      <w:pPr>
        <w:ind w:firstLine="709"/>
        <w:jc w:val="both"/>
        <w:rPr>
          <w:sz w:val="20"/>
          <w:szCs w:val="20"/>
        </w:rPr>
      </w:pPr>
      <w:r w:rsidRPr="00FC7E66">
        <w:rPr>
          <w:sz w:val="20"/>
          <w:szCs w:val="20"/>
        </w:rPr>
        <w:t>14. Полномочия Совета Новокривошеинского сельского поселения  независимо от порядка его формирования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Совета Новокривошеинского сельского поселения   также прекращаются:</w:t>
      </w:r>
    </w:p>
    <w:p w:rsidR="00FC7E66" w:rsidRPr="00FC7E66" w:rsidRDefault="00FC7E66" w:rsidP="00FC7E66">
      <w:pPr>
        <w:ind w:firstLine="709"/>
        <w:jc w:val="both"/>
        <w:rPr>
          <w:sz w:val="20"/>
          <w:szCs w:val="20"/>
        </w:rPr>
      </w:pPr>
      <w:r w:rsidRPr="00FC7E66">
        <w:rPr>
          <w:sz w:val="20"/>
          <w:szCs w:val="20"/>
        </w:rPr>
        <w:t>1) в случае принятия указанным органом решения о самороспуске. При этом решение о самороспуске принимается большинством   голосов от избранного,  числа депутатов;</w:t>
      </w:r>
    </w:p>
    <w:p w:rsidR="00FC7E66" w:rsidRPr="00FC7E66" w:rsidRDefault="00FC7E66" w:rsidP="00FC7E66">
      <w:pPr>
        <w:ind w:firstLine="709"/>
        <w:jc w:val="both"/>
        <w:rPr>
          <w:sz w:val="20"/>
          <w:szCs w:val="20"/>
        </w:rPr>
      </w:pPr>
      <w:r w:rsidRPr="00FC7E66">
        <w:rPr>
          <w:sz w:val="20"/>
          <w:szCs w:val="20"/>
        </w:rPr>
        <w:t>2) в случае вступления в силу решения областного суда Томской области о неправомочности данного состава депутатов Совета Новокривошеинского сельского поселения, в том числе в связи со сложением депутатами своих полномочий;</w:t>
      </w:r>
    </w:p>
    <w:p w:rsidR="00FC7E66" w:rsidRPr="00FC7E66" w:rsidRDefault="00FC7E66" w:rsidP="00FC7E66">
      <w:pPr>
        <w:ind w:firstLine="709"/>
        <w:jc w:val="both"/>
        <w:rPr>
          <w:sz w:val="20"/>
          <w:szCs w:val="20"/>
        </w:rPr>
      </w:pPr>
      <w:r w:rsidRPr="00FC7E66">
        <w:rPr>
          <w:sz w:val="20"/>
          <w:szCs w:val="20"/>
        </w:rPr>
        <w:t>3) в случае преобразования  Новокривошеинского сельского поселения осуществляемого в соответствии с частями 3, 5 статьи 13 Федерального закона от 06 октября 2003 года № 131-ФЗ «Об общих принципах организации местного самоуправления в Российской Федерации», а также в случаях упразднения муниципального образования.</w:t>
      </w:r>
    </w:p>
    <w:p w:rsidR="00FC7E66" w:rsidRPr="00FC7E66" w:rsidRDefault="00FC7E66" w:rsidP="00FC7E66">
      <w:pPr>
        <w:ind w:firstLine="709"/>
        <w:jc w:val="both"/>
        <w:rPr>
          <w:sz w:val="20"/>
          <w:szCs w:val="20"/>
        </w:rPr>
      </w:pPr>
      <w:r w:rsidRPr="00FC7E66">
        <w:rPr>
          <w:sz w:val="20"/>
          <w:szCs w:val="20"/>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C7E66" w:rsidRPr="00FC7E66" w:rsidRDefault="00FC7E66" w:rsidP="00FC7E66">
      <w:pPr>
        <w:ind w:firstLine="709"/>
        <w:jc w:val="both"/>
        <w:rPr>
          <w:sz w:val="20"/>
          <w:szCs w:val="20"/>
        </w:rPr>
      </w:pPr>
      <w:r w:rsidRPr="00FC7E66">
        <w:rPr>
          <w:sz w:val="20"/>
          <w:szCs w:val="20"/>
        </w:rPr>
        <w:t>15. Досрочное прекращение полномочий Совета Новокривошеинского сельского поселения</w:t>
      </w:r>
      <w:r w:rsidRPr="00FC7E66">
        <w:rPr>
          <w:i/>
          <w:sz w:val="20"/>
          <w:szCs w:val="20"/>
        </w:rPr>
        <w:t xml:space="preserve"> </w:t>
      </w:r>
      <w:r w:rsidRPr="00FC7E66">
        <w:rPr>
          <w:sz w:val="20"/>
          <w:szCs w:val="20"/>
        </w:rPr>
        <w:t xml:space="preserve"> влечет досрочное прекращение полномочий его депутатов.</w:t>
      </w:r>
    </w:p>
    <w:p w:rsidR="00FC7E66" w:rsidRPr="00FC7E66" w:rsidRDefault="00FC7E66" w:rsidP="00FC7E66">
      <w:pPr>
        <w:ind w:firstLine="709"/>
        <w:jc w:val="both"/>
        <w:rPr>
          <w:sz w:val="20"/>
          <w:szCs w:val="20"/>
        </w:rPr>
      </w:pPr>
      <w:r w:rsidRPr="00FC7E66">
        <w:rPr>
          <w:sz w:val="20"/>
          <w:szCs w:val="20"/>
        </w:rPr>
        <w:t xml:space="preserve">16. Выборы нового состава Совета Новокривошеинского сельского поселения назначаются в соответствии с федеральным законом и законом Томской области, в сроки, установленные действующим законодательством. </w:t>
      </w:r>
    </w:p>
    <w:p w:rsidR="00FC7E66" w:rsidRPr="00FC7E66" w:rsidRDefault="00FC7E66" w:rsidP="00FC7E66">
      <w:pPr>
        <w:ind w:firstLine="709"/>
        <w:jc w:val="both"/>
        <w:rPr>
          <w:sz w:val="20"/>
          <w:szCs w:val="20"/>
        </w:rPr>
      </w:pPr>
      <w:r w:rsidRPr="00FC7E66">
        <w:rPr>
          <w:sz w:val="20"/>
          <w:szCs w:val="20"/>
        </w:rPr>
        <w:t>17. В случае досрочного прекращения полномочий Совета Новокривошеинского сельского поселения проводятся досрочные выборы в срок, установленный действующим законодательством.</w:t>
      </w:r>
    </w:p>
    <w:p w:rsidR="00FC7E66" w:rsidRPr="004924A3" w:rsidRDefault="00FC7E66" w:rsidP="00FC7E66">
      <w:pPr>
        <w:ind w:firstLine="709"/>
        <w:jc w:val="both"/>
        <w:rPr>
          <w:sz w:val="20"/>
          <w:szCs w:val="20"/>
        </w:rPr>
      </w:pPr>
      <w:r w:rsidRPr="004924A3">
        <w:rPr>
          <w:sz w:val="20"/>
          <w:szCs w:val="20"/>
        </w:rPr>
        <w:t>Статья 23. Глава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 xml:space="preserve">1. Глава Новокривошеинского сельского поселения  является высшим должностным лицом Новокривошеинского сельского поселения и наделяется  настоящим Уставом в соответствии с федеральным  законом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FC7E66" w:rsidRPr="00FC7E66" w:rsidRDefault="00FC7E66" w:rsidP="00FC7E66">
      <w:pPr>
        <w:ind w:firstLine="709"/>
        <w:jc w:val="both"/>
        <w:rPr>
          <w:sz w:val="20"/>
          <w:szCs w:val="20"/>
        </w:rPr>
      </w:pPr>
      <w:r w:rsidRPr="00FC7E66">
        <w:rPr>
          <w:sz w:val="20"/>
          <w:szCs w:val="20"/>
        </w:rPr>
        <w:t xml:space="preserve">2. Глава поселения избирается Советом поселения из числа кандидатов, представленных конкурсной комиссией по результатам конкурса </w:t>
      </w:r>
      <w:r w:rsidRPr="00FC7E66">
        <w:rPr>
          <w:sz w:val="20"/>
          <w:szCs w:val="20"/>
        </w:rPr>
        <w:lastRenderedPageBreak/>
        <w:t>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тайным голосованием.</w:t>
      </w:r>
    </w:p>
    <w:p w:rsidR="00FC7E66" w:rsidRPr="00FC7E66" w:rsidRDefault="00FC7E66" w:rsidP="00FC7E66">
      <w:pPr>
        <w:ind w:firstLine="709"/>
        <w:jc w:val="both"/>
        <w:rPr>
          <w:sz w:val="20"/>
          <w:szCs w:val="20"/>
        </w:rPr>
      </w:pPr>
      <w:r w:rsidRPr="00FC7E66">
        <w:rPr>
          <w:sz w:val="20"/>
          <w:szCs w:val="20"/>
        </w:rPr>
        <w:t>Порядок проведения конкурса по отбору кандидатур на должность  Главы поселения устанавливается Советом поселения.</w:t>
      </w:r>
    </w:p>
    <w:p w:rsidR="00FC7E66" w:rsidRPr="00FC7E66" w:rsidRDefault="00FC7E66" w:rsidP="00FC7E66">
      <w:pPr>
        <w:ind w:firstLine="709"/>
        <w:jc w:val="both"/>
        <w:rPr>
          <w:sz w:val="20"/>
          <w:szCs w:val="20"/>
        </w:rPr>
      </w:pPr>
      <w:r w:rsidRPr="00FC7E66">
        <w:rPr>
          <w:sz w:val="20"/>
          <w:szCs w:val="20"/>
        </w:rPr>
        <w:t>Общее число членов конкурсной комиссии устанавливается решением Совета поселения.</w:t>
      </w:r>
    </w:p>
    <w:p w:rsidR="00FC7E66" w:rsidRPr="00FC7E66" w:rsidRDefault="00FC7E66" w:rsidP="00FC7E66">
      <w:pPr>
        <w:ind w:firstLine="709"/>
        <w:jc w:val="both"/>
        <w:rPr>
          <w:sz w:val="20"/>
          <w:szCs w:val="20"/>
        </w:rPr>
      </w:pPr>
      <w:r w:rsidRPr="00FC7E66">
        <w:rPr>
          <w:sz w:val="20"/>
          <w:szCs w:val="20"/>
        </w:rPr>
        <w:t xml:space="preserve">В  Новокривошеинском сельском поселении половина членов конкурсной комиссии назначается Советом поселения, а другая половина – Главой Кривошеинского района Томской области. </w:t>
      </w:r>
    </w:p>
    <w:p w:rsidR="00FC7E66" w:rsidRPr="00FC7E66" w:rsidRDefault="00FC7E66" w:rsidP="00FC7E66">
      <w:pPr>
        <w:ind w:firstLine="709"/>
        <w:jc w:val="both"/>
        <w:rPr>
          <w:sz w:val="20"/>
          <w:szCs w:val="20"/>
        </w:rPr>
      </w:pPr>
      <w:r w:rsidRPr="00FC7E66">
        <w:rPr>
          <w:sz w:val="20"/>
          <w:szCs w:val="20"/>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FC7E66" w:rsidRPr="00FC7E66" w:rsidRDefault="00FC7E66" w:rsidP="00FC7E66">
      <w:pPr>
        <w:ind w:firstLine="709"/>
        <w:jc w:val="both"/>
        <w:rPr>
          <w:sz w:val="20"/>
          <w:szCs w:val="20"/>
        </w:rPr>
      </w:pPr>
      <w:r w:rsidRPr="00FC7E66">
        <w:rPr>
          <w:sz w:val="20"/>
          <w:szCs w:val="20"/>
        </w:rP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FC7E66" w:rsidRPr="00FC7E66" w:rsidRDefault="00FC7E66" w:rsidP="00FC7E66">
      <w:pPr>
        <w:ind w:firstLine="709"/>
        <w:jc w:val="both"/>
        <w:rPr>
          <w:sz w:val="20"/>
          <w:szCs w:val="20"/>
        </w:rPr>
      </w:pPr>
      <w:r w:rsidRPr="00FC7E66">
        <w:rPr>
          <w:sz w:val="20"/>
          <w:szCs w:val="20"/>
        </w:rPr>
        <w:t>4. Глава Новокривошеинского сельского поселения при вступлении в должность приносит присягу: «Клянусь осуществлять данные мне полномочия исключительно в интересах жителей, проживающих на территории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Клянусь соблюдать и защищать Устав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Клянусь оправдать доверие избирателей».</w:t>
      </w:r>
    </w:p>
    <w:p w:rsidR="00FC7E66" w:rsidRPr="00FC7E66" w:rsidRDefault="00FC7E66" w:rsidP="00FC7E66">
      <w:pPr>
        <w:ind w:firstLine="709"/>
        <w:jc w:val="both"/>
        <w:rPr>
          <w:sz w:val="20"/>
          <w:szCs w:val="20"/>
        </w:rPr>
      </w:pPr>
      <w:r w:rsidRPr="00FC7E66">
        <w:rPr>
          <w:sz w:val="20"/>
          <w:szCs w:val="20"/>
        </w:rPr>
        <w:t>5. Глава Новокривошеинского сельского поселения в пределах  полномочий, установленных  настоящей  статьей:</w:t>
      </w:r>
    </w:p>
    <w:p w:rsidR="00FC7E66" w:rsidRPr="00FC7E66" w:rsidRDefault="00FC7E66" w:rsidP="00FC7E66">
      <w:pPr>
        <w:ind w:firstLine="709"/>
        <w:jc w:val="both"/>
        <w:rPr>
          <w:sz w:val="20"/>
          <w:szCs w:val="20"/>
        </w:rPr>
      </w:pPr>
      <w:r w:rsidRPr="00FC7E66">
        <w:rPr>
          <w:sz w:val="20"/>
          <w:szCs w:val="20"/>
        </w:rPr>
        <w:t>1) представляет Новокривошеинское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2) подписывает и обнародует в порядке, установленном настоящим Уставом, нормативные правовые акты, принятые Советом сельского поселения;</w:t>
      </w:r>
    </w:p>
    <w:p w:rsidR="00FC7E66" w:rsidRPr="00FC7E66" w:rsidRDefault="00FC7E66" w:rsidP="00FC7E66">
      <w:pPr>
        <w:ind w:firstLine="709"/>
        <w:jc w:val="both"/>
        <w:rPr>
          <w:sz w:val="20"/>
          <w:szCs w:val="20"/>
        </w:rPr>
      </w:pPr>
      <w:r w:rsidRPr="00FC7E66">
        <w:rPr>
          <w:sz w:val="20"/>
          <w:szCs w:val="20"/>
        </w:rPr>
        <w:t xml:space="preserve">3)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Новокривошеинского сельского поселения по вопросам организации работы Администрации Новокривошеинского сельского поселения; </w:t>
      </w:r>
    </w:p>
    <w:p w:rsidR="00FC7E66" w:rsidRPr="00FC7E66" w:rsidRDefault="00FC7E66" w:rsidP="00FC7E66">
      <w:pPr>
        <w:ind w:firstLine="709"/>
        <w:jc w:val="both"/>
        <w:rPr>
          <w:sz w:val="20"/>
          <w:szCs w:val="20"/>
        </w:rPr>
      </w:pPr>
      <w:r w:rsidRPr="00FC7E66">
        <w:rPr>
          <w:sz w:val="20"/>
          <w:szCs w:val="20"/>
        </w:rPr>
        <w:t>4) вправе требовать созыва внеочередного заседания Совета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C7E66" w:rsidRPr="00FC7E66" w:rsidRDefault="00FC7E66" w:rsidP="00FC7E66">
      <w:pPr>
        <w:ind w:firstLine="709"/>
        <w:jc w:val="both"/>
        <w:rPr>
          <w:sz w:val="20"/>
          <w:szCs w:val="20"/>
        </w:rPr>
      </w:pPr>
      <w:r w:rsidRPr="00FC7E66">
        <w:rPr>
          <w:sz w:val="20"/>
          <w:szCs w:val="20"/>
        </w:rPr>
        <w:lastRenderedPageBreak/>
        <w:t xml:space="preserve">6. Глава Новокривошеинского сельского поселения представляет Совету Новокривошеинского сельского поселения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иных подведомственных ему органов местного самоуправления, в том числе о решении вопросов, поставленных Советом Новокривошеинского сельского поселения. </w:t>
      </w:r>
    </w:p>
    <w:p w:rsidR="00FC7E66" w:rsidRPr="00FC7E66" w:rsidRDefault="00FC7E66" w:rsidP="00FC7E66">
      <w:pPr>
        <w:ind w:firstLine="709"/>
        <w:jc w:val="both"/>
        <w:rPr>
          <w:sz w:val="20"/>
          <w:szCs w:val="20"/>
        </w:rPr>
      </w:pPr>
      <w:r w:rsidRPr="00FC7E66">
        <w:rPr>
          <w:sz w:val="20"/>
          <w:szCs w:val="20"/>
        </w:rPr>
        <w:t>7. Глава Новокривошеинского сельского поселения не вправе:</w:t>
      </w:r>
    </w:p>
    <w:p w:rsidR="00FC7E66" w:rsidRPr="00FC7E66" w:rsidRDefault="00FC7E66" w:rsidP="00FC7E66">
      <w:pPr>
        <w:autoSpaceDE w:val="0"/>
        <w:autoSpaceDN w:val="0"/>
        <w:adjustRightInd w:val="0"/>
        <w:ind w:firstLine="709"/>
        <w:jc w:val="both"/>
        <w:rPr>
          <w:i/>
          <w:sz w:val="20"/>
          <w:szCs w:val="20"/>
        </w:rPr>
      </w:pPr>
      <w:r w:rsidRPr="00FC7E66">
        <w:rPr>
          <w:sz w:val="20"/>
          <w:szCs w:val="20"/>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FC7E66" w:rsidRPr="00FC7E66" w:rsidRDefault="00FC7E66" w:rsidP="00FC7E66">
      <w:pPr>
        <w:ind w:firstLine="709"/>
        <w:jc w:val="both"/>
        <w:rPr>
          <w:color w:val="000000"/>
          <w:sz w:val="20"/>
          <w:szCs w:val="20"/>
        </w:rPr>
      </w:pPr>
      <w:r w:rsidRPr="00FC7E66">
        <w:rPr>
          <w:color w:val="000000"/>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7E66" w:rsidRPr="00FC7E66" w:rsidRDefault="00FC7E66" w:rsidP="00FC7E66">
      <w:pPr>
        <w:ind w:firstLine="709"/>
        <w:jc w:val="both"/>
        <w:rPr>
          <w:i/>
          <w:color w:val="000000"/>
          <w:sz w:val="20"/>
          <w:szCs w:val="20"/>
        </w:rPr>
      </w:pPr>
      <w:r w:rsidRPr="00FC7E66">
        <w:rPr>
          <w:color w:val="000000"/>
          <w:sz w:val="20"/>
          <w:szCs w:val="20"/>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C7E66" w:rsidRPr="00FC7E66" w:rsidRDefault="00FC7E66" w:rsidP="00FC7E66">
      <w:pPr>
        <w:ind w:firstLine="709"/>
        <w:jc w:val="both"/>
        <w:rPr>
          <w:color w:val="000000"/>
          <w:sz w:val="20"/>
          <w:szCs w:val="20"/>
        </w:rPr>
      </w:pPr>
      <w:r w:rsidRPr="00FC7E66">
        <w:rPr>
          <w:color w:val="000000"/>
          <w:sz w:val="20"/>
          <w:szCs w:val="20"/>
        </w:rPr>
        <w:t xml:space="preserve">8. Глава Новокривошеинского сельского поселения (Глава Администрации) должен соблюдать </w:t>
      </w:r>
      <w:r w:rsidRPr="00FC7E66">
        <w:rPr>
          <w:color w:val="000000"/>
          <w:sz w:val="20"/>
          <w:szCs w:val="20"/>
        </w:rPr>
        <w:lastRenderedPageBreak/>
        <w:t xml:space="preserve">ограничения, запреты, исполнять обязанности, которые установлены Федеральным </w:t>
      </w:r>
      <w:hyperlink r:id="rId13" w:history="1">
        <w:r w:rsidRPr="00FC7E66">
          <w:rPr>
            <w:rStyle w:val="a5"/>
            <w:sz w:val="20"/>
            <w:szCs w:val="20"/>
          </w:rPr>
          <w:t>законом</w:t>
        </w:r>
      </w:hyperlink>
      <w:r w:rsidRPr="00FC7E66">
        <w:rPr>
          <w:color w:val="000000"/>
          <w:sz w:val="20"/>
          <w:szCs w:val="20"/>
        </w:rPr>
        <w:t xml:space="preserve"> от 25 декабря 2008 года N 273-ФЗ «О противодействии коррупции» и другими федеральными законами. Полномочия  Главы Новокривошеинского сельского поселения (Главы Администрации) прекращаются досрочно в случае несоблюдения ограничений, запретов, неисполнения обязанностей, установленных Федеральным </w:t>
      </w:r>
      <w:hyperlink r:id="rId14" w:history="1">
        <w:r w:rsidRPr="00FC7E66">
          <w:rPr>
            <w:rStyle w:val="a5"/>
            <w:sz w:val="20"/>
            <w:szCs w:val="20"/>
          </w:rPr>
          <w:t>законом</w:t>
        </w:r>
      </w:hyperlink>
      <w:r w:rsidRPr="00FC7E66">
        <w:rPr>
          <w:color w:val="000000"/>
          <w:sz w:val="20"/>
          <w:szCs w:val="20"/>
        </w:rPr>
        <w:t xml:space="preserve"> от 25 декабря 2008 года N 273-ФЗ «О противодействии коррупции», Федеральным </w:t>
      </w:r>
      <w:hyperlink r:id="rId15" w:history="1">
        <w:r w:rsidRPr="00FC7E66">
          <w:rPr>
            <w:rStyle w:val="a5"/>
            <w:sz w:val="20"/>
            <w:szCs w:val="20"/>
          </w:rPr>
          <w:t>законом</w:t>
        </w:r>
      </w:hyperlink>
      <w:r w:rsidRPr="00FC7E66">
        <w:rPr>
          <w:sz w:val="20"/>
          <w:szCs w:val="20"/>
        </w:rPr>
        <w:t xml:space="preserve"> </w:t>
      </w:r>
      <w:r w:rsidRPr="00FC7E66">
        <w:rPr>
          <w:color w:val="000000"/>
          <w:sz w:val="20"/>
          <w:szCs w:val="20"/>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FC7E66">
          <w:rPr>
            <w:rStyle w:val="a5"/>
            <w:sz w:val="20"/>
            <w:szCs w:val="20"/>
          </w:rPr>
          <w:t>законом</w:t>
        </w:r>
      </w:hyperlink>
      <w:r w:rsidRPr="00FC7E66">
        <w:rPr>
          <w:sz w:val="20"/>
          <w:szCs w:val="20"/>
        </w:rPr>
        <w:t xml:space="preserve"> </w:t>
      </w:r>
      <w:r w:rsidRPr="00FC7E66">
        <w:rPr>
          <w:color w:val="000000"/>
          <w:sz w:val="20"/>
          <w:szCs w:val="20"/>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C7E66" w:rsidRPr="00FC7E66" w:rsidRDefault="00FC7E66" w:rsidP="00FC7E66">
      <w:pPr>
        <w:ind w:firstLine="709"/>
        <w:jc w:val="both"/>
        <w:rPr>
          <w:sz w:val="20"/>
          <w:szCs w:val="20"/>
        </w:rPr>
      </w:pPr>
      <w:r w:rsidRPr="00FC7E66">
        <w:rPr>
          <w:sz w:val="20"/>
          <w:szCs w:val="20"/>
        </w:rPr>
        <w:t>9. Глава Новокривошеинского сельского поселения подконтролен и подотчетен населению и Совету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10. Полномочия Главы муниципального образования прекращаются досрочно в случае:</w:t>
      </w:r>
    </w:p>
    <w:p w:rsidR="00FC7E66" w:rsidRPr="00FC7E66" w:rsidRDefault="00FC7E66" w:rsidP="00FC7E66">
      <w:pPr>
        <w:ind w:firstLine="709"/>
        <w:jc w:val="both"/>
        <w:rPr>
          <w:sz w:val="20"/>
          <w:szCs w:val="20"/>
        </w:rPr>
      </w:pPr>
      <w:r w:rsidRPr="00FC7E66">
        <w:rPr>
          <w:sz w:val="20"/>
          <w:szCs w:val="20"/>
        </w:rPr>
        <w:t>1) смерти;</w:t>
      </w:r>
    </w:p>
    <w:p w:rsidR="00FC7E66" w:rsidRPr="00FC7E66" w:rsidRDefault="00FC7E66" w:rsidP="00FC7E66">
      <w:pPr>
        <w:ind w:firstLine="709"/>
        <w:jc w:val="both"/>
        <w:rPr>
          <w:sz w:val="20"/>
          <w:szCs w:val="20"/>
        </w:rPr>
      </w:pPr>
      <w:r w:rsidRPr="00FC7E66">
        <w:rPr>
          <w:sz w:val="20"/>
          <w:szCs w:val="20"/>
        </w:rPr>
        <w:t>2) отставки по собственному желанию;</w:t>
      </w:r>
    </w:p>
    <w:p w:rsidR="00FC7E66" w:rsidRPr="00FC7E66" w:rsidRDefault="00FC7E66" w:rsidP="00FC7E66">
      <w:pPr>
        <w:ind w:firstLine="709"/>
        <w:jc w:val="both"/>
        <w:rPr>
          <w:sz w:val="20"/>
          <w:szCs w:val="20"/>
        </w:rPr>
      </w:pPr>
      <w:r w:rsidRPr="00FC7E66">
        <w:rPr>
          <w:sz w:val="20"/>
          <w:szCs w:val="20"/>
        </w:rPr>
        <w:t xml:space="preserve">3) отрешения от должности Губернатором Томской области в порядке и случаях, предусмотренных федеральным законодательством; </w:t>
      </w:r>
    </w:p>
    <w:p w:rsidR="00FC7E66" w:rsidRPr="00FC7E66" w:rsidRDefault="00FC7E66" w:rsidP="00FC7E66">
      <w:pPr>
        <w:ind w:firstLine="709"/>
        <w:jc w:val="both"/>
        <w:rPr>
          <w:sz w:val="20"/>
          <w:szCs w:val="20"/>
        </w:rPr>
      </w:pPr>
      <w:r w:rsidRPr="00FC7E66">
        <w:rPr>
          <w:sz w:val="20"/>
          <w:szCs w:val="20"/>
        </w:rPr>
        <w:t>4) признания судом недееспособным или ограниченно дееспособным;</w:t>
      </w:r>
    </w:p>
    <w:p w:rsidR="00FC7E66" w:rsidRPr="00FC7E66" w:rsidRDefault="00FC7E66" w:rsidP="00FC7E66">
      <w:pPr>
        <w:ind w:firstLine="709"/>
        <w:jc w:val="both"/>
        <w:rPr>
          <w:sz w:val="20"/>
          <w:szCs w:val="20"/>
        </w:rPr>
      </w:pPr>
      <w:r w:rsidRPr="00FC7E66">
        <w:rPr>
          <w:sz w:val="20"/>
          <w:szCs w:val="20"/>
        </w:rPr>
        <w:t>5) признания судом безвестно отсутствующим или объявления умершим;</w:t>
      </w:r>
    </w:p>
    <w:p w:rsidR="00FC7E66" w:rsidRPr="00FC7E66" w:rsidRDefault="00FC7E66" w:rsidP="00FC7E66">
      <w:pPr>
        <w:ind w:firstLine="709"/>
        <w:jc w:val="both"/>
        <w:rPr>
          <w:sz w:val="20"/>
          <w:szCs w:val="20"/>
        </w:rPr>
      </w:pPr>
      <w:r w:rsidRPr="00FC7E66">
        <w:rPr>
          <w:sz w:val="20"/>
          <w:szCs w:val="20"/>
        </w:rPr>
        <w:t>6) вступления в отношении его в законную силу обвинительного приговора суда;</w:t>
      </w:r>
    </w:p>
    <w:p w:rsidR="00FC7E66" w:rsidRPr="00FC7E66" w:rsidRDefault="00FC7E66" w:rsidP="00FC7E66">
      <w:pPr>
        <w:ind w:firstLine="709"/>
        <w:jc w:val="both"/>
        <w:rPr>
          <w:sz w:val="20"/>
          <w:szCs w:val="20"/>
        </w:rPr>
      </w:pPr>
      <w:r w:rsidRPr="00FC7E66">
        <w:rPr>
          <w:sz w:val="20"/>
          <w:szCs w:val="20"/>
        </w:rPr>
        <w:t>7) выезда за пределы Российской Федерации на постоянное место жительства;</w:t>
      </w:r>
    </w:p>
    <w:p w:rsidR="00FC7E66" w:rsidRPr="00FC7E66" w:rsidRDefault="00FC7E66" w:rsidP="00FC7E66">
      <w:pPr>
        <w:ind w:firstLine="709"/>
        <w:jc w:val="both"/>
        <w:rPr>
          <w:sz w:val="20"/>
          <w:szCs w:val="20"/>
        </w:rPr>
      </w:pPr>
      <w:r w:rsidRPr="00FC7E66">
        <w:rPr>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7E66" w:rsidRPr="00FC7E66" w:rsidRDefault="00FC7E66" w:rsidP="00FC7E66">
      <w:pPr>
        <w:ind w:firstLine="709"/>
        <w:jc w:val="both"/>
        <w:rPr>
          <w:sz w:val="20"/>
          <w:szCs w:val="20"/>
        </w:rPr>
      </w:pPr>
      <w:r w:rsidRPr="00FC7E66">
        <w:rPr>
          <w:sz w:val="20"/>
          <w:szCs w:val="20"/>
        </w:rPr>
        <w:t>9) отзыва избирателями;</w:t>
      </w:r>
    </w:p>
    <w:p w:rsidR="00FC7E66" w:rsidRPr="00FC7E66" w:rsidRDefault="00FC7E66" w:rsidP="00FC7E66">
      <w:pPr>
        <w:ind w:firstLine="709"/>
        <w:jc w:val="both"/>
        <w:rPr>
          <w:sz w:val="20"/>
          <w:szCs w:val="20"/>
        </w:rPr>
      </w:pPr>
      <w:r w:rsidRPr="00FC7E66">
        <w:rPr>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C7E66" w:rsidRPr="00FC7E66" w:rsidRDefault="00FC7E66" w:rsidP="00FC7E66">
      <w:pPr>
        <w:ind w:firstLine="709"/>
        <w:jc w:val="both"/>
        <w:rPr>
          <w:sz w:val="20"/>
          <w:szCs w:val="20"/>
        </w:rPr>
      </w:pPr>
      <w:r w:rsidRPr="00FC7E66">
        <w:rPr>
          <w:sz w:val="20"/>
          <w:szCs w:val="20"/>
        </w:rPr>
        <w:t>11)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FC7E66" w:rsidRPr="00FC7E66" w:rsidRDefault="00FC7E66" w:rsidP="00FC7E66">
      <w:pPr>
        <w:tabs>
          <w:tab w:val="left" w:pos="720"/>
        </w:tabs>
        <w:ind w:firstLine="709"/>
        <w:jc w:val="both"/>
        <w:rPr>
          <w:sz w:val="20"/>
          <w:szCs w:val="20"/>
        </w:rPr>
      </w:pPr>
      <w:r w:rsidRPr="00FC7E66">
        <w:rPr>
          <w:sz w:val="20"/>
          <w:szCs w:val="20"/>
        </w:rPr>
        <w:lastRenderedPageBreak/>
        <w:t xml:space="preserve">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 </w:t>
      </w:r>
    </w:p>
    <w:p w:rsidR="00FC7E66" w:rsidRPr="00FC7E66" w:rsidRDefault="00FC7E66" w:rsidP="00FC7E66">
      <w:pPr>
        <w:tabs>
          <w:tab w:val="left" w:pos="720"/>
        </w:tabs>
        <w:ind w:firstLine="709"/>
        <w:jc w:val="both"/>
        <w:rPr>
          <w:sz w:val="20"/>
          <w:szCs w:val="20"/>
        </w:rPr>
      </w:pPr>
      <w:r w:rsidRPr="00FC7E66">
        <w:rPr>
          <w:sz w:val="20"/>
          <w:szCs w:val="20"/>
        </w:rPr>
        <w:t xml:space="preserve">13) утраты поселением статуса муниципального образования в связи с его объединением с городским округом; </w:t>
      </w:r>
    </w:p>
    <w:p w:rsidR="00FC7E66" w:rsidRPr="00FC7E66" w:rsidRDefault="00FC7E66" w:rsidP="00FC7E66">
      <w:pPr>
        <w:tabs>
          <w:tab w:val="left" w:pos="720"/>
        </w:tabs>
        <w:ind w:firstLine="709"/>
        <w:jc w:val="both"/>
        <w:rPr>
          <w:i/>
          <w:sz w:val="20"/>
          <w:szCs w:val="20"/>
        </w:rPr>
      </w:pPr>
      <w:r w:rsidRPr="00FC7E66">
        <w:rPr>
          <w:sz w:val="20"/>
          <w:szCs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FC7E66" w:rsidRPr="00FC7E66" w:rsidRDefault="00FC7E66" w:rsidP="00FC7E66">
      <w:pPr>
        <w:pStyle w:val="ConsPlusNormal"/>
        <w:ind w:firstLine="709"/>
        <w:jc w:val="both"/>
        <w:rPr>
          <w:sz w:val="20"/>
          <w:szCs w:val="20"/>
        </w:rPr>
      </w:pPr>
      <w:r w:rsidRPr="00FC7E66">
        <w:rPr>
          <w:sz w:val="20"/>
          <w:szCs w:val="20"/>
        </w:rPr>
        <w:t>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C7E66" w:rsidRPr="00FC7E66" w:rsidRDefault="00FC7E66" w:rsidP="00FC7E66">
      <w:pPr>
        <w:autoSpaceDE w:val="0"/>
        <w:autoSpaceDN w:val="0"/>
        <w:adjustRightInd w:val="0"/>
        <w:ind w:firstLine="709"/>
        <w:jc w:val="both"/>
        <w:rPr>
          <w:sz w:val="20"/>
          <w:szCs w:val="20"/>
        </w:rPr>
      </w:pPr>
      <w:r w:rsidRPr="00FC7E66">
        <w:rPr>
          <w:sz w:val="20"/>
          <w:szCs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 </w:t>
      </w:r>
    </w:p>
    <w:p w:rsidR="00FC7E66" w:rsidRPr="00FC7E66" w:rsidRDefault="00FC7E66" w:rsidP="00FC7E66">
      <w:pPr>
        <w:ind w:firstLine="709"/>
        <w:jc w:val="both"/>
        <w:rPr>
          <w:sz w:val="20"/>
          <w:szCs w:val="20"/>
          <w:shd w:val="clear" w:color="auto" w:fill="FFFFFF"/>
        </w:rPr>
      </w:pPr>
      <w:r w:rsidRPr="00FC7E66">
        <w:rPr>
          <w:sz w:val="20"/>
          <w:szCs w:val="20"/>
        </w:rPr>
        <w:t>12.</w:t>
      </w:r>
      <w:r w:rsidRPr="00FC7E66">
        <w:rPr>
          <w:sz w:val="20"/>
          <w:szCs w:val="20"/>
          <w:shd w:val="clear" w:color="auto" w:fill="FFFFFF"/>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FC7E66">
        <w:rPr>
          <w:sz w:val="20"/>
          <w:szCs w:val="20"/>
        </w:rPr>
        <w:t xml:space="preserve"> </w:t>
      </w:r>
    </w:p>
    <w:p w:rsidR="00FC7E66" w:rsidRPr="00FC7E66" w:rsidRDefault="00FC7E66" w:rsidP="00FC7E66">
      <w:pPr>
        <w:ind w:firstLine="709"/>
        <w:jc w:val="both"/>
        <w:rPr>
          <w:i/>
          <w:sz w:val="20"/>
          <w:szCs w:val="20"/>
        </w:rPr>
      </w:pPr>
      <w:r w:rsidRPr="00FC7E66">
        <w:rPr>
          <w:sz w:val="20"/>
          <w:szCs w:val="20"/>
        </w:rPr>
        <w:t xml:space="preserve">13.  В случае досрочного прекращения полномочий Главы Новокривошеинского сельского поселения либо применение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w:t>
      </w:r>
      <w:r w:rsidRPr="00FC7E66">
        <w:rPr>
          <w:sz w:val="20"/>
          <w:szCs w:val="20"/>
        </w:rPr>
        <w:lastRenderedPageBreak/>
        <w:t xml:space="preserve">Главы поселения его полномочия временно исполняет специалист 1 категории – управляющий делами. </w:t>
      </w:r>
    </w:p>
    <w:p w:rsidR="00FC7E66" w:rsidRPr="00FC7E66" w:rsidRDefault="00FC7E66" w:rsidP="00FC7E66">
      <w:pPr>
        <w:ind w:firstLine="709"/>
        <w:jc w:val="both"/>
        <w:rPr>
          <w:i/>
          <w:sz w:val="20"/>
          <w:szCs w:val="20"/>
        </w:rPr>
      </w:pPr>
      <w:r w:rsidRPr="00FC7E66">
        <w:rPr>
          <w:sz w:val="20"/>
          <w:szCs w:val="20"/>
        </w:rPr>
        <w:t>14.</w:t>
      </w:r>
      <w:r w:rsidRPr="00FC7E66">
        <w:rPr>
          <w:b/>
          <w:sz w:val="20"/>
          <w:szCs w:val="20"/>
        </w:rPr>
        <w:t xml:space="preserve"> </w:t>
      </w:r>
      <w:r w:rsidRPr="00FC7E66">
        <w:rPr>
          <w:sz w:val="20"/>
          <w:szCs w:val="20"/>
        </w:rPr>
        <w:t xml:space="preserve">В случае досрочного прекращения полномочий главы муниципального образования по основаниям, предусмотренным пунктом 10 статьи 23 Устава,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 </w:t>
      </w:r>
    </w:p>
    <w:p w:rsidR="00FC7E66" w:rsidRPr="004924A3" w:rsidRDefault="00FC7E66" w:rsidP="00FC7E66">
      <w:pPr>
        <w:ind w:firstLine="709"/>
        <w:jc w:val="both"/>
        <w:rPr>
          <w:sz w:val="20"/>
          <w:szCs w:val="20"/>
        </w:rPr>
      </w:pPr>
      <w:r w:rsidRPr="00FC7E66">
        <w:rPr>
          <w:sz w:val="20"/>
          <w:szCs w:val="20"/>
        </w:rPr>
        <w:t>15. Глава Новокривошеинского сельского поселения не может одновременно исполнять полномочия председателя Совета Новокривошеинского сельского поселения и полномочия Главы Новокривошеинского сельского поселения.</w:t>
      </w:r>
    </w:p>
    <w:p w:rsidR="00FC7E66" w:rsidRPr="004924A3" w:rsidRDefault="00FC7E66" w:rsidP="00FC7E66">
      <w:pPr>
        <w:tabs>
          <w:tab w:val="left" w:pos="993"/>
        </w:tabs>
        <w:ind w:firstLine="709"/>
        <w:jc w:val="both"/>
        <w:rPr>
          <w:sz w:val="20"/>
          <w:szCs w:val="20"/>
        </w:rPr>
      </w:pPr>
      <w:r w:rsidRPr="004924A3">
        <w:rPr>
          <w:sz w:val="20"/>
          <w:szCs w:val="20"/>
        </w:rPr>
        <w:t>Статья 23.1. Удаление Главы поселения в отставку</w:t>
      </w:r>
    </w:p>
    <w:p w:rsidR="00FC7E66" w:rsidRPr="00FC7E66" w:rsidRDefault="00FC7E66" w:rsidP="00FC7E66">
      <w:pPr>
        <w:autoSpaceDE w:val="0"/>
        <w:autoSpaceDN w:val="0"/>
        <w:adjustRightInd w:val="0"/>
        <w:ind w:firstLine="709"/>
        <w:jc w:val="both"/>
        <w:rPr>
          <w:sz w:val="20"/>
          <w:szCs w:val="20"/>
        </w:rPr>
      </w:pPr>
      <w:r w:rsidRPr="00FC7E66">
        <w:rPr>
          <w:sz w:val="20"/>
          <w:szCs w:val="20"/>
        </w:rPr>
        <w:t>1. Совет вправе удалить Главу поселения в отставку по инициативе депутатов Совета или по инициативе Губернатора Томской области.</w:t>
      </w:r>
    </w:p>
    <w:p w:rsidR="00FC7E66" w:rsidRPr="00FC7E66" w:rsidRDefault="00FC7E66" w:rsidP="00FC7E66">
      <w:pPr>
        <w:autoSpaceDE w:val="0"/>
        <w:autoSpaceDN w:val="0"/>
        <w:adjustRightInd w:val="0"/>
        <w:ind w:firstLine="709"/>
        <w:jc w:val="both"/>
        <w:rPr>
          <w:sz w:val="20"/>
          <w:szCs w:val="20"/>
        </w:rPr>
      </w:pPr>
      <w:r w:rsidRPr="00FC7E66">
        <w:rPr>
          <w:sz w:val="20"/>
          <w:szCs w:val="20"/>
        </w:rPr>
        <w:t>2. Основаниями для удаления Главы поселения в отставку являются:</w:t>
      </w:r>
    </w:p>
    <w:p w:rsidR="00FC7E66" w:rsidRPr="00FC7E66" w:rsidRDefault="00FC7E66" w:rsidP="00FC7E66">
      <w:pPr>
        <w:autoSpaceDE w:val="0"/>
        <w:autoSpaceDN w:val="0"/>
        <w:adjustRightInd w:val="0"/>
        <w:ind w:firstLine="709"/>
        <w:jc w:val="both"/>
        <w:rPr>
          <w:sz w:val="20"/>
          <w:szCs w:val="20"/>
        </w:rPr>
      </w:pPr>
      <w:r w:rsidRPr="00FC7E66">
        <w:rPr>
          <w:sz w:val="20"/>
          <w:szCs w:val="20"/>
        </w:rPr>
        <w:t xml:space="preserve">1) решения, действия (бездействие) Главы поселения, повлекшие (повлекшее) наступление последствий, предусмотренных </w:t>
      </w:r>
      <w:hyperlink r:id="rId17" w:history="1">
        <w:r w:rsidRPr="00FC7E66">
          <w:rPr>
            <w:sz w:val="20"/>
            <w:szCs w:val="20"/>
          </w:rPr>
          <w:t>пунктами 2</w:t>
        </w:r>
      </w:hyperlink>
      <w:r w:rsidRPr="00FC7E66">
        <w:rPr>
          <w:sz w:val="20"/>
          <w:szCs w:val="20"/>
        </w:rPr>
        <w:t xml:space="preserve"> и </w:t>
      </w:r>
      <w:hyperlink r:id="rId18" w:history="1">
        <w:r w:rsidRPr="00FC7E66">
          <w:rPr>
            <w:sz w:val="20"/>
            <w:szCs w:val="20"/>
          </w:rPr>
          <w:t>3 части 1 статьи 75</w:t>
        </w:r>
      </w:hyperlink>
      <w:r w:rsidRPr="00FC7E66">
        <w:rPr>
          <w:sz w:val="20"/>
          <w:szCs w:val="20"/>
        </w:rPr>
        <w:t xml:space="preserve"> Федерального закона от 06 октября 2003 года № 131-ФЗ «Об общих принципах организации местного самоуправления в Российской Федерации»;</w:t>
      </w:r>
    </w:p>
    <w:p w:rsidR="00FC7E66" w:rsidRPr="00FC7E66" w:rsidRDefault="00FC7E66" w:rsidP="00FC7E66">
      <w:pPr>
        <w:autoSpaceDE w:val="0"/>
        <w:autoSpaceDN w:val="0"/>
        <w:adjustRightInd w:val="0"/>
        <w:ind w:firstLine="709"/>
        <w:jc w:val="both"/>
        <w:rPr>
          <w:sz w:val="20"/>
          <w:szCs w:val="20"/>
        </w:rPr>
      </w:pPr>
      <w:r w:rsidRPr="00FC7E66">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FC7E66" w:rsidRPr="00FC7E66" w:rsidRDefault="00FC7E66" w:rsidP="00FC7E66">
      <w:pPr>
        <w:autoSpaceDE w:val="0"/>
        <w:autoSpaceDN w:val="0"/>
        <w:adjustRightInd w:val="0"/>
        <w:ind w:firstLine="709"/>
        <w:jc w:val="both"/>
        <w:rPr>
          <w:sz w:val="20"/>
          <w:szCs w:val="20"/>
        </w:rPr>
      </w:pPr>
      <w:r w:rsidRPr="00FC7E66">
        <w:rPr>
          <w:sz w:val="20"/>
          <w:szCs w:val="20"/>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FC7E66" w:rsidRPr="00FC7E66" w:rsidRDefault="00FC7E66" w:rsidP="00FC7E66">
      <w:pPr>
        <w:autoSpaceDE w:val="0"/>
        <w:autoSpaceDN w:val="0"/>
        <w:adjustRightInd w:val="0"/>
        <w:ind w:firstLine="709"/>
        <w:jc w:val="both"/>
        <w:rPr>
          <w:sz w:val="20"/>
          <w:szCs w:val="20"/>
        </w:rPr>
      </w:pPr>
      <w:r w:rsidRPr="00FC7E66">
        <w:rPr>
          <w:sz w:val="20"/>
          <w:szCs w:val="20"/>
        </w:rPr>
        <w:t xml:space="preserve">4) несоблюдение ограничений, запретов, неисполнение обязанностей, которые установлены Федеральным </w:t>
      </w:r>
      <w:hyperlink r:id="rId19" w:history="1">
        <w:r w:rsidRPr="00FC7E66">
          <w:rPr>
            <w:sz w:val="20"/>
            <w:szCs w:val="20"/>
          </w:rPr>
          <w:t>законом</w:t>
        </w:r>
      </w:hyperlink>
      <w:r w:rsidRPr="00FC7E66">
        <w:rPr>
          <w:sz w:val="20"/>
          <w:szCs w:val="20"/>
        </w:rPr>
        <w:t xml:space="preserve">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E66" w:rsidRPr="00FC7E66" w:rsidRDefault="00FC7E66" w:rsidP="00FC7E66">
      <w:pPr>
        <w:autoSpaceDE w:val="0"/>
        <w:autoSpaceDN w:val="0"/>
        <w:adjustRightInd w:val="0"/>
        <w:ind w:firstLine="709"/>
        <w:jc w:val="both"/>
        <w:rPr>
          <w:sz w:val="20"/>
          <w:szCs w:val="20"/>
        </w:rPr>
      </w:pPr>
      <w:r w:rsidRPr="00FC7E66">
        <w:rPr>
          <w:sz w:val="20"/>
          <w:szCs w:val="20"/>
        </w:rPr>
        <w:lastRenderedPageBreak/>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C7E66" w:rsidRPr="00FC7E66" w:rsidRDefault="00FC7E66" w:rsidP="00FC7E66">
      <w:pPr>
        <w:autoSpaceDE w:val="0"/>
        <w:autoSpaceDN w:val="0"/>
        <w:adjustRightInd w:val="0"/>
        <w:ind w:firstLine="709"/>
        <w:jc w:val="both"/>
        <w:rPr>
          <w:sz w:val="20"/>
          <w:szCs w:val="20"/>
        </w:rPr>
      </w:pPr>
      <w:r w:rsidRPr="00FC7E66">
        <w:rPr>
          <w:sz w:val="20"/>
          <w:szCs w:val="20"/>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FC7E66" w:rsidRPr="00FC7E66" w:rsidRDefault="00FC7E66" w:rsidP="00FC7E66">
      <w:pPr>
        <w:autoSpaceDE w:val="0"/>
        <w:autoSpaceDN w:val="0"/>
        <w:adjustRightInd w:val="0"/>
        <w:ind w:firstLine="709"/>
        <w:jc w:val="both"/>
        <w:rPr>
          <w:sz w:val="20"/>
          <w:szCs w:val="20"/>
        </w:rPr>
      </w:pPr>
      <w:r w:rsidRPr="00FC7E66">
        <w:rPr>
          <w:sz w:val="20"/>
          <w:szCs w:val="20"/>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FC7E66" w:rsidRPr="00FC7E66" w:rsidRDefault="00FC7E66" w:rsidP="00FC7E66">
      <w:pPr>
        <w:autoSpaceDE w:val="0"/>
        <w:autoSpaceDN w:val="0"/>
        <w:adjustRightInd w:val="0"/>
        <w:ind w:firstLine="709"/>
        <w:jc w:val="both"/>
        <w:rPr>
          <w:sz w:val="20"/>
          <w:szCs w:val="20"/>
        </w:rPr>
      </w:pPr>
      <w:r w:rsidRPr="00FC7E66">
        <w:rPr>
          <w:sz w:val="20"/>
          <w:szCs w:val="20"/>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0" w:history="1">
        <w:r w:rsidRPr="00FC7E66">
          <w:rPr>
            <w:sz w:val="20"/>
            <w:szCs w:val="20"/>
          </w:rPr>
          <w:t>пунктами 2</w:t>
        </w:r>
      </w:hyperlink>
      <w:r w:rsidRPr="00FC7E66">
        <w:rPr>
          <w:sz w:val="20"/>
          <w:szCs w:val="20"/>
        </w:rPr>
        <w:t xml:space="preserve"> и </w:t>
      </w:r>
      <w:hyperlink r:id="rId21" w:history="1">
        <w:r w:rsidRPr="00FC7E66">
          <w:rPr>
            <w:sz w:val="20"/>
            <w:szCs w:val="20"/>
          </w:rPr>
          <w:t>3 части 1 статьи 75</w:t>
        </w:r>
      </w:hyperlink>
      <w:r w:rsidRPr="00FC7E66">
        <w:rPr>
          <w:sz w:val="20"/>
          <w:szCs w:val="20"/>
        </w:rPr>
        <w:t xml:space="preserve">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FC7E66" w:rsidRPr="00FC7E66" w:rsidRDefault="00FC7E66" w:rsidP="00FC7E66">
      <w:pPr>
        <w:autoSpaceDE w:val="0"/>
        <w:autoSpaceDN w:val="0"/>
        <w:adjustRightInd w:val="0"/>
        <w:ind w:firstLine="709"/>
        <w:jc w:val="both"/>
        <w:rPr>
          <w:sz w:val="20"/>
          <w:szCs w:val="20"/>
        </w:rPr>
      </w:pPr>
      <w:r w:rsidRPr="00FC7E66">
        <w:rPr>
          <w:sz w:val="20"/>
          <w:szCs w:val="20"/>
        </w:rPr>
        <w:t>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FC7E66" w:rsidRPr="00FC7E66" w:rsidRDefault="00FC7E66" w:rsidP="00FC7E66">
      <w:pPr>
        <w:autoSpaceDE w:val="0"/>
        <w:autoSpaceDN w:val="0"/>
        <w:adjustRightInd w:val="0"/>
        <w:ind w:firstLine="709"/>
        <w:jc w:val="both"/>
        <w:rPr>
          <w:sz w:val="20"/>
          <w:szCs w:val="20"/>
        </w:rPr>
      </w:pPr>
      <w:r w:rsidRPr="00FC7E66">
        <w:rPr>
          <w:sz w:val="20"/>
          <w:szCs w:val="20"/>
        </w:rPr>
        <w:t>Рассмотрение инициативы депутатов Совета или Губернатора Томской области об удалении Главы муниципального образования в отставку осуществляется Советом в течение одного месяца со дня внесения соответствующего обращения.</w:t>
      </w:r>
    </w:p>
    <w:p w:rsidR="00FC7E66" w:rsidRPr="00FC7E66" w:rsidRDefault="00FC7E66" w:rsidP="00FC7E66">
      <w:pPr>
        <w:autoSpaceDE w:val="0"/>
        <w:autoSpaceDN w:val="0"/>
        <w:adjustRightInd w:val="0"/>
        <w:ind w:firstLine="709"/>
        <w:jc w:val="both"/>
        <w:rPr>
          <w:sz w:val="20"/>
          <w:szCs w:val="20"/>
        </w:rPr>
      </w:pPr>
      <w:r w:rsidRPr="00FC7E66">
        <w:rPr>
          <w:sz w:val="20"/>
          <w:szCs w:val="20"/>
        </w:rPr>
        <w:t xml:space="preserve">7. Решение Совета об удалении Главы поселения в отставку считается принятым, если за </w:t>
      </w:r>
      <w:r w:rsidRPr="00FC7E66">
        <w:rPr>
          <w:sz w:val="20"/>
          <w:szCs w:val="20"/>
        </w:rPr>
        <w:lastRenderedPageBreak/>
        <w:t>него проголосовало не менее двух третей от установленной численности депутатов Совета.</w:t>
      </w:r>
    </w:p>
    <w:p w:rsidR="00FC7E66" w:rsidRPr="00FC7E66" w:rsidRDefault="00FC7E66" w:rsidP="00FC7E66">
      <w:pPr>
        <w:autoSpaceDE w:val="0"/>
        <w:autoSpaceDN w:val="0"/>
        <w:adjustRightInd w:val="0"/>
        <w:ind w:firstLine="709"/>
        <w:jc w:val="both"/>
        <w:rPr>
          <w:i/>
          <w:sz w:val="20"/>
          <w:szCs w:val="20"/>
        </w:rPr>
      </w:pPr>
      <w:r w:rsidRPr="00FC7E66">
        <w:rPr>
          <w:sz w:val="20"/>
          <w:szCs w:val="20"/>
        </w:rPr>
        <w:t xml:space="preserve">8. Решение Совета об удалении Главы поселения в отставку подписывается председателем  Совета Новокривошеинского сельского поселения. </w:t>
      </w:r>
    </w:p>
    <w:p w:rsidR="00FC7E66" w:rsidRPr="00FC7E66" w:rsidRDefault="00FC7E66" w:rsidP="00FC7E66">
      <w:pPr>
        <w:autoSpaceDE w:val="0"/>
        <w:autoSpaceDN w:val="0"/>
        <w:adjustRightInd w:val="0"/>
        <w:ind w:firstLine="709"/>
        <w:jc w:val="both"/>
        <w:rPr>
          <w:sz w:val="20"/>
          <w:szCs w:val="20"/>
        </w:rPr>
      </w:pPr>
      <w:r w:rsidRPr="00FC7E66">
        <w:rPr>
          <w:sz w:val="20"/>
          <w:szCs w:val="20"/>
        </w:rPr>
        <w:t>9. При рассмотрении и принятии Советом решения об удалении Главы поселения в отставку должны быть обеспечены:</w:t>
      </w:r>
    </w:p>
    <w:p w:rsidR="00FC7E66" w:rsidRPr="00FC7E66" w:rsidRDefault="00FC7E66" w:rsidP="00FC7E66">
      <w:pPr>
        <w:autoSpaceDE w:val="0"/>
        <w:autoSpaceDN w:val="0"/>
        <w:adjustRightInd w:val="0"/>
        <w:ind w:firstLine="709"/>
        <w:jc w:val="both"/>
        <w:rPr>
          <w:sz w:val="20"/>
          <w:szCs w:val="20"/>
        </w:rPr>
      </w:pPr>
      <w:r w:rsidRPr="00FC7E66">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FC7E66" w:rsidRPr="00FC7E66" w:rsidRDefault="00FC7E66" w:rsidP="00FC7E66">
      <w:pPr>
        <w:autoSpaceDE w:val="0"/>
        <w:autoSpaceDN w:val="0"/>
        <w:adjustRightInd w:val="0"/>
        <w:ind w:firstLine="709"/>
        <w:jc w:val="both"/>
        <w:rPr>
          <w:sz w:val="20"/>
          <w:szCs w:val="20"/>
        </w:rPr>
      </w:pPr>
      <w:r w:rsidRPr="00FC7E66">
        <w:rPr>
          <w:sz w:val="20"/>
          <w:szCs w:val="20"/>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C7E66" w:rsidRPr="00FC7E66" w:rsidRDefault="00FC7E66" w:rsidP="00FC7E66">
      <w:pPr>
        <w:autoSpaceDE w:val="0"/>
        <w:autoSpaceDN w:val="0"/>
        <w:adjustRightInd w:val="0"/>
        <w:ind w:firstLine="709"/>
        <w:jc w:val="both"/>
        <w:rPr>
          <w:sz w:val="20"/>
          <w:szCs w:val="20"/>
        </w:rPr>
      </w:pPr>
      <w:r w:rsidRPr="00FC7E66">
        <w:rPr>
          <w:sz w:val="20"/>
          <w:szCs w:val="20"/>
        </w:rPr>
        <w:t>10.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FC7E66" w:rsidRPr="00FC7E66" w:rsidRDefault="00FC7E66" w:rsidP="00FC7E66">
      <w:pPr>
        <w:autoSpaceDE w:val="0"/>
        <w:autoSpaceDN w:val="0"/>
        <w:adjustRightInd w:val="0"/>
        <w:ind w:firstLine="709"/>
        <w:jc w:val="both"/>
        <w:rPr>
          <w:sz w:val="20"/>
          <w:szCs w:val="20"/>
        </w:rPr>
      </w:pPr>
      <w:r w:rsidRPr="00FC7E66">
        <w:rPr>
          <w:sz w:val="20"/>
          <w:szCs w:val="20"/>
        </w:rPr>
        <w:t>11.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C7E66" w:rsidRPr="00FC7E66" w:rsidRDefault="00FC7E66" w:rsidP="00FC7E66">
      <w:pPr>
        <w:autoSpaceDE w:val="0"/>
        <w:autoSpaceDN w:val="0"/>
        <w:adjustRightInd w:val="0"/>
        <w:ind w:firstLine="709"/>
        <w:jc w:val="both"/>
        <w:rPr>
          <w:sz w:val="20"/>
          <w:szCs w:val="20"/>
        </w:rPr>
      </w:pPr>
      <w:r w:rsidRPr="00FC7E66">
        <w:rPr>
          <w:sz w:val="20"/>
          <w:szCs w:val="20"/>
        </w:rPr>
        <w:t>12.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FC7E66" w:rsidRPr="00FC7E66" w:rsidRDefault="00FC7E66" w:rsidP="00FC7E66">
      <w:pPr>
        <w:autoSpaceDE w:val="0"/>
        <w:autoSpaceDN w:val="0"/>
        <w:adjustRightInd w:val="0"/>
        <w:ind w:firstLine="709"/>
        <w:jc w:val="both"/>
        <w:rPr>
          <w:sz w:val="20"/>
          <w:szCs w:val="20"/>
        </w:rPr>
      </w:pPr>
      <w:r w:rsidRPr="00FC7E66">
        <w:rPr>
          <w:sz w:val="20"/>
          <w:szCs w:val="20"/>
        </w:rPr>
        <w:t>13.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C7E66" w:rsidRPr="00FC7E66" w:rsidRDefault="00FC7E66" w:rsidP="004924A3">
      <w:pPr>
        <w:autoSpaceDE w:val="0"/>
        <w:autoSpaceDN w:val="0"/>
        <w:adjustRightInd w:val="0"/>
        <w:ind w:firstLine="709"/>
        <w:jc w:val="both"/>
        <w:rPr>
          <w:sz w:val="20"/>
          <w:szCs w:val="20"/>
        </w:rPr>
      </w:pPr>
      <w:r w:rsidRPr="00FC7E66">
        <w:rPr>
          <w:sz w:val="20"/>
          <w:szCs w:val="20"/>
        </w:rPr>
        <w:t>Суд рассматривает  заявление и принимает  решение в соответствии с действующим федеральным законодательством.</w:t>
      </w:r>
    </w:p>
    <w:p w:rsidR="00FC7E66" w:rsidRPr="004924A3" w:rsidRDefault="00FC7E66" w:rsidP="00FC7E66">
      <w:pPr>
        <w:autoSpaceDE w:val="0"/>
        <w:autoSpaceDN w:val="0"/>
        <w:adjustRightInd w:val="0"/>
        <w:ind w:firstLine="709"/>
        <w:jc w:val="both"/>
        <w:rPr>
          <w:sz w:val="20"/>
          <w:szCs w:val="20"/>
        </w:rPr>
      </w:pPr>
      <w:r w:rsidRPr="004924A3">
        <w:rPr>
          <w:sz w:val="20"/>
          <w:szCs w:val="20"/>
        </w:rPr>
        <w:t>Статья  24. Администрация  Новокривошеинского сельского поселения</w:t>
      </w:r>
    </w:p>
    <w:p w:rsidR="00FC7E66" w:rsidRPr="00FC7E66" w:rsidRDefault="00FC7E66" w:rsidP="00FC7E66">
      <w:pPr>
        <w:tabs>
          <w:tab w:val="left" w:pos="720"/>
        </w:tabs>
        <w:ind w:firstLine="709"/>
        <w:jc w:val="both"/>
        <w:rPr>
          <w:sz w:val="20"/>
          <w:szCs w:val="20"/>
        </w:rPr>
      </w:pPr>
      <w:r w:rsidRPr="00FC7E66">
        <w:rPr>
          <w:sz w:val="20"/>
          <w:szCs w:val="20"/>
        </w:rPr>
        <w:t>1. Администрацией Новокривошеинского сельского поселения руководит Глава поселения на принципах единоначалия. Администрация обладает правами юридического лица. Местонахождение Администрации поселения: ул. Советская, 1, с. Новокривошеино, Кривошеинского района, Томской области.</w:t>
      </w:r>
    </w:p>
    <w:p w:rsidR="00FC7E66" w:rsidRPr="00FC7E66" w:rsidRDefault="00FC7E66" w:rsidP="00FC7E66">
      <w:pPr>
        <w:tabs>
          <w:tab w:val="left" w:pos="720"/>
        </w:tabs>
        <w:ind w:firstLine="709"/>
        <w:jc w:val="both"/>
        <w:rPr>
          <w:sz w:val="20"/>
          <w:szCs w:val="20"/>
        </w:rPr>
      </w:pPr>
      <w:r w:rsidRPr="00FC7E66">
        <w:rPr>
          <w:sz w:val="20"/>
          <w:szCs w:val="20"/>
        </w:rPr>
        <w:t>2. Структура Администрации утверждается Советом по представлению Главы поселения. В структуру Администрации поселения входят муниципальные служащие и иные работники.</w:t>
      </w:r>
    </w:p>
    <w:p w:rsidR="00FC7E66" w:rsidRPr="00FC7E66" w:rsidRDefault="00FC7E66" w:rsidP="00FC7E66">
      <w:pPr>
        <w:autoSpaceDE w:val="0"/>
        <w:autoSpaceDN w:val="0"/>
        <w:adjustRightInd w:val="0"/>
        <w:ind w:firstLine="709"/>
        <w:jc w:val="both"/>
        <w:rPr>
          <w:sz w:val="20"/>
          <w:szCs w:val="20"/>
        </w:rPr>
      </w:pPr>
      <w:r w:rsidRPr="00FC7E66">
        <w:rPr>
          <w:sz w:val="20"/>
          <w:szCs w:val="20"/>
        </w:rPr>
        <w:t>3. Администрация Новокривошеинского  сельского поселения осуществляет полномочия:</w:t>
      </w:r>
    </w:p>
    <w:p w:rsidR="00FC7E66" w:rsidRPr="00FC7E66" w:rsidRDefault="00FC7E66" w:rsidP="00FC7E66">
      <w:pPr>
        <w:numPr>
          <w:ilvl w:val="0"/>
          <w:numId w:val="49"/>
        </w:numPr>
        <w:autoSpaceDE w:val="0"/>
        <w:autoSpaceDN w:val="0"/>
        <w:adjustRightInd w:val="0"/>
        <w:ind w:left="0" w:firstLine="709"/>
        <w:jc w:val="both"/>
        <w:rPr>
          <w:sz w:val="20"/>
          <w:szCs w:val="20"/>
        </w:rPr>
      </w:pPr>
      <w:r w:rsidRPr="00FC7E66">
        <w:rPr>
          <w:sz w:val="20"/>
          <w:szCs w:val="20"/>
        </w:rPr>
        <w:t xml:space="preserve">по решению вопросов местного значения, установленных статьей 14 Федерального </w:t>
      </w:r>
      <w:r w:rsidRPr="00FC7E66">
        <w:rPr>
          <w:sz w:val="20"/>
          <w:szCs w:val="20"/>
        </w:rPr>
        <w:lastRenderedPageBreak/>
        <w:t>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w:t>
      </w:r>
    </w:p>
    <w:p w:rsidR="00FC7E66" w:rsidRPr="00FC7E66" w:rsidRDefault="00FC7E66" w:rsidP="00FC7E66">
      <w:pPr>
        <w:autoSpaceDE w:val="0"/>
        <w:autoSpaceDN w:val="0"/>
        <w:adjustRightInd w:val="0"/>
        <w:ind w:firstLine="709"/>
        <w:jc w:val="both"/>
        <w:rPr>
          <w:sz w:val="20"/>
          <w:szCs w:val="20"/>
        </w:rPr>
      </w:pPr>
      <w:r w:rsidRPr="00FC7E66">
        <w:rPr>
          <w:sz w:val="20"/>
          <w:szCs w:val="20"/>
        </w:rPr>
        <w:t>2)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FC7E66" w:rsidRPr="00FC7E66" w:rsidRDefault="00FC7E66" w:rsidP="00FC7E66">
      <w:pPr>
        <w:autoSpaceDE w:val="0"/>
        <w:autoSpaceDN w:val="0"/>
        <w:adjustRightInd w:val="0"/>
        <w:ind w:firstLine="709"/>
        <w:jc w:val="both"/>
        <w:rPr>
          <w:sz w:val="20"/>
          <w:szCs w:val="20"/>
        </w:rPr>
      </w:pPr>
      <w:r w:rsidRPr="00FC7E66">
        <w:rPr>
          <w:sz w:val="20"/>
          <w:szCs w:val="20"/>
        </w:rPr>
        <w:t>3) по утверждению  положения о расчете размера платы за наем жилого помещения, определяющее число параметров оценки потребительских свойств жилья, значения коэффициента по каждому из этих параметров;</w:t>
      </w:r>
    </w:p>
    <w:p w:rsidR="00FC7E66" w:rsidRPr="00FC7E66" w:rsidRDefault="00FC7E66" w:rsidP="00FC7E66">
      <w:pPr>
        <w:autoSpaceDE w:val="0"/>
        <w:autoSpaceDN w:val="0"/>
        <w:adjustRightInd w:val="0"/>
        <w:ind w:firstLine="709"/>
        <w:jc w:val="both"/>
        <w:rPr>
          <w:sz w:val="20"/>
          <w:szCs w:val="20"/>
        </w:rPr>
      </w:pPr>
      <w:r w:rsidRPr="00FC7E66">
        <w:rPr>
          <w:sz w:val="20"/>
          <w:szCs w:val="20"/>
        </w:rPr>
        <w:t xml:space="preserve">4) по установлению порядка выдачи согласия владельцев автомобильных дорог местного значения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перечень документов, необходимых для выдачи такого согласия; </w:t>
      </w:r>
    </w:p>
    <w:p w:rsidR="00FC7E66" w:rsidRPr="00FC7E66" w:rsidRDefault="00FC7E66" w:rsidP="00FC7E66">
      <w:pPr>
        <w:autoSpaceDE w:val="0"/>
        <w:autoSpaceDN w:val="0"/>
        <w:adjustRightInd w:val="0"/>
        <w:ind w:firstLine="709"/>
        <w:jc w:val="both"/>
        <w:rPr>
          <w:sz w:val="20"/>
          <w:szCs w:val="20"/>
        </w:rPr>
      </w:pPr>
      <w:r w:rsidRPr="00FC7E66">
        <w:rPr>
          <w:sz w:val="20"/>
          <w:szCs w:val="20"/>
          <w:shd w:val="clear" w:color="auto" w:fill="FFFFFF"/>
        </w:rPr>
        <w:t>5) по организации и осуществлению ведомственного контроля на территории Новокривошеинского сельского поселения в соответствии с Законом Томской области от 08 декабря 2017 года № 144-ОЗ «О ведомственном контроля за соблюдением трудового законодательства и иных нормативных правовых актов, содержащих нормы трудового права, в Томской области».</w:t>
      </w:r>
    </w:p>
    <w:p w:rsidR="00FC7E66" w:rsidRPr="00FC7E66" w:rsidRDefault="00FC7E66" w:rsidP="004924A3">
      <w:pPr>
        <w:autoSpaceDE w:val="0"/>
        <w:autoSpaceDN w:val="0"/>
        <w:adjustRightInd w:val="0"/>
        <w:ind w:firstLine="709"/>
        <w:jc w:val="both"/>
        <w:rPr>
          <w:sz w:val="20"/>
          <w:szCs w:val="20"/>
        </w:rPr>
      </w:pPr>
      <w:r w:rsidRPr="00FC7E66">
        <w:rPr>
          <w:sz w:val="20"/>
          <w:szCs w:val="20"/>
        </w:rPr>
        <w:t>Также осуществляет иные полномочия, предусмотренные федеральными законами, законами Томской области, настоящим Уставом и решениями Совета Новокривошеинского сельского поселения не отнесенные настоящим Уставом к полномочиям иных органов местного самоуправления.</w:t>
      </w:r>
    </w:p>
    <w:p w:rsidR="00FC7E66" w:rsidRPr="004924A3" w:rsidRDefault="00FC7E66" w:rsidP="00FC7E66">
      <w:pPr>
        <w:ind w:firstLine="709"/>
        <w:jc w:val="both"/>
        <w:rPr>
          <w:sz w:val="20"/>
          <w:szCs w:val="20"/>
        </w:rPr>
      </w:pPr>
      <w:r w:rsidRPr="004924A3">
        <w:rPr>
          <w:sz w:val="20"/>
          <w:szCs w:val="20"/>
        </w:rPr>
        <w:t>Статья 25. Избирательная комиссия  муниципального образования</w:t>
      </w:r>
    </w:p>
    <w:p w:rsidR="00FC7E66" w:rsidRPr="00FC7E66" w:rsidRDefault="00FC7E66" w:rsidP="00FC7E66">
      <w:pPr>
        <w:pStyle w:val="afff"/>
        <w:rPr>
          <w:sz w:val="20"/>
          <w:szCs w:val="20"/>
        </w:rPr>
      </w:pPr>
      <w:r w:rsidRPr="00FC7E66">
        <w:rPr>
          <w:sz w:val="20"/>
          <w:szCs w:val="20"/>
        </w:rPr>
        <w:t>1. Избирательная комиссия муниципального образования Новокривошеинское сельское поселение организует подготовку и проведение муниципальных выборов, местного референдума, голосования по отзыву депутата Совета Новокривошеинского сельского поселения, голосования по вопросам изменения границ муниципального образования Новокривошеинского сельского поселения, преобразования Новокривошеинского сельского поселения в соответствии с федеральными законами, законами Томской области и принимаемыми в соответствии с ними муниципальными правовыми актами, (в случае,  если избирательная комиссия Новокривошеинского  сельского поселения не создана, ее полномочия по решению Избирательной комиссии Томской области могут возлагаться на территориальную избирательную комиссию Кривошеинского района).</w:t>
      </w:r>
    </w:p>
    <w:p w:rsidR="00FC7E66" w:rsidRPr="00FC7E66" w:rsidRDefault="00FC7E66" w:rsidP="00FC7E66">
      <w:pPr>
        <w:pStyle w:val="afff"/>
        <w:rPr>
          <w:sz w:val="20"/>
          <w:szCs w:val="20"/>
        </w:rPr>
      </w:pPr>
      <w:r w:rsidRPr="00FC7E66">
        <w:rPr>
          <w:sz w:val="20"/>
          <w:szCs w:val="20"/>
        </w:rPr>
        <w:t>Избирательная комиссия Новокривошеинского сельского поселения является  муниципальным органом, который не входит в структуру органов местного самоуправления Кривошеинского района.</w:t>
      </w:r>
    </w:p>
    <w:p w:rsidR="00FC7E66" w:rsidRPr="00FC7E66" w:rsidRDefault="00FC7E66" w:rsidP="00FC7E66">
      <w:pPr>
        <w:pStyle w:val="afff"/>
        <w:rPr>
          <w:sz w:val="20"/>
          <w:szCs w:val="20"/>
        </w:rPr>
      </w:pPr>
      <w:r w:rsidRPr="00FC7E66">
        <w:rPr>
          <w:sz w:val="20"/>
          <w:szCs w:val="20"/>
        </w:rPr>
        <w:lastRenderedPageBreak/>
        <w:t xml:space="preserve"> Срок полномочий избирательной комиссии Новокривошеинского сельского поселения составляет пять лет. </w:t>
      </w:r>
    </w:p>
    <w:p w:rsidR="00FC7E66" w:rsidRPr="00FC7E66" w:rsidRDefault="00FC7E66" w:rsidP="00FC7E66">
      <w:pPr>
        <w:pStyle w:val="afff"/>
        <w:rPr>
          <w:color w:val="000000"/>
          <w:sz w:val="20"/>
          <w:szCs w:val="20"/>
        </w:rPr>
      </w:pPr>
      <w:r w:rsidRPr="00FC7E66">
        <w:rPr>
          <w:color w:val="000000"/>
          <w:sz w:val="20"/>
          <w:szCs w:val="20"/>
        </w:rPr>
        <w:t xml:space="preserve">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rsidR="00FC7E66" w:rsidRPr="00FC7E66" w:rsidRDefault="00FC7E66" w:rsidP="00FC7E66">
      <w:pPr>
        <w:ind w:firstLine="709"/>
        <w:jc w:val="both"/>
        <w:rPr>
          <w:sz w:val="20"/>
          <w:szCs w:val="20"/>
        </w:rPr>
      </w:pPr>
      <w:r w:rsidRPr="00FC7E66">
        <w:rPr>
          <w:sz w:val="20"/>
          <w:szCs w:val="20"/>
        </w:rPr>
        <w:t xml:space="preserve">2. Порядок формирования и полномочия избирательной комиссии Новокривошеинского сельского поселения устанавливаются федеральным законом и принимаемым в соответствии с ним законом Томской области, а также настоящим Уставом. </w:t>
      </w:r>
    </w:p>
    <w:p w:rsidR="00FC7E66" w:rsidRPr="00FC7E66" w:rsidRDefault="00FC7E66" w:rsidP="00FC7E66">
      <w:pPr>
        <w:ind w:firstLine="709"/>
        <w:jc w:val="both"/>
        <w:rPr>
          <w:sz w:val="20"/>
          <w:szCs w:val="20"/>
        </w:rPr>
      </w:pPr>
      <w:r w:rsidRPr="00FC7E66">
        <w:rPr>
          <w:sz w:val="20"/>
          <w:szCs w:val="20"/>
        </w:rPr>
        <w:t>Формирование избирательной комиссии Новокривошеинского сельского поселения осуществляется Советом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3. Формирование избирательной комиссии муниципального образования Новокривошеинского сельского поселения осуществляется Советом Новокривошеинского сельского поселения  на основе предложений, указанных в федеральном законе, части 1 статьи 19 Закона Томской области «О муниципальных выборах в Томской области»,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Томской области, а формирование избирательной комиссии поселения - также на основе предложений избирательной комиссии   муниципального района. Объявление о предстоящем формировании избирательной комиссии муниципального образования публикуется Советом Новокривошеинского сельского поселения не позднее чем за 40 дней до истечения срока полномочий комиссии. Совет Новокривошеинского сельского поселения  принимает предложения по формированию избирательной комиссии муниципального образования в течение 31 дня со дня публикации объявления, после чего прием предложений прекращается.</w:t>
      </w:r>
    </w:p>
    <w:p w:rsidR="00FC7E66" w:rsidRPr="00FC7E66" w:rsidRDefault="00FC7E66" w:rsidP="00FC7E66">
      <w:pPr>
        <w:ind w:firstLine="709"/>
        <w:jc w:val="both"/>
        <w:rPr>
          <w:sz w:val="20"/>
          <w:szCs w:val="20"/>
        </w:rPr>
      </w:pPr>
      <w:r w:rsidRPr="00FC7E66">
        <w:rPr>
          <w:sz w:val="20"/>
          <w:szCs w:val="20"/>
        </w:rPr>
        <w:t>4. Совет Новокривошеинского сельского поселения обязан назначить половину  от общего числа членов избирательной комиссии муниципального образования на основе поступивших предложений:</w:t>
      </w:r>
    </w:p>
    <w:p w:rsidR="00FC7E66" w:rsidRPr="00FC7E66" w:rsidRDefault="00FC7E66" w:rsidP="00FC7E66">
      <w:pPr>
        <w:ind w:firstLine="709"/>
        <w:jc w:val="both"/>
        <w:rPr>
          <w:i/>
          <w:sz w:val="20"/>
          <w:szCs w:val="20"/>
        </w:rPr>
      </w:pPr>
      <w:r w:rsidRPr="00FC7E66">
        <w:rPr>
          <w:sz w:val="20"/>
          <w:szCs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FC7E66" w:rsidRPr="00FC7E66" w:rsidRDefault="00FC7E66" w:rsidP="00FC7E66">
      <w:pPr>
        <w:ind w:firstLine="709"/>
        <w:jc w:val="both"/>
        <w:rPr>
          <w:sz w:val="20"/>
          <w:szCs w:val="20"/>
        </w:rPr>
      </w:pPr>
      <w:r w:rsidRPr="00FC7E66">
        <w:rPr>
          <w:sz w:val="20"/>
          <w:szCs w:val="20"/>
        </w:rPr>
        <w:t xml:space="preserve">б) политических партий, выдвинувших списки кандидатов, допущенные к распределению </w:t>
      </w:r>
      <w:r w:rsidRPr="00FC7E66">
        <w:rPr>
          <w:sz w:val="20"/>
          <w:szCs w:val="20"/>
        </w:rPr>
        <w:lastRenderedPageBreak/>
        <w:t>депутатских мандатов в Законодательной Думе Томской области;</w:t>
      </w:r>
    </w:p>
    <w:p w:rsidR="00FC7E66" w:rsidRPr="00FC7E66" w:rsidRDefault="00FC7E66" w:rsidP="00FC7E66">
      <w:pPr>
        <w:ind w:firstLine="709"/>
        <w:jc w:val="both"/>
        <w:rPr>
          <w:sz w:val="20"/>
          <w:szCs w:val="20"/>
        </w:rPr>
      </w:pPr>
      <w:r w:rsidRPr="00FC7E66">
        <w:rPr>
          <w:sz w:val="20"/>
          <w:szCs w:val="20"/>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а также  политических партий, выдвинувших списки кандидатов, которым переданы депутатские мандаты в соответствии с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FC7E66" w:rsidRPr="00FC7E66" w:rsidRDefault="00FC7E66" w:rsidP="00FC7E66">
      <w:pPr>
        <w:ind w:firstLine="709"/>
        <w:jc w:val="both"/>
        <w:rPr>
          <w:sz w:val="20"/>
          <w:szCs w:val="20"/>
        </w:rPr>
      </w:pPr>
      <w:r w:rsidRPr="00FC7E66">
        <w:rPr>
          <w:sz w:val="20"/>
          <w:szCs w:val="20"/>
        </w:rPr>
        <w:t>5. Избирательная комиссия муниципального образования:</w:t>
      </w:r>
    </w:p>
    <w:p w:rsidR="00FC7E66" w:rsidRPr="00FC7E66" w:rsidRDefault="00FC7E66" w:rsidP="00FC7E66">
      <w:pPr>
        <w:ind w:firstLine="709"/>
        <w:jc w:val="both"/>
        <w:rPr>
          <w:sz w:val="20"/>
          <w:szCs w:val="20"/>
        </w:rPr>
      </w:pPr>
      <w:r w:rsidRPr="00FC7E66">
        <w:rPr>
          <w:sz w:val="20"/>
          <w:szCs w:val="20"/>
        </w:rPr>
        <w:t xml:space="preserve">а) осуществляет на территории муниципального образования контроль за соблюдением избирательных прав граждан Российской Федерации; </w:t>
      </w:r>
    </w:p>
    <w:p w:rsidR="00FC7E66" w:rsidRPr="00FC7E66" w:rsidRDefault="00FC7E66" w:rsidP="00FC7E66">
      <w:pPr>
        <w:ind w:firstLine="709"/>
        <w:jc w:val="both"/>
        <w:rPr>
          <w:sz w:val="20"/>
          <w:szCs w:val="20"/>
        </w:rPr>
      </w:pPr>
      <w:r w:rsidRPr="00FC7E66">
        <w:rPr>
          <w:sz w:val="20"/>
          <w:szCs w:val="20"/>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FC7E66" w:rsidRPr="00FC7E66" w:rsidRDefault="00FC7E66" w:rsidP="00FC7E66">
      <w:pPr>
        <w:ind w:firstLine="709"/>
        <w:jc w:val="both"/>
        <w:rPr>
          <w:sz w:val="20"/>
          <w:szCs w:val="20"/>
        </w:rPr>
      </w:pPr>
      <w:r w:rsidRPr="00FC7E66">
        <w:rPr>
          <w:sz w:val="20"/>
          <w:szCs w:val="20"/>
        </w:rPr>
        <w:t xml:space="preserve">в) осуществляет на территории муниципального образования при проведении выборов меры по обеспечению соблюдения единого порядка: </w:t>
      </w:r>
    </w:p>
    <w:p w:rsidR="00FC7E66" w:rsidRPr="00FC7E66" w:rsidRDefault="00FC7E66" w:rsidP="00FC7E66">
      <w:pPr>
        <w:ind w:firstLine="709"/>
        <w:jc w:val="both"/>
        <w:rPr>
          <w:sz w:val="20"/>
          <w:szCs w:val="20"/>
        </w:rPr>
      </w:pPr>
      <w:r w:rsidRPr="00FC7E66">
        <w:rPr>
          <w:sz w:val="20"/>
          <w:szCs w:val="20"/>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опубликования итогов голосования и результатов выборов;</w:t>
      </w:r>
    </w:p>
    <w:p w:rsidR="00FC7E66" w:rsidRPr="00FC7E66" w:rsidRDefault="00FC7E66" w:rsidP="00FC7E66">
      <w:pPr>
        <w:ind w:firstLine="709"/>
        <w:jc w:val="both"/>
        <w:rPr>
          <w:sz w:val="20"/>
          <w:szCs w:val="20"/>
        </w:rPr>
      </w:pPr>
      <w:r w:rsidRPr="00FC7E66">
        <w:rPr>
          <w:sz w:val="20"/>
          <w:szCs w:val="20"/>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FC7E66" w:rsidRPr="00FC7E66" w:rsidRDefault="00FC7E66" w:rsidP="00FC7E66">
      <w:pPr>
        <w:ind w:firstLine="709"/>
        <w:jc w:val="both"/>
        <w:rPr>
          <w:sz w:val="20"/>
          <w:szCs w:val="20"/>
        </w:rPr>
      </w:pPr>
      <w:r w:rsidRPr="00FC7E66">
        <w:rPr>
          <w:sz w:val="20"/>
          <w:szCs w:val="20"/>
        </w:rPr>
        <w:t>д) оказывает правовую, методическую, организационно-техническую помощь нижестоящим комиссиям;</w:t>
      </w:r>
    </w:p>
    <w:p w:rsidR="00FC7E66" w:rsidRPr="00FC7E66" w:rsidRDefault="00FC7E66" w:rsidP="00FC7E66">
      <w:pPr>
        <w:ind w:firstLine="709"/>
        <w:jc w:val="both"/>
        <w:rPr>
          <w:sz w:val="20"/>
          <w:szCs w:val="20"/>
        </w:rPr>
      </w:pPr>
      <w:r w:rsidRPr="00FC7E66">
        <w:rPr>
          <w:sz w:val="20"/>
          <w:szCs w:val="20"/>
        </w:rPr>
        <w:t>е) заслушивает сообщения органов местного самоуправления по вопросам, связанным с подготовкой и проведением выборов;</w:t>
      </w:r>
    </w:p>
    <w:p w:rsidR="00FC7E66" w:rsidRPr="00FC7E66" w:rsidRDefault="00FC7E66" w:rsidP="00FC7E66">
      <w:pPr>
        <w:ind w:firstLine="709"/>
        <w:jc w:val="both"/>
        <w:rPr>
          <w:sz w:val="20"/>
          <w:szCs w:val="20"/>
        </w:rPr>
      </w:pPr>
      <w:r w:rsidRPr="00FC7E66">
        <w:rPr>
          <w:sz w:val="20"/>
          <w:szCs w:val="20"/>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FC7E66" w:rsidRPr="00FC7E66" w:rsidRDefault="00FC7E66" w:rsidP="00FC7E66">
      <w:pPr>
        <w:ind w:firstLine="709"/>
        <w:jc w:val="both"/>
        <w:rPr>
          <w:sz w:val="20"/>
          <w:szCs w:val="20"/>
        </w:rPr>
      </w:pPr>
      <w:r w:rsidRPr="00FC7E66">
        <w:rPr>
          <w:sz w:val="20"/>
          <w:szCs w:val="20"/>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FC7E66" w:rsidRPr="00FC7E66" w:rsidRDefault="00FC7E66" w:rsidP="00FC7E66">
      <w:pPr>
        <w:ind w:firstLine="709"/>
        <w:jc w:val="both"/>
        <w:rPr>
          <w:sz w:val="20"/>
          <w:szCs w:val="20"/>
        </w:rPr>
      </w:pPr>
      <w:r w:rsidRPr="00FC7E66">
        <w:rPr>
          <w:sz w:val="20"/>
          <w:szCs w:val="20"/>
        </w:rPr>
        <w:t>и) регистрирует уполномоченных представителей избирательных объединений, в том числе и по финансовым вопросам;</w:t>
      </w:r>
    </w:p>
    <w:p w:rsidR="00FC7E66" w:rsidRPr="00FC7E66" w:rsidRDefault="00FC7E66" w:rsidP="00FC7E66">
      <w:pPr>
        <w:ind w:firstLine="709"/>
        <w:jc w:val="both"/>
        <w:rPr>
          <w:sz w:val="20"/>
          <w:szCs w:val="20"/>
        </w:rPr>
      </w:pPr>
      <w:r w:rsidRPr="00FC7E66">
        <w:rPr>
          <w:sz w:val="20"/>
          <w:szCs w:val="20"/>
        </w:rPr>
        <w:lastRenderedPageBreak/>
        <w:t>к) устанавливает форму избирательных бюллетеней, списков избирателей, других избирательных документов;</w:t>
      </w:r>
    </w:p>
    <w:p w:rsidR="00FC7E66" w:rsidRPr="00FC7E66" w:rsidRDefault="00FC7E66" w:rsidP="00FC7E66">
      <w:pPr>
        <w:ind w:firstLine="709"/>
        <w:jc w:val="both"/>
        <w:rPr>
          <w:sz w:val="20"/>
          <w:szCs w:val="20"/>
        </w:rPr>
      </w:pPr>
      <w:r w:rsidRPr="00FC7E66">
        <w:rPr>
          <w:sz w:val="20"/>
          <w:szCs w:val="20"/>
        </w:rPr>
        <w:t>л)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FC7E66" w:rsidRPr="00FC7E66" w:rsidRDefault="00FC7E66" w:rsidP="00FC7E66">
      <w:pPr>
        <w:ind w:firstLine="709"/>
        <w:jc w:val="both"/>
        <w:rPr>
          <w:sz w:val="20"/>
          <w:szCs w:val="20"/>
        </w:rPr>
      </w:pPr>
      <w:r w:rsidRPr="00FC7E66">
        <w:rPr>
          <w:sz w:val="20"/>
          <w:szCs w:val="20"/>
        </w:rPr>
        <w:t>м) определяет результаты выборов по единому избирательному округу;</w:t>
      </w:r>
    </w:p>
    <w:p w:rsidR="00FC7E66" w:rsidRPr="00FC7E66" w:rsidRDefault="00FC7E66" w:rsidP="00FC7E66">
      <w:pPr>
        <w:ind w:firstLine="709"/>
        <w:jc w:val="both"/>
        <w:rPr>
          <w:sz w:val="20"/>
          <w:szCs w:val="20"/>
        </w:rPr>
      </w:pPr>
      <w:r w:rsidRPr="00FC7E66">
        <w:rPr>
          <w:sz w:val="20"/>
          <w:szCs w:val="20"/>
        </w:rPr>
        <w:t>н) публикует (обнародует) в соответствующих средствах массовой информации результаты выборов;</w:t>
      </w:r>
    </w:p>
    <w:p w:rsidR="00FC7E66" w:rsidRPr="00FC7E66" w:rsidRDefault="00FC7E66" w:rsidP="00FC7E66">
      <w:pPr>
        <w:ind w:firstLine="709"/>
        <w:jc w:val="both"/>
        <w:rPr>
          <w:sz w:val="20"/>
          <w:szCs w:val="20"/>
        </w:rPr>
      </w:pPr>
      <w:r w:rsidRPr="00FC7E66">
        <w:rPr>
          <w:sz w:val="20"/>
          <w:szCs w:val="20"/>
        </w:rPr>
        <w:t>о) рассматривает и решает вопросы материально-технического обеспечения подготовки и проведении выборов;</w:t>
      </w:r>
    </w:p>
    <w:p w:rsidR="00FC7E66" w:rsidRPr="004924A3" w:rsidRDefault="00FC7E66" w:rsidP="00FC7E66">
      <w:pPr>
        <w:ind w:firstLine="709"/>
        <w:jc w:val="both"/>
        <w:rPr>
          <w:sz w:val="20"/>
          <w:szCs w:val="20"/>
        </w:rPr>
      </w:pPr>
      <w:r w:rsidRPr="00FC7E66">
        <w:rPr>
          <w:sz w:val="20"/>
          <w:szCs w:val="20"/>
        </w:rPr>
        <w:t xml:space="preserve">п) осуществляет иные полномочия в соответствии с федеральными законами, настоящим Законом, иными областными законами, уставом муниципального образования. </w:t>
      </w:r>
    </w:p>
    <w:p w:rsidR="00FC7E66" w:rsidRPr="004924A3" w:rsidRDefault="00FC7E66" w:rsidP="00FC7E66">
      <w:pPr>
        <w:ind w:firstLine="709"/>
        <w:jc w:val="both"/>
        <w:rPr>
          <w:sz w:val="20"/>
          <w:szCs w:val="20"/>
        </w:rPr>
      </w:pPr>
      <w:r w:rsidRPr="004924A3">
        <w:rPr>
          <w:sz w:val="20"/>
          <w:szCs w:val="20"/>
        </w:rPr>
        <w:t>Статья 26. Статус депутата, выборного должностного лица местного самоуправления</w:t>
      </w:r>
    </w:p>
    <w:p w:rsidR="00FC7E66" w:rsidRPr="00FC7E66" w:rsidRDefault="00FC7E66" w:rsidP="00FC7E66">
      <w:pPr>
        <w:ind w:firstLine="709"/>
        <w:jc w:val="both"/>
        <w:rPr>
          <w:sz w:val="20"/>
          <w:szCs w:val="20"/>
        </w:rPr>
      </w:pPr>
      <w:r w:rsidRPr="00FC7E66">
        <w:rPr>
          <w:sz w:val="20"/>
          <w:szCs w:val="20"/>
        </w:rPr>
        <w:t>1. Депутат Совета избирается на муниципальных выборах на основе всеобщего равного и прямого избирательного права при тайном голосовании на срок указанный в пункте 2 статьи 22 настоящего Устава.</w:t>
      </w:r>
    </w:p>
    <w:p w:rsidR="00FC7E66" w:rsidRPr="00FC7E66" w:rsidRDefault="00FC7E66" w:rsidP="00FC7E66">
      <w:pPr>
        <w:ind w:firstLine="709"/>
        <w:jc w:val="both"/>
        <w:rPr>
          <w:sz w:val="20"/>
          <w:szCs w:val="20"/>
        </w:rPr>
      </w:pPr>
      <w:r w:rsidRPr="00FC7E66">
        <w:rPr>
          <w:sz w:val="20"/>
          <w:szCs w:val="20"/>
        </w:rPr>
        <w:t>2.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FC7E66" w:rsidRPr="00FC7E66" w:rsidRDefault="00FC7E66" w:rsidP="00FC7E66">
      <w:pPr>
        <w:ind w:firstLine="709"/>
        <w:jc w:val="both"/>
        <w:rPr>
          <w:sz w:val="20"/>
          <w:szCs w:val="20"/>
        </w:rPr>
      </w:pPr>
      <w:r w:rsidRPr="00FC7E66">
        <w:rPr>
          <w:sz w:val="20"/>
          <w:szCs w:val="20"/>
        </w:rPr>
        <w:t>3.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FC7E66" w:rsidRPr="00FC7E66" w:rsidRDefault="00FC7E66" w:rsidP="00FC7E66">
      <w:pPr>
        <w:ind w:firstLine="709"/>
        <w:jc w:val="both"/>
        <w:rPr>
          <w:sz w:val="20"/>
          <w:szCs w:val="20"/>
        </w:rPr>
      </w:pPr>
      <w:r w:rsidRPr="00FC7E66">
        <w:rPr>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C7E66" w:rsidRPr="00FC7E66" w:rsidRDefault="00FC7E66" w:rsidP="00FC7E66">
      <w:pPr>
        <w:ind w:firstLine="709"/>
        <w:jc w:val="both"/>
        <w:rPr>
          <w:i/>
          <w:sz w:val="20"/>
          <w:szCs w:val="20"/>
        </w:rPr>
      </w:pPr>
      <w:r w:rsidRPr="00FC7E66">
        <w:rPr>
          <w:sz w:val="20"/>
          <w:szCs w:val="20"/>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FC7E66">
        <w:rPr>
          <w:i/>
          <w:sz w:val="20"/>
          <w:szCs w:val="20"/>
        </w:rPr>
        <w:t xml:space="preserve">. </w:t>
      </w:r>
    </w:p>
    <w:p w:rsidR="00FC7E66" w:rsidRPr="00FC7E66" w:rsidRDefault="00FC7E66" w:rsidP="00FC7E66">
      <w:pPr>
        <w:ind w:firstLine="709"/>
        <w:jc w:val="both"/>
        <w:rPr>
          <w:sz w:val="20"/>
          <w:szCs w:val="20"/>
        </w:rPr>
      </w:pPr>
      <w:r w:rsidRPr="00FC7E66">
        <w:rPr>
          <w:sz w:val="20"/>
          <w:szCs w:val="20"/>
        </w:rPr>
        <w:t>5.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C7E66" w:rsidRPr="00FC7E66" w:rsidRDefault="00FC7E66" w:rsidP="00FC7E66">
      <w:pPr>
        <w:ind w:firstLine="709"/>
        <w:jc w:val="both"/>
        <w:rPr>
          <w:sz w:val="20"/>
          <w:szCs w:val="20"/>
        </w:rPr>
      </w:pPr>
      <w:r w:rsidRPr="00FC7E66">
        <w:rPr>
          <w:sz w:val="20"/>
          <w:szCs w:val="20"/>
        </w:rPr>
        <w:t xml:space="preserve">6. Депутаты Совета Новокривошеинского сельского поселения осуществляют свои полномочия, на непостоянной основе. На постоянной основе по решению </w:t>
      </w:r>
      <w:r w:rsidRPr="00FC7E66">
        <w:rPr>
          <w:i/>
          <w:sz w:val="20"/>
          <w:szCs w:val="20"/>
        </w:rPr>
        <w:t xml:space="preserve"> </w:t>
      </w:r>
      <w:r w:rsidRPr="00FC7E66">
        <w:rPr>
          <w:sz w:val="20"/>
          <w:szCs w:val="20"/>
        </w:rPr>
        <w:t xml:space="preserve">Совета Новокривошеинского сельского поселения могут работать не более  10 процентов депутатов. </w:t>
      </w:r>
    </w:p>
    <w:p w:rsidR="00FC7E66" w:rsidRPr="00FC7E66" w:rsidRDefault="00FC7E66" w:rsidP="00FC7E66">
      <w:pPr>
        <w:ind w:firstLine="709"/>
        <w:jc w:val="both"/>
        <w:rPr>
          <w:color w:val="000000"/>
          <w:sz w:val="20"/>
          <w:szCs w:val="20"/>
        </w:rPr>
      </w:pPr>
      <w:r w:rsidRPr="00FC7E66">
        <w:rPr>
          <w:color w:val="000000"/>
          <w:sz w:val="20"/>
          <w:szCs w:val="20"/>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w:t>
      </w:r>
      <w:r w:rsidRPr="00FC7E66">
        <w:rPr>
          <w:color w:val="000000"/>
          <w:sz w:val="20"/>
          <w:szCs w:val="20"/>
        </w:rPr>
        <w:lastRenderedPageBreak/>
        <w:t xml:space="preserve">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C7E66" w:rsidRPr="00FC7E66" w:rsidRDefault="00FC7E66" w:rsidP="00FC7E66">
      <w:pPr>
        <w:ind w:firstLine="709"/>
        <w:jc w:val="both"/>
        <w:rPr>
          <w:i/>
          <w:sz w:val="20"/>
          <w:szCs w:val="20"/>
        </w:rPr>
      </w:pPr>
      <w:r w:rsidRPr="00FC7E66">
        <w:rPr>
          <w:sz w:val="20"/>
          <w:szCs w:val="2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FC7E66">
        <w:rPr>
          <w:i/>
          <w:sz w:val="20"/>
          <w:szCs w:val="20"/>
        </w:rPr>
        <w:t>.</w:t>
      </w:r>
    </w:p>
    <w:p w:rsidR="00FC7E66" w:rsidRPr="00FC7E66" w:rsidRDefault="00FC7E66" w:rsidP="00FC7E66">
      <w:pPr>
        <w:ind w:firstLine="709"/>
        <w:jc w:val="both"/>
        <w:rPr>
          <w:i/>
          <w:sz w:val="20"/>
          <w:szCs w:val="20"/>
        </w:rPr>
      </w:pPr>
      <w:r w:rsidRPr="00FC7E66">
        <w:rPr>
          <w:sz w:val="20"/>
          <w:szCs w:val="20"/>
        </w:rPr>
        <w:t>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FC7E66">
        <w:rPr>
          <w:i/>
          <w:sz w:val="20"/>
          <w:szCs w:val="20"/>
        </w:rPr>
        <w:t xml:space="preserve"> </w:t>
      </w:r>
    </w:p>
    <w:p w:rsidR="00FC7E66" w:rsidRPr="00FC7E66" w:rsidRDefault="00FC7E66" w:rsidP="00FC7E66">
      <w:pPr>
        <w:ind w:firstLine="709"/>
        <w:jc w:val="both"/>
        <w:rPr>
          <w:i/>
          <w:sz w:val="20"/>
          <w:szCs w:val="20"/>
        </w:rPr>
      </w:pPr>
      <w:r w:rsidRPr="00FC7E66">
        <w:rPr>
          <w:sz w:val="20"/>
          <w:szCs w:val="20"/>
        </w:rPr>
        <w:t>8. Совет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C7E66" w:rsidRPr="00FC7E66" w:rsidRDefault="00FC7E66" w:rsidP="00FC7E66">
      <w:pPr>
        <w:ind w:firstLine="709"/>
        <w:jc w:val="both"/>
        <w:rPr>
          <w:i/>
          <w:sz w:val="20"/>
          <w:szCs w:val="20"/>
        </w:rPr>
      </w:pPr>
      <w:r w:rsidRPr="00FC7E66">
        <w:rPr>
          <w:sz w:val="20"/>
          <w:szCs w:val="20"/>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Pr="00FC7E66">
        <w:rPr>
          <w:i/>
          <w:sz w:val="20"/>
          <w:szCs w:val="20"/>
        </w:rPr>
        <w:t xml:space="preserve"> </w:t>
      </w:r>
    </w:p>
    <w:p w:rsidR="00FC7E66" w:rsidRPr="004924A3" w:rsidRDefault="00FC7E66" w:rsidP="00FC7E66">
      <w:pPr>
        <w:ind w:firstLine="709"/>
        <w:jc w:val="both"/>
        <w:rPr>
          <w:sz w:val="20"/>
          <w:szCs w:val="20"/>
        </w:rPr>
      </w:pPr>
      <w:r w:rsidRPr="00FC7E66">
        <w:rPr>
          <w:sz w:val="20"/>
          <w:szCs w:val="20"/>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2" w:history="1">
        <w:r w:rsidRPr="00FC7E66">
          <w:rPr>
            <w:sz w:val="20"/>
            <w:szCs w:val="20"/>
          </w:rPr>
          <w:t>административную ответственность</w:t>
        </w:r>
      </w:hyperlink>
      <w:r w:rsidRPr="00FC7E66">
        <w:rPr>
          <w:sz w:val="20"/>
          <w:szCs w:val="20"/>
        </w:rPr>
        <w:t xml:space="preserve"> в соответствии с законодательством Российской Федерации.</w:t>
      </w:r>
    </w:p>
    <w:p w:rsidR="00FC7E66" w:rsidRPr="004924A3" w:rsidRDefault="00FC7E66" w:rsidP="00FC7E66">
      <w:pPr>
        <w:ind w:firstLine="709"/>
        <w:jc w:val="both"/>
        <w:rPr>
          <w:sz w:val="20"/>
          <w:szCs w:val="20"/>
        </w:rPr>
      </w:pPr>
      <w:r w:rsidRPr="004924A3">
        <w:rPr>
          <w:sz w:val="20"/>
          <w:szCs w:val="20"/>
        </w:rPr>
        <w:t xml:space="preserve">Статья 26.1. Помощники депутата Совета поселения </w:t>
      </w:r>
    </w:p>
    <w:p w:rsidR="00FC7E66" w:rsidRPr="00FC7E66" w:rsidRDefault="00FC7E66" w:rsidP="00FC7E66">
      <w:pPr>
        <w:ind w:firstLine="709"/>
        <w:jc w:val="both"/>
        <w:rPr>
          <w:sz w:val="20"/>
          <w:szCs w:val="20"/>
        </w:rPr>
      </w:pPr>
      <w:r w:rsidRPr="00FC7E66">
        <w:rPr>
          <w:sz w:val="20"/>
          <w:szCs w:val="20"/>
        </w:rPr>
        <w:t>1. Для содействия в осуществлении своих полномочий депутат Совета вправе иметь помощников.</w:t>
      </w:r>
    </w:p>
    <w:p w:rsidR="00FC7E66" w:rsidRPr="00FC7E66" w:rsidRDefault="00FC7E66" w:rsidP="00FC7E66">
      <w:pPr>
        <w:ind w:firstLine="709"/>
        <w:jc w:val="both"/>
        <w:rPr>
          <w:sz w:val="20"/>
          <w:szCs w:val="20"/>
        </w:rPr>
      </w:pPr>
      <w:r w:rsidRPr="00FC7E66">
        <w:rPr>
          <w:sz w:val="20"/>
          <w:szCs w:val="20"/>
        </w:rPr>
        <w:lastRenderedPageBreak/>
        <w:t xml:space="preserve">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 </w:t>
      </w:r>
    </w:p>
    <w:p w:rsidR="00FC7E66" w:rsidRPr="004924A3" w:rsidRDefault="00FC7E66" w:rsidP="00FC7E66">
      <w:pPr>
        <w:ind w:firstLine="709"/>
        <w:jc w:val="both"/>
        <w:rPr>
          <w:sz w:val="20"/>
          <w:szCs w:val="20"/>
        </w:rPr>
      </w:pPr>
      <w:r w:rsidRPr="004924A3">
        <w:rPr>
          <w:sz w:val="20"/>
          <w:szCs w:val="20"/>
        </w:rPr>
        <w:t>Статья 27. Органы местного самоуправления как юридические лица</w:t>
      </w:r>
    </w:p>
    <w:p w:rsidR="00FC7E66" w:rsidRPr="00FC7E66" w:rsidRDefault="00FC7E66" w:rsidP="00FC7E66">
      <w:pPr>
        <w:ind w:firstLine="709"/>
        <w:jc w:val="both"/>
        <w:rPr>
          <w:sz w:val="20"/>
          <w:szCs w:val="20"/>
        </w:rPr>
      </w:pPr>
      <w:r w:rsidRPr="00FC7E66">
        <w:rPr>
          <w:sz w:val="20"/>
          <w:szCs w:val="20"/>
        </w:rPr>
        <w:t>1. От имени Новокривошеинского сельского поселения  приобретать и осуществлять имущественные и иные права и обязанности, выступать в суде без доверенности могут Глава Новокривошеинского сельского поселения, Председатель Совета Новокривошеинского сельского поселения,  в соответствии с их полномочиями, установленными настоящим Уставом.</w:t>
      </w:r>
    </w:p>
    <w:p w:rsidR="00FC7E66" w:rsidRPr="00FC7E66" w:rsidRDefault="00FC7E66" w:rsidP="00FC7E66">
      <w:pPr>
        <w:ind w:firstLine="709"/>
        <w:jc w:val="both"/>
        <w:rPr>
          <w:sz w:val="20"/>
          <w:szCs w:val="20"/>
        </w:rPr>
      </w:pPr>
      <w:r w:rsidRPr="00FC7E66">
        <w:rPr>
          <w:sz w:val="20"/>
          <w:szCs w:val="20"/>
        </w:rPr>
        <w:t>2. Совет Новокривошеинского сельского поселения, Администрация Новокривошеинского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C7E66" w:rsidRPr="00FC7E66" w:rsidRDefault="00FC7E66" w:rsidP="004924A3">
      <w:pPr>
        <w:ind w:firstLine="709"/>
        <w:jc w:val="both"/>
        <w:rPr>
          <w:sz w:val="20"/>
          <w:szCs w:val="20"/>
        </w:rPr>
      </w:pPr>
      <w:r w:rsidRPr="00FC7E66">
        <w:rPr>
          <w:sz w:val="20"/>
          <w:szCs w:val="20"/>
        </w:rPr>
        <w:t xml:space="preserve">3. Органы Администрации Новокривошеинского сельского поселения  наделяются правами юридических лиц на основании решения  Совета Новокривошеинского сельского поселения  об учреждении соответствующего органа и утверждения положения о нем этим представительным органом.    </w:t>
      </w:r>
    </w:p>
    <w:p w:rsidR="00FC7E66" w:rsidRPr="004924A3" w:rsidRDefault="00FC7E66" w:rsidP="00FC7E66">
      <w:pPr>
        <w:ind w:firstLine="709"/>
        <w:jc w:val="both"/>
        <w:rPr>
          <w:sz w:val="20"/>
          <w:szCs w:val="20"/>
        </w:rPr>
      </w:pPr>
      <w:r w:rsidRPr="004924A3">
        <w:rPr>
          <w:sz w:val="20"/>
          <w:szCs w:val="20"/>
        </w:rPr>
        <w:t>Статья 28. Муниципальная служба</w:t>
      </w:r>
    </w:p>
    <w:p w:rsidR="00FC7E66" w:rsidRPr="004924A3" w:rsidRDefault="00FC7E66" w:rsidP="004924A3">
      <w:pPr>
        <w:ind w:firstLine="709"/>
        <w:jc w:val="both"/>
        <w:rPr>
          <w:sz w:val="20"/>
          <w:szCs w:val="20"/>
        </w:rPr>
      </w:pPr>
      <w:r w:rsidRPr="00FC7E66">
        <w:rPr>
          <w:sz w:val="20"/>
          <w:szCs w:val="20"/>
        </w:rPr>
        <w:t xml:space="preserve">Правовое регулирование муниципальной службы в Новокривошеинском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  </w:t>
      </w:r>
    </w:p>
    <w:p w:rsidR="00FC7E66" w:rsidRPr="004924A3" w:rsidRDefault="00FC7E66" w:rsidP="004924A3">
      <w:pPr>
        <w:ind w:firstLine="720"/>
        <w:jc w:val="center"/>
        <w:rPr>
          <w:sz w:val="20"/>
          <w:szCs w:val="20"/>
        </w:rPr>
      </w:pPr>
      <w:r w:rsidRPr="004924A3">
        <w:rPr>
          <w:sz w:val="20"/>
          <w:szCs w:val="20"/>
        </w:rPr>
        <w:t xml:space="preserve">ГЛАВА </w:t>
      </w:r>
      <w:r w:rsidRPr="004924A3">
        <w:rPr>
          <w:sz w:val="20"/>
          <w:szCs w:val="20"/>
          <w:lang w:val="en-US"/>
        </w:rPr>
        <w:t>VI</w:t>
      </w:r>
      <w:r w:rsidRPr="004924A3">
        <w:rPr>
          <w:sz w:val="20"/>
          <w:szCs w:val="20"/>
        </w:rPr>
        <w:t>. МУНИЦИПАЛЬНЫЕ ПРАВОВЫЕ АКТЫ</w:t>
      </w:r>
    </w:p>
    <w:p w:rsidR="00FC7E66" w:rsidRPr="004924A3" w:rsidRDefault="00FC7E66" w:rsidP="00FC7E66">
      <w:pPr>
        <w:ind w:firstLine="709"/>
        <w:rPr>
          <w:sz w:val="20"/>
          <w:szCs w:val="20"/>
        </w:rPr>
      </w:pPr>
      <w:r w:rsidRPr="004924A3">
        <w:rPr>
          <w:sz w:val="20"/>
          <w:szCs w:val="20"/>
        </w:rPr>
        <w:t>Статья 29. Система муниципальных правовых актов</w:t>
      </w:r>
    </w:p>
    <w:p w:rsidR="00FC7E66" w:rsidRPr="00FC7E66" w:rsidRDefault="00FC7E66" w:rsidP="00FC7E66">
      <w:pPr>
        <w:ind w:firstLine="709"/>
        <w:jc w:val="both"/>
        <w:rPr>
          <w:sz w:val="20"/>
          <w:szCs w:val="20"/>
        </w:rPr>
      </w:pPr>
      <w:r w:rsidRPr="00FC7E66">
        <w:rPr>
          <w:sz w:val="20"/>
          <w:szCs w:val="20"/>
        </w:rPr>
        <w:t>1. В систему муниципальных правовых актов Новокривошеинского сельского поселения входят:</w:t>
      </w:r>
    </w:p>
    <w:p w:rsidR="00FC7E66" w:rsidRPr="00FC7E66" w:rsidRDefault="00FC7E66" w:rsidP="00FC7E66">
      <w:pPr>
        <w:ind w:firstLine="709"/>
        <w:jc w:val="both"/>
        <w:rPr>
          <w:sz w:val="20"/>
          <w:szCs w:val="20"/>
        </w:rPr>
      </w:pPr>
      <w:r w:rsidRPr="00FC7E66">
        <w:rPr>
          <w:sz w:val="20"/>
          <w:szCs w:val="20"/>
        </w:rPr>
        <w:t>1) Устав Новокривошеинского сельского поселения;</w:t>
      </w:r>
    </w:p>
    <w:p w:rsidR="00FC7E66" w:rsidRPr="00FC7E66" w:rsidRDefault="00FC7E66" w:rsidP="00FC7E66">
      <w:pPr>
        <w:pStyle w:val="a8"/>
        <w:ind w:firstLine="709"/>
        <w:rPr>
          <w:sz w:val="20"/>
          <w:szCs w:val="20"/>
        </w:rPr>
      </w:pPr>
      <w:r w:rsidRPr="00FC7E66">
        <w:rPr>
          <w:sz w:val="20"/>
          <w:szCs w:val="20"/>
        </w:rPr>
        <w:t xml:space="preserve">2) правовые акты, принятые на местном референдуме; </w:t>
      </w:r>
    </w:p>
    <w:p w:rsidR="00FC7E66" w:rsidRPr="00FC7E66" w:rsidRDefault="00FC7E66" w:rsidP="00FC7E66">
      <w:pPr>
        <w:pStyle w:val="a8"/>
        <w:ind w:firstLine="709"/>
        <w:rPr>
          <w:sz w:val="20"/>
          <w:szCs w:val="20"/>
        </w:rPr>
      </w:pPr>
      <w:r w:rsidRPr="00FC7E66">
        <w:rPr>
          <w:sz w:val="20"/>
          <w:szCs w:val="20"/>
        </w:rPr>
        <w:t xml:space="preserve">3) нормативные и иные правовые акты Совета  Новокривошеинского сельского поселения.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w:t>
      </w:r>
      <w:r w:rsidRPr="00FC7E66">
        <w:rPr>
          <w:sz w:val="20"/>
          <w:szCs w:val="20"/>
        </w:rPr>
        <w:lastRenderedPageBreak/>
        <w:t>образования, если иное не установлено Федеральным законом.</w:t>
      </w:r>
    </w:p>
    <w:p w:rsidR="00FC7E66" w:rsidRPr="00FC7E66" w:rsidRDefault="00FC7E66" w:rsidP="00FC7E66">
      <w:pPr>
        <w:ind w:firstLine="709"/>
        <w:jc w:val="both"/>
        <w:rPr>
          <w:sz w:val="20"/>
          <w:szCs w:val="20"/>
        </w:rPr>
      </w:pPr>
      <w:r w:rsidRPr="00FC7E66">
        <w:rPr>
          <w:sz w:val="20"/>
          <w:szCs w:val="20"/>
        </w:rPr>
        <w:t>4) правовые акты Администрации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5) правовые акты председателя Совета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2. Устав Новокривошеинского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Иные муниципальные правовые акты не должны противоречить Уставу Новокривошеинского сельского поселения  и правовым актам, принятым на местном референдуме.</w:t>
      </w:r>
    </w:p>
    <w:p w:rsidR="00FC7E66" w:rsidRPr="00FC7E66" w:rsidRDefault="00FC7E66" w:rsidP="00FC7E66">
      <w:pPr>
        <w:ind w:firstLine="709"/>
        <w:jc w:val="both"/>
        <w:rPr>
          <w:sz w:val="20"/>
          <w:szCs w:val="20"/>
        </w:rPr>
      </w:pPr>
      <w:r w:rsidRPr="00FC7E66">
        <w:rPr>
          <w:sz w:val="20"/>
          <w:szCs w:val="20"/>
        </w:rPr>
        <w:t xml:space="preserve">3. Совет Новокривошеинского сельского поселения по вопросам, отнесенным к его компетенции федеральными законами, законами Томской области, Уставом муниципального образования Новокривошеинское сельское поселение, принимает решения, устанавливающие правила, обязательные для исполнения на территории муниципального образования Новокривошеинское сельское поселение, решение об удаление главы Новокривошеинского сельского поселения в отставку, а также решения по вопросам организации деятельности Совета Новокривошеинского сельского поселения и по иным вопросам, отнесенным к его компетенции федеральными законами, законами Томской области, Уставом муниципального образования Новокривошеинское сельское поселение. Решения Совета Новокривошеинского сельского поселения, устанавливающие правила, обязательные для исполнения на территории муниципального образования Новокривошеинское сельское поселение, принимаются большинством голосов от установленной численности депутатов Совета Новокривошеинского сельского поселения, если иное не установлено  Федеральным законом от 06 октября 2003 года № 131-ФЗ « Об общих принципах  организации местного самоуправления в Российской Федерации». </w:t>
      </w:r>
    </w:p>
    <w:p w:rsidR="00FC7E66" w:rsidRPr="00FC7E66" w:rsidRDefault="00FC7E66" w:rsidP="00FC7E66">
      <w:pPr>
        <w:ind w:firstLine="709"/>
        <w:jc w:val="both"/>
        <w:rPr>
          <w:sz w:val="20"/>
          <w:szCs w:val="20"/>
        </w:rPr>
      </w:pPr>
      <w:r w:rsidRPr="00FC7E66">
        <w:rPr>
          <w:sz w:val="20"/>
          <w:szCs w:val="20"/>
        </w:rPr>
        <w:t>4. Глава Новокривошеинского сельского поселения в пределах своих полномочий, установленных настоящим Уставом и решениями  Совета Новокривошеинского сельского поселения, издает постановления и распоряжения.</w:t>
      </w:r>
    </w:p>
    <w:p w:rsidR="00FC7E66" w:rsidRPr="00FC7E66" w:rsidRDefault="00FC7E66" w:rsidP="00FC7E66">
      <w:pPr>
        <w:ind w:firstLine="709"/>
        <w:jc w:val="both"/>
        <w:rPr>
          <w:i/>
          <w:sz w:val="20"/>
          <w:szCs w:val="20"/>
        </w:rPr>
      </w:pPr>
      <w:r w:rsidRPr="00FC7E66">
        <w:rPr>
          <w:sz w:val="20"/>
          <w:szCs w:val="20"/>
        </w:rPr>
        <w:t xml:space="preserve">5. Председатель Совета Новокривошеинского сельского поселения  издает постановления и   распоряжения по вопросам организации деятельности Совета Новокривошеинского сельского поселения, подписывает решения Совета Новокривошеинского сельского поселения. </w:t>
      </w:r>
    </w:p>
    <w:p w:rsidR="00FC7E66" w:rsidRPr="00FC7E66" w:rsidRDefault="00FC7E66" w:rsidP="00FC7E66">
      <w:pPr>
        <w:ind w:firstLine="709"/>
        <w:jc w:val="both"/>
        <w:rPr>
          <w:sz w:val="20"/>
          <w:szCs w:val="20"/>
        </w:rPr>
      </w:pPr>
      <w:r w:rsidRPr="00FC7E66">
        <w:rPr>
          <w:sz w:val="20"/>
          <w:szCs w:val="20"/>
        </w:rPr>
        <w:t>6. Глава Администрации Новокривошеинского сельского поселения  в пределах своих полномочий, установленных федеральными законами, законами Томской области, настоящим Уставом, нормативными правовыми актами Совета Новокривошеинского сельского</w:t>
      </w:r>
      <w:r w:rsidRPr="00FC7E66">
        <w:rPr>
          <w:i/>
          <w:sz w:val="20"/>
          <w:szCs w:val="20"/>
        </w:rPr>
        <w:t xml:space="preserve"> </w:t>
      </w:r>
      <w:r w:rsidRPr="00FC7E66">
        <w:rPr>
          <w:sz w:val="20"/>
          <w:szCs w:val="20"/>
        </w:rPr>
        <w:t xml:space="preserve">поселения,  издает постановления Администрации Новокривошеинского сельского поселения по </w:t>
      </w:r>
      <w:r w:rsidRPr="00FC7E66">
        <w:rPr>
          <w:sz w:val="20"/>
          <w:szCs w:val="20"/>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Новокривошеинского сельского поселения по вопросам организации работы Администрации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7. Иные должностные лица Новокривошеинского сельского поселения издают распоряжения и приказы по вопросам отнесенным к их полномочиям Уставом Новокривошеинского сельского поселения.</w:t>
      </w:r>
    </w:p>
    <w:p w:rsidR="00FC7E66" w:rsidRPr="004924A3" w:rsidRDefault="00FC7E66" w:rsidP="00FC7E66">
      <w:pPr>
        <w:ind w:firstLine="709"/>
        <w:jc w:val="both"/>
        <w:rPr>
          <w:sz w:val="20"/>
          <w:szCs w:val="20"/>
        </w:rPr>
      </w:pPr>
      <w:r w:rsidRPr="004924A3">
        <w:rPr>
          <w:sz w:val="20"/>
          <w:szCs w:val="20"/>
        </w:rPr>
        <w:t>Статья 30. Принятие, вступление в силу Устава Новокривошеинского сельского поселения, внесение в Устав изменений и дополнений</w:t>
      </w:r>
    </w:p>
    <w:p w:rsidR="00FC7E66" w:rsidRPr="00FC7E66" w:rsidRDefault="00FC7E66" w:rsidP="00FC7E66">
      <w:pPr>
        <w:ind w:firstLine="709"/>
        <w:jc w:val="both"/>
        <w:rPr>
          <w:sz w:val="20"/>
          <w:szCs w:val="20"/>
        </w:rPr>
      </w:pPr>
      <w:r w:rsidRPr="00FC7E66">
        <w:rPr>
          <w:sz w:val="20"/>
          <w:szCs w:val="20"/>
        </w:rPr>
        <w:t xml:space="preserve">1. Устав Новокривошеинского сельского поселения муниципальный правовой акт о внесении изменений и дополнений в Устав Новокривошеинского сельского поселения принимаются  Советом Новокривошеинского сельского поселения  большинством в две трети голосов от установленной численности депутатов. </w:t>
      </w:r>
    </w:p>
    <w:p w:rsidR="00FC7E66" w:rsidRPr="00FC7E66" w:rsidRDefault="00FC7E66" w:rsidP="00FC7E66">
      <w:pPr>
        <w:ind w:firstLine="709"/>
        <w:jc w:val="both"/>
        <w:rPr>
          <w:sz w:val="20"/>
          <w:szCs w:val="20"/>
        </w:rPr>
      </w:pPr>
      <w:r w:rsidRPr="00FC7E66">
        <w:rPr>
          <w:sz w:val="20"/>
          <w:szCs w:val="20"/>
        </w:rPr>
        <w:t>2. Проект Устава Новокривошеинского сельского поселения, проект муниципального правового акта о внесении изменений и дополнений в Устав Новокривошеинского сельского</w:t>
      </w:r>
      <w:r w:rsidRPr="00FC7E66">
        <w:rPr>
          <w:i/>
          <w:sz w:val="20"/>
          <w:szCs w:val="20"/>
        </w:rPr>
        <w:t xml:space="preserve"> </w:t>
      </w:r>
      <w:r w:rsidRPr="00FC7E66">
        <w:rPr>
          <w:sz w:val="20"/>
          <w:szCs w:val="20"/>
        </w:rPr>
        <w:t>поселения</w:t>
      </w:r>
      <w:r w:rsidRPr="00FC7E66">
        <w:rPr>
          <w:i/>
          <w:sz w:val="20"/>
          <w:szCs w:val="20"/>
        </w:rPr>
        <w:t xml:space="preserve"> </w:t>
      </w:r>
      <w:r w:rsidRPr="00FC7E66">
        <w:rPr>
          <w:sz w:val="20"/>
          <w:szCs w:val="20"/>
        </w:rPr>
        <w:t xml:space="preserve">не позднее чем за 30 дней до дня рассмотрения вопроса о принятии Устава Новокривошеинского сельского поселения, внесении изменений и дополнений в Устав  Новокривошеинского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Новокривошеинского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Новокривошеинского сельского поселения, а также порядка участия граждан в его обсуждении в случае, когда в устав Новокривошеинского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(устава)или законов Томской области в целях приведения данного устава в соответствие с этими нормативными правовыми актами. </w:t>
      </w:r>
    </w:p>
    <w:p w:rsidR="00FC7E66" w:rsidRPr="00FC7E66" w:rsidRDefault="00FC7E66" w:rsidP="00FC7E66">
      <w:pPr>
        <w:ind w:firstLine="709"/>
        <w:jc w:val="both"/>
        <w:rPr>
          <w:sz w:val="20"/>
          <w:szCs w:val="20"/>
        </w:rPr>
      </w:pPr>
      <w:r w:rsidRPr="00FC7E66">
        <w:rPr>
          <w:sz w:val="20"/>
          <w:szCs w:val="20"/>
        </w:rPr>
        <w:t>3. Устав Новокривошеинского сельского поселения, муниципальный правовой акт о внесении изменений и дополнений в Устав Новокривошеинского сельского поселения подлежат официальному опубликованию (обнародованию) после их государственной регистрации в порядке, установленном законом и вступают в силу после их официального опубликования (обнародования).</w:t>
      </w:r>
    </w:p>
    <w:p w:rsidR="00FC7E66" w:rsidRPr="00FC7E66" w:rsidRDefault="00FC7E66" w:rsidP="00FC7E66">
      <w:pPr>
        <w:pStyle w:val="ConsPlusNormal"/>
        <w:ind w:firstLine="709"/>
        <w:jc w:val="both"/>
        <w:rPr>
          <w:sz w:val="20"/>
          <w:szCs w:val="20"/>
        </w:rPr>
      </w:pPr>
      <w:r w:rsidRPr="00FC7E66">
        <w:rPr>
          <w:sz w:val="20"/>
          <w:szCs w:val="20"/>
        </w:rPr>
        <w:t xml:space="preserve">4. Изменения и дополнения, внесенные в Устав муниципального образования и изменяющие структуру органов местного самоуправления, </w:t>
      </w:r>
      <w:r w:rsidRPr="00FC7E66">
        <w:rPr>
          <w:sz w:val="20"/>
          <w:szCs w:val="20"/>
        </w:rPr>
        <w:lastRenderedPageBreak/>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C7E66" w:rsidRPr="00FC7E66" w:rsidRDefault="00FC7E66" w:rsidP="00FC7E66">
      <w:pPr>
        <w:pStyle w:val="ConsPlusNormal"/>
        <w:ind w:firstLine="709"/>
        <w:jc w:val="both"/>
        <w:rPr>
          <w:i/>
          <w:sz w:val="20"/>
          <w:szCs w:val="20"/>
        </w:rPr>
      </w:pPr>
      <w:r w:rsidRPr="00FC7E66">
        <w:rPr>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3 настоящей статьи. </w:t>
      </w:r>
    </w:p>
    <w:p w:rsidR="00FC7E66" w:rsidRPr="00FC7E66" w:rsidRDefault="00FC7E66" w:rsidP="00FC7E66">
      <w:pPr>
        <w:pStyle w:val="ConsPlusNormal"/>
        <w:ind w:firstLine="709"/>
        <w:jc w:val="both"/>
        <w:rPr>
          <w:sz w:val="20"/>
          <w:szCs w:val="20"/>
        </w:rPr>
      </w:pPr>
      <w:r w:rsidRPr="00FC7E66">
        <w:rPr>
          <w:sz w:val="20"/>
          <w:szCs w:val="20"/>
        </w:rPr>
        <w:t>5. Изменения и дополнения в Устав муниципального образования вносятся муниципальным правовым актом, который может оформляться:</w:t>
      </w:r>
    </w:p>
    <w:p w:rsidR="00FC7E66" w:rsidRPr="00FC7E66" w:rsidRDefault="00FC7E66" w:rsidP="00FC7E66">
      <w:pPr>
        <w:pStyle w:val="ConsPlusNormal"/>
        <w:ind w:firstLine="709"/>
        <w:jc w:val="both"/>
        <w:rPr>
          <w:sz w:val="20"/>
          <w:szCs w:val="20"/>
        </w:rPr>
      </w:pPr>
      <w:r w:rsidRPr="00FC7E66">
        <w:rPr>
          <w:sz w:val="20"/>
          <w:szCs w:val="20"/>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FC7E66" w:rsidRPr="00FC7E66" w:rsidRDefault="00FC7E66" w:rsidP="00FC7E66">
      <w:pPr>
        <w:pStyle w:val="ConsPlusNormal"/>
        <w:ind w:firstLine="709"/>
        <w:jc w:val="both"/>
        <w:rPr>
          <w:i/>
          <w:sz w:val="20"/>
          <w:szCs w:val="20"/>
        </w:rPr>
      </w:pPr>
      <w:r w:rsidRPr="00FC7E66">
        <w:rPr>
          <w:sz w:val="20"/>
          <w:szCs w:val="20"/>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r w:rsidRPr="00FC7E66">
        <w:rPr>
          <w:i/>
          <w:sz w:val="20"/>
          <w:szCs w:val="20"/>
        </w:rPr>
        <w:t xml:space="preserve"> </w:t>
      </w:r>
    </w:p>
    <w:p w:rsidR="00FC7E66" w:rsidRPr="00FC7E66" w:rsidRDefault="00FC7E66" w:rsidP="00FC7E66">
      <w:pPr>
        <w:ind w:firstLine="709"/>
        <w:jc w:val="both"/>
        <w:rPr>
          <w:b/>
          <w:i/>
          <w:sz w:val="20"/>
          <w:szCs w:val="20"/>
        </w:rPr>
      </w:pPr>
      <w:r w:rsidRPr="00FC7E66">
        <w:rPr>
          <w:sz w:val="20"/>
          <w:szCs w:val="20"/>
        </w:rPr>
        <w:t>6. Приведение Устава Новокривошеинского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Новокривошеинского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Новокривошеинского сельского поселения, учета предложений граждан по нему, периодичности заседаний Совета Новокривошеинского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FC7E66">
        <w:rPr>
          <w:b/>
          <w:i/>
          <w:sz w:val="20"/>
          <w:szCs w:val="20"/>
        </w:rPr>
        <w:t xml:space="preserve"> </w:t>
      </w:r>
    </w:p>
    <w:p w:rsidR="00FC7E66" w:rsidRPr="00FC7E66" w:rsidRDefault="00FC7E66" w:rsidP="004924A3">
      <w:pPr>
        <w:pStyle w:val="ConsPlusNormal"/>
        <w:ind w:firstLine="709"/>
        <w:jc w:val="both"/>
        <w:rPr>
          <w:sz w:val="20"/>
          <w:szCs w:val="20"/>
        </w:rPr>
      </w:pPr>
      <w:r w:rsidRPr="00FC7E66">
        <w:rPr>
          <w:sz w:val="20"/>
          <w:szCs w:val="20"/>
        </w:rPr>
        <w:t xml:space="preserve">7. Изложение Устава муниципального образования в новой редакции муниципальным </w:t>
      </w:r>
      <w:r w:rsidRPr="00FC7E66">
        <w:rPr>
          <w:sz w:val="20"/>
          <w:szCs w:val="20"/>
        </w:rPr>
        <w:lastRenderedPageBreak/>
        <w:t>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C7E66" w:rsidRPr="004924A3" w:rsidRDefault="00FC7E66" w:rsidP="00FC7E66">
      <w:pPr>
        <w:pStyle w:val="21"/>
        <w:ind w:firstLine="709"/>
        <w:jc w:val="both"/>
        <w:rPr>
          <w:sz w:val="20"/>
          <w:szCs w:val="20"/>
        </w:rPr>
      </w:pPr>
      <w:r w:rsidRPr="004924A3">
        <w:rPr>
          <w:sz w:val="20"/>
          <w:szCs w:val="20"/>
        </w:rPr>
        <w:t>Статья 31. Решения, принятые путем прямого волеизъявления граждан</w:t>
      </w:r>
    </w:p>
    <w:p w:rsidR="00FC7E66" w:rsidRPr="00FC7E66" w:rsidRDefault="00FC7E66" w:rsidP="00FC7E66">
      <w:pPr>
        <w:ind w:firstLine="709"/>
        <w:jc w:val="both"/>
        <w:rPr>
          <w:sz w:val="20"/>
          <w:szCs w:val="20"/>
        </w:rPr>
      </w:pPr>
      <w:r w:rsidRPr="00FC7E66">
        <w:rPr>
          <w:sz w:val="20"/>
          <w:szCs w:val="20"/>
        </w:rPr>
        <w:t>1. Решение вопросов местного значения непосредственно гражданами Новокривошеинского сельского поселения осуществляется путем прямого волеизъявления населения Новокривошеинского поселения, выраженного на местном референдуме.</w:t>
      </w:r>
    </w:p>
    <w:p w:rsidR="00FC7E66" w:rsidRPr="00FC7E66" w:rsidRDefault="00FC7E66" w:rsidP="00FC7E66">
      <w:pPr>
        <w:ind w:firstLine="709"/>
        <w:jc w:val="both"/>
        <w:rPr>
          <w:sz w:val="20"/>
          <w:szCs w:val="20"/>
        </w:rPr>
      </w:pPr>
      <w:r w:rsidRPr="00FC7E66">
        <w:rPr>
          <w:sz w:val="20"/>
          <w:szCs w:val="20"/>
        </w:rPr>
        <w:t>2. Если для реализации решения, принятого путем прямого волеизъявления населения Новокривошеинского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C7E66" w:rsidRPr="00FC7E66" w:rsidRDefault="00FC7E66" w:rsidP="00FC7E66">
      <w:pPr>
        <w:autoSpaceDE w:val="0"/>
        <w:autoSpaceDN w:val="0"/>
        <w:adjustRightInd w:val="0"/>
        <w:ind w:firstLine="709"/>
        <w:jc w:val="both"/>
        <w:rPr>
          <w:sz w:val="20"/>
          <w:szCs w:val="20"/>
        </w:rPr>
      </w:pPr>
      <w:r w:rsidRPr="00FC7E66">
        <w:rPr>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C7E66" w:rsidRPr="004924A3" w:rsidRDefault="00FC7E66" w:rsidP="00FC7E66">
      <w:pPr>
        <w:pStyle w:val="5"/>
        <w:spacing w:before="0"/>
        <w:rPr>
          <w:rFonts w:ascii="Times New Roman" w:hAnsi="Times New Roman" w:cs="Times New Roman"/>
          <w:color w:val="auto"/>
          <w:sz w:val="20"/>
          <w:szCs w:val="20"/>
        </w:rPr>
      </w:pPr>
      <w:r w:rsidRPr="004924A3">
        <w:rPr>
          <w:rFonts w:ascii="Times New Roman" w:hAnsi="Times New Roman" w:cs="Times New Roman"/>
          <w:color w:val="auto"/>
          <w:sz w:val="20"/>
          <w:szCs w:val="20"/>
        </w:rPr>
        <w:t>Статья 32. Подготовка муниципальных правовых актов</w:t>
      </w:r>
    </w:p>
    <w:p w:rsidR="00FC7E66" w:rsidRPr="00FC7E66" w:rsidRDefault="00FC7E66" w:rsidP="00FC7E66">
      <w:pPr>
        <w:pStyle w:val="ConsPlusNormal"/>
        <w:ind w:firstLine="709"/>
        <w:jc w:val="both"/>
        <w:rPr>
          <w:sz w:val="20"/>
          <w:szCs w:val="20"/>
        </w:rPr>
      </w:pPr>
      <w:r w:rsidRPr="00FC7E66">
        <w:rPr>
          <w:sz w:val="20"/>
          <w:szCs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Кривошеинского района, а также иными субъектами правотворческой инициативы, установленными Уставом муниципального образования.</w:t>
      </w:r>
    </w:p>
    <w:p w:rsidR="00FC7E66" w:rsidRPr="004924A3" w:rsidRDefault="00FC7E66" w:rsidP="004924A3">
      <w:pPr>
        <w:ind w:firstLine="709"/>
        <w:jc w:val="both"/>
        <w:rPr>
          <w:sz w:val="20"/>
          <w:szCs w:val="20"/>
        </w:rPr>
      </w:pPr>
      <w:r w:rsidRPr="00FC7E66">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самоуправления, на рассмотрение  которых вносятся указанные проекты.</w:t>
      </w:r>
    </w:p>
    <w:p w:rsidR="00FC7E66" w:rsidRPr="004924A3" w:rsidRDefault="00FC7E66" w:rsidP="00FC7E66">
      <w:pPr>
        <w:ind w:firstLine="709"/>
        <w:jc w:val="both"/>
        <w:rPr>
          <w:sz w:val="20"/>
          <w:szCs w:val="20"/>
        </w:rPr>
      </w:pPr>
      <w:r w:rsidRPr="004924A3">
        <w:rPr>
          <w:sz w:val="20"/>
          <w:szCs w:val="20"/>
        </w:rPr>
        <w:t>Статья 33. Вступление в силу муниципальных правовых актов</w:t>
      </w:r>
    </w:p>
    <w:p w:rsidR="00FC7E66" w:rsidRPr="00FC7E66" w:rsidRDefault="00FC7E66" w:rsidP="00FC7E66">
      <w:pPr>
        <w:ind w:firstLine="709"/>
        <w:jc w:val="both"/>
        <w:rPr>
          <w:sz w:val="20"/>
          <w:szCs w:val="20"/>
        </w:rPr>
      </w:pPr>
      <w:r w:rsidRPr="00FC7E66">
        <w:rPr>
          <w:sz w:val="20"/>
          <w:szCs w:val="20"/>
        </w:rPr>
        <w:t xml:space="preserve">1. Устав Новокривошеинского сельского поселения и муниципальные правовые акты о внесении изменений и дополнений в Устав Новокривошеинского сельского поселения  вступают </w:t>
      </w:r>
      <w:r w:rsidRPr="00FC7E66">
        <w:rPr>
          <w:sz w:val="20"/>
          <w:szCs w:val="20"/>
        </w:rPr>
        <w:lastRenderedPageBreak/>
        <w:t>в силу в порядке, установленном статьей 30 настоящего Устава.</w:t>
      </w:r>
    </w:p>
    <w:p w:rsidR="00FC7E66" w:rsidRPr="00FC7E66" w:rsidRDefault="00FC7E66" w:rsidP="00FC7E66">
      <w:pPr>
        <w:pStyle w:val="a8"/>
        <w:ind w:firstLine="709"/>
        <w:rPr>
          <w:sz w:val="20"/>
          <w:szCs w:val="20"/>
        </w:rPr>
      </w:pPr>
      <w:r w:rsidRPr="00FC7E66">
        <w:rPr>
          <w:sz w:val="20"/>
          <w:szCs w:val="20"/>
        </w:rPr>
        <w:t xml:space="preserve">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FC7E66" w:rsidRPr="00FC7E66" w:rsidRDefault="00FC7E66" w:rsidP="00FC7E66">
      <w:pPr>
        <w:pStyle w:val="a8"/>
        <w:ind w:firstLine="709"/>
        <w:rPr>
          <w:sz w:val="20"/>
          <w:szCs w:val="20"/>
        </w:rPr>
      </w:pPr>
      <w:r w:rsidRPr="00FC7E66">
        <w:rPr>
          <w:sz w:val="20"/>
          <w:szCs w:val="20"/>
        </w:rPr>
        <w:t>3. Нормативные правовые акты вступают в силу после их подписания и обнародования Главой Новокривошеинского сельского поселения, если этими актами не установлены иные сроки. Иные акты Совета Новокривошеинского сельского поселения</w:t>
      </w:r>
      <w:r w:rsidRPr="00FC7E66">
        <w:rPr>
          <w:i/>
          <w:sz w:val="20"/>
          <w:szCs w:val="20"/>
        </w:rPr>
        <w:t xml:space="preserve"> </w:t>
      </w:r>
      <w:r w:rsidRPr="00FC7E66">
        <w:rPr>
          <w:sz w:val="20"/>
          <w:szCs w:val="20"/>
        </w:rPr>
        <w:t>вступают в силу после их подписания председателем  Совета Новокривошеинского сельского</w:t>
      </w:r>
      <w:r w:rsidRPr="00FC7E66">
        <w:rPr>
          <w:i/>
          <w:sz w:val="20"/>
          <w:szCs w:val="20"/>
        </w:rPr>
        <w:t xml:space="preserve"> </w:t>
      </w:r>
      <w:r w:rsidRPr="00FC7E66">
        <w:rPr>
          <w:sz w:val="20"/>
          <w:szCs w:val="20"/>
        </w:rPr>
        <w:t xml:space="preserve">поселения, если этими актами не установлены иные сроки. </w:t>
      </w:r>
    </w:p>
    <w:p w:rsidR="00FC7E66" w:rsidRPr="00FC7E66" w:rsidRDefault="00FC7E66" w:rsidP="00FC7E66">
      <w:pPr>
        <w:ind w:firstLine="709"/>
        <w:jc w:val="both"/>
        <w:rPr>
          <w:sz w:val="20"/>
          <w:szCs w:val="20"/>
        </w:rPr>
      </w:pPr>
      <w:r w:rsidRPr="00FC7E66">
        <w:rPr>
          <w:sz w:val="20"/>
          <w:szCs w:val="20"/>
        </w:rPr>
        <w:t>4. Правовые акты Главы Новокривошеинского сельского поселения  вступают в силу после их подписания, если этими актами  не установлены иные сроки.</w:t>
      </w:r>
    </w:p>
    <w:p w:rsidR="00FC7E66" w:rsidRPr="00FC7E66" w:rsidRDefault="00FC7E66" w:rsidP="00FC7E66">
      <w:pPr>
        <w:ind w:firstLine="709"/>
        <w:jc w:val="both"/>
        <w:rPr>
          <w:i/>
          <w:sz w:val="20"/>
          <w:szCs w:val="20"/>
        </w:rPr>
      </w:pPr>
      <w:r w:rsidRPr="00FC7E66">
        <w:rPr>
          <w:sz w:val="20"/>
          <w:szCs w:val="20"/>
        </w:rPr>
        <w:t xml:space="preserve">5. Постановление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Новокривошеинского сельского поселения по вопросам организации работы Администрации Новокривошеинского сельского поселения вступают в силу после их подписания, если этими актами не установлены иные сроки. </w:t>
      </w:r>
    </w:p>
    <w:p w:rsidR="00FC7E66" w:rsidRPr="00FC7E66" w:rsidRDefault="00FC7E66" w:rsidP="00FC7E66">
      <w:pPr>
        <w:ind w:firstLine="709"/>
        <w:jc w:val="both"/>
        <w:rPr>
          <w:sz w:val="20"/>
          <w:szCs w:val="20"/>
        </w:rPr>
      </w:pPr>
      <w:r w:rsidRPr="00FC7E66">
        <w:rPr>
          <w:sz w:val="20"/>
          <w:szCs w:val="20"/>
        </w:rPr>
        <w:t>6. Муниципальные правовые акты  вступают в силу в порядке, установленном настоящим Уставом, за исключением нормативных правовых актов Совета Новокривошеинского сельского поселения о налогах и сборах, которые вступают в силу в соответствии с Налоговым  кодексом Российской Федерации.</w:t>
      </w:r>
    </w:p>
    <w:p w:rsidR="00FC7E66" w:rsidRPr="00FC7E66" w:rsidRDefault="00FC7E66" w:rsidP="00FC7E66">
      <w:pPr>
        <w:autoSpaceDE w:val="0"/>
        <w:autoSpaceDN w:val="0"/>
        <w:adjustRightInd w:val="0"/>
        <w:ind w:firstLine="709"/>
        <w:jc w:val="both"/>
        <w:rPr>
          <w:i/>
          <w:sz w:val="20"/>
          <w:szCs w:val="20"/>
        </w:rPr>
      </w:pPr>
      <w:r w:rsidRPr="00FC7E66">
        <w:rPr>
          <w:sz w:val="20"/>
          <w:szCs w:val="20"/>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FC7E66">
        <w:rPr>
          <w:i/>
          <w:sz w:val="20"/>
          <w:szCs w:val="20"/>
        </w:rPr>
        <w:t xml:space="preserve"> </w:t>
      </w:r>
    </w:p>
    <w:p w:rsidR="00FC7E66" w:rsidRPr="00FC7E66" w:rsidRDefault="00FC7E66" w:rsidP="00FC7E66">
      <w:pPr>
        <w:ind w:firstLine="709"/>
        <w:jc w:val="both"/>
        <w:rPr>
          <w:sz w:val="20"/>
          <w:szCs w:val="20"/>
        </w:rPr>
      </w:pPr>
      <w:r w:rsidRPr="00FC7E66">
        <w:rPr>
          <w:sz w:val="20"/>
          <w:szCs w:val="20"/>
        </w:rPr>
        <w:t xml:space="preserve">8. Муниципальные правовые акты: Устав Новокривошеинского сельского поселения, изменения и дополнения в Устав, бюджет Новокривошеинского сельского поселения, отчет об его исполнении, стратегия социально-экономического развития Новокривошеинского сельского поселения, программа социально-экономического развития Новокривошеинского сельского поселения, решения, принятые на местном референдуме в обязательном порядке подлежат опубликованию, а также иные муниципальные правовые акты требующие обнародования публикуются в официальном источнике средства массовой информации органа местного самоуправления - «Информационный бюллетень Новокривошеинского сельского поселения», рассылаются в сельские и областную библиотеки для всеобщего ознакомления и размещаются на официальном сайте Администрации </w:t>
      </w:r>
      <w:r w:rsidRPr="00FC7E66">
        <w:rPr>
          <w:sz w:val="20"/>
          <w:szCs w:val="20"/>
        </w:rPr>
        <w:lastRenderedPageBreak/>
        <w:t>Новокривошеинского сельского поселения в сети «Интернет»: http://www.</w:t>
      </w:r>
      <w:r w:rsidRPr="00FC7E66">
        <w:rPr>
          <w:sz w:val="20"/>
          <w:szCs w:val="20"/>
          <w:lang w:val="en-US"/>
        </w:rPr>
        <w:t>novokriv</w:t>
      </w:r>
      <w:r w:rsidRPr="00FC7E66">
        <w:rPr>
          <w:sz w:val="20"/>
          <w:szCs w:val="20"/>
        </w:rPr>
        <w:t xml:space="preserve">.ru/. </w:t>
      </w:r>
    </w:p>
    <w:p w:rsidR="00FC7E66" w:rsidRPr="00FC7E66" w:rsidRDefault="00FC7E66" w:rsidP="00FC7E66">
      <w:pPr>
        <w:ind w:firstLine="709"/>
        <w:jc w:val="both"/>
        <w:rPr>
          <w:sz w:val="20"/>
          <w:szCs w:val="20"/>
        </w:rPr>
      </w:pPr>
      <w:r w:rsidRPr="00FC7E66">
        <w:rPr>
          <w:sz w:val="20"/>
          <w:szCs w:val="20"/>
        </w:rPr>
        <w:t>9. Опубликования (обнародования)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FC7E66" w:rsidRPr="004924A3" w:rsidRDefault="00FC7E66" w:rsidP="004924A3">
      <w:pPr>
        <w:ind w:firstLine="709"/>
        <w:jc w:val="both"/>
        <w:rPr>
          <w:i/>
          <w:sz w:val="20"/>
          <w:szCs w:val="20"/>
        </w:rPr>
      </w:pPr>
      <w:r w:rsidRPr="00FC7E66">
        <w:rPr>
          <w:sz w:val="20"/>
          <w:szCs w:val="20"/>
        </w:rPr>
        <w:t xml:space="preserve">10.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C7E66" w:rsidRPr="004924A3" w:rsidRDefault="00FC7E66" w:rsidP="00FC7E66">
      <w:pPr>
        <w:ind w:firstLine="709"/>
        <w:jc w:val="both"/>
        <w:rPr>
          <w:sz w:val="20"/>
          <w:szCs w:val="20"/>
        </w:rPr>
      </w:pPr>
      <w:r w:rsidRPr="004924A3">
        <w:rPr>
          <w:sz w:val="20"/>
          <w:szCs w:val="20"/>
        </w:rPr>
        <w:t>Статья 34. Отмена муниципальных правовых актов и приостановление их действия</w:t>
      </w:r>
    </w:p>
    <w:p w:rsidR="00FC7E66" w:rsidRPr="00FC7E66" w:rsidRDefault="00FC7E66" w:rsidP="00FC7E66">
      <w:pPr>
        <w:ind w:firstLine="709"/>
        <w:jc w:val="both"/>
        <w:rPr>
          <w:sz w:val="20"/>
          <w:szCs w:val="20"/>
        </w:rPr>
      </w:pPr>
      <w:r w:rsidRPr="00FC7E66">
        <w:rPr>
          <w:sz w:val="20"/>
          <w:szCs w:val="20"/>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FC7E66" w:rsidRPr="00FC7E66" w:rsidRDefault="00FC7E66" w:rsidP="00FC7E66">
      <w:pPr>
        <w:ind w:firstLine="709"/>
        <w:jc w:val="both"/>
        <w:rPr>
          <w:i/>
          <w:sz w:val="20"/>
          <w:szCs w:val="20"/>
        </w:rPr>
      </w:pPr>
      <w:r w:rsidRPr="00FC7E66">
        <w:rPr>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3" w:history="1">
        <w:r w:rsidRPr="00FC7E66">
          <w:rPr>
            <w:rStyle w:val="a5"/>
            <w:sz w:val="20"/>
            <w:szCs w:val="20"/>
          </w:rPr>
          <w:t>законодательством</w:t>
        </w:r>
      </w:hyperlink>
      <w:r w:rsidRPr="00FC7E66">
        <w:rPr>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FC7E66" w:rsidRPr="00FC7E66" w:rsidRDefault="00FC7E66" w:rsidP="00FC7E66">
      <w:pPr>
        <w:ind w:firstLine="709"/>
        <w:jc w:val="both"/>
        <w:rPr>
          <w:sz w:val="20"/>
          <w:szCs w:val="20"/>
        </w:rPr>
      </w:pPr>
      <w:r w:rsidRPr="00FC7E66">
        <w:rPr>
          <w:sz w:val="20"/>
          <w:szCs w:val="20"/>
        </w:rPr>
        <w:lastRenderedPageBreak/>
        <w:t>2. 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FC7E66" w:rsidRPr="00FC7E66" w:rsidRDefault="00FC7E66" w:rsidP="00FC7E66">
      <w:pPr>
        <w:ind w:firstLine="709"/>
        <w:jc w:val="both"/>
        <w:rPr>
          <w:sz w:val="20"/>
          <w:szCs w:val="20"/>
        </w:rPr>
      </w:pPr>
      <w:r w:rsidRPr="00FC7E66">
        <w:rPr>
          <w:sz w:val="20"/>
          <w:szCs w:val="20"/>
        </w:rPr>
        <w:t>3. При признании муниципального правового акта утратившим силу в муниципальном правовом акте, его отменяющим, признаются утратившим силу все муниципальные правовые акты о внесении в него изменений в хронологическом порядке.</w:t>
      </w:r>
    </w:p>
    <w:p w:rsidR="00FC7E66" w:rsidRPr="00FC7E66" w:rsidRDefault="00FC7E66" w:rsidP="00FC7E66">
      <w:pPr>
        <w:ind w:firstLine="709"/>
        <w:jc w:val="both"/>
        <w:rPr>
          <w:sz w:val="20"/>
          <w:szCs w:val="20"/>
        </w:rPr>
      </w:pPr>
      <w:r w:rsidRPr="00FC7E66">
        <w:rPr>
          <w:sz w:val="20"/>
          <w:szCs w:val="20"/>
        </w:rPr>
        <w:t>При необходимости могут признаваться утратившими силу отдельные структурные элементы муниципального правового акта.</w:t>
      </w:r>
    </w:p>
    <w:p w:rsidR="00FC7E66" w:rsidRPr="00FC7E66" w:rsidRDefault="00FC7E66" w:rsidP="00FC7E66">
      <w:pPr>
        <w:ind w:firstLine="709"/>
        <w:jc w:val="both"/>
        <w:rPr>
          <w:sz w:val="20"/>
          <w:szCs w:val="20"/>
        </w:rPr>
      </w:pPr>
      <w:r w:rsidRPr="00FC7E66">
        <w:rPr>
          <w:sz w:val="20"/>
          <w:szCs w:val="20"/>
        </w:rPr>
        <w:t>4. При отмене муниципального правового акта помимо официального обозначения  отменяемого (признаваемого утратившим силу) акта указываются сведения об источнике его официального опубликования правового акта, которым вносились в него изменения.</w:t>
      </w:r>
    </w:p>
    <w:p w:rsidR="00FC7E66" w:rsidRPr="004924A3" w:rsidRDefault="00FC7E66" w:rsidP="00FC7E66">
      <w:pPr>
        <w:ind w:firstLine="120"/>
        <w:jc w:val="center"/>
        <w:rPr>
          <w:sz w:val="20"/>
          <w:szCs w:val="20"/>
        </w:rPr>
      </w:pPr>
      <w:r w:rsidRPr="004924A3">
        <w:rPr>
          <w:sz w:val="20"/>
          <w:szCs w:val="20"/>
        </w:rPr>
        <w:t xml:space="preserve">ГЛАВА </w:t>
      </w:r>
      <w:r w:rsidRPr="004924A3">
        <w:rPr>
          <w:sz w:val="20"/>
          <w:szCs w:val="20"/>
          <w:lang w:val="en-US"/>
        </w:rPr>
        <w:t>VII</w:t>
      </w:r>
      <w:r w:rsidRPr="004924A3">
        <w:rPr>
          <w:sz w:val="20"/>
          <w:szCs w:val="20"/>
        </w:rPr>
        <w:t>. ЭКОНОМИЧЕСКАЯ ОСНОВА МЕСТНОГО</w:t>
      </w:r>
    </w:p>
    <w:p w:rsidR="00FC7E66" w:rsidRPr="004924A3" w:rsidRDefault="00FC7E66" w:rsidP="00FC7E66">
      <w:pPr>
        <w:ind w:firstLine="709"/>
        <w:jc w:val="center"/>
        <w:rPr>
          <w:sz w:val="20"/>
          <w:szCs w:val="20"/>
        </w:rPr>
      </w:pPr>
      <w:r w:rsidRPr="004924A3">
        <w:rPr>
          <w:sz w:val="20"/>
          <w:szCs w:val="20"/>
        </w:rPr>
        <w:t>САМОУПРАВЛЕНИЯ В НОВОКРИВОШЕИНСКОМ  СЕЛЬСКОМ ПОСЕЛЕНИИ</w:t>
      </w:r>
    </w:p>
    <w:p w:rsidR="00FC7E66" w:rsidRPr="004924A3" w:rsidRDefault="00FC7E66" w:rsidP="00FC7E66">
      <w:pPr>
        <w:ind w:firstLine="709"/>
        <w:jc w:val="both"/>
        <w:rPr>
          <w:sz w:val="20"/>
          <w:szCs w:val="20"/>
        </w:rPr>
      </w:pPr>
      <w:r w:rsidRPr="004924A3">
        <w:rPr>
          <w:sz w:val="20"/>
          <w:szCs w:val="20"/>
        </w:rPr>
        <w:t xml:space="preserve">           </w:t>
      </w:r>
      <w:r w:rsidR="004924A3" w:rsidRPr="004924A3">
        <w:rPr>
          <w:sz w:val="20"/>
          <w:szCs w:val="20"/>
        </w:rPr>
        <w:t xml:space="preserve">    </w:t>
      </w:r>
    </w:p>
    <w:p w:rsidR="00FC7E66" w:rsidRPr="004924A3" w:rsidRDefault="00FC7E66" w:rsidP="00FC7E66">
      <w:pPr>
        <w:ind w:firstLine="709"/>
        <w:jc w:val="both"/>
        <w:rPr>
          <w:sz w:val="20"/>
          <w:szCs w:val="20"/>
        </w:rPr>
      </w:pPr>
      <w:r w:rsidRPr="004924A3">
        <w:rPr>
          <w:sz w:val="20"/>
          <w:szCs w:val="20"/>
        </w:rPr>
        <w:t>Статья 35. Экономическая основа местного самоуправления в Новокривошеинском сельском поселении</w:t>
      </w:r>
    </w:p>
    <w:p w:rsidR="00FC7E66" w:rsidRPr="004924A3" w:rsidRDefault="00FC7E66" w:rsidP="00FC7E66">
      <w:pPr>
        <w:ind w:firstLine="709"/>
        <w:jc w:val="both"/>
        <w:rPr>
          <w:sz w:val="20"/>
          <w:szCs w:val="20"/>
        </w:rPr>
      </w:pPr>
      <w:r w:rsidRPr="004924A3">
        <w:rPr>
          <w:sz w:val="20"/>
          <w:szCs w:val="20"/>
        </w:rPr>
        <w:t>1.Экономическую основу местного самоуправления в Новокривошеинском сельском поселении составляют находящееся в собственности Новокривошеинского сельского поселения имущество, средства бюджета Новокривошеинского сельского поселения, а также имущественные права Новокривошеинского поселения.</w:t>
      </w:r>
    </w:p>
    <w:p w:rsidR="00FC7E66" w:rsidRPr="004924A3" w:rsidRDefault="00FC7E66" w:rsidP="00FC7E66">
      <w:pPr>
        <w:ind w:firstLine="709"/>
        <w:jc w:val="both"/>
        <w:rPr>
          <w:sz w:val="20"/>
          <w:szCs w:val="20"/>
        </w:rPr>
      </w:pPr>
      <w:r w:rsidRPr="004924A3">
        <w:rPr>
          <w:sz w:val="20"/>
          <w:szCs w:val="20"/>
        </w:rPr>
        <w:t>Статья 36. Имущество Новокривошеинского сельского поселения</w:t>
      </w:r>
    </w:p>
    <w:p w:rsidR="00FC7E66" w:rsidRPr="00FC7E66" w:rsidRDefault="00FC7E66" w:rsidP="00FC7E66">
      <w:pPr>
        <w:ind w:firstLine="709"/>
        <w:jc w:val="both"/>
        <w:rPr>
          <w:color w:val="000000"/>
          <w:sz w:val="20"/>
          <w:szCs w:val="20"/>
        </w:rPr>
      </w:pPr>
      <w:r w:rsidRPr="00FC7E66">
        <w:rPr>
          <w:color w:val="000000"/>
          <w:sz w:val="20"/>
          <w:szCs w:val="20"/>
        </w:rPr>
        <w:t>1. В собственности Новокривошеинского сельского поселения может находиться:</w:t>
      </w:r>
    </w:p>
    <w:p w:rsidR="00FC7E66" w:rsidRPr="00FC7E66" w:rsidRDefault="00FC7E66" w:rsidP="00FC7E66">
      <w:pPr>
        <w:ind w:firstLine="709"/>
        <w:jc w:val="both"/>
        <w:rPr>
          <w:color w:val="000000"/>
          <w:sz w:val="20"/>
          <w:szCs w:val="20"/>
        </w:rPr>
      </w:pPr>
      <w:r w:rsidRPr="00FC7E66">
        <w:rPr>
          <w:color w:val="000000"/>
          <w:sz w:val="20"/>
          <w:szCs w:val="20"/>
        </w:rPr>
        <w:t>1) имущество, предназначенное для решения вопросов местного значения;</w:t>
      </w:r>
    </w:p>
    <w:p w:rsidR="00FC7E66" w:rsidRPr="00FC7E66" w:rsidRDefault="00FC7E66" w:rsidP="00FC7E66">
      <w:pPr>
        <w:ind w:firstLine="709"/>
        <w:jc w:val="both"/>
        <w:rPr>
          <w:color w:val="000000"/>
          <w:sz w:val="20"/>
          <w:szCs w:val="20"/>
        </w:rPr>
      </w:pPr>
      <w:r w:rsidRPr="00FC7E66">
        <w:rPr>
          <w:color w:val="000000"/>
          <w:sz w:val="20"/>
          <w:szCs w:val="20"/>
        </w:rPr>
        <w:t>2) имущество, предназначенное для осуществления отдельных государственных полномочий, переданных органом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FC7E66" w:rsidRPr="00FC7E66" w:rsidRDefault="00FC7E66" w:rsidP="00FC7E66">
      <w:pPr>
        <w:ind w:firstLine="709"/>
        <w:jc w:val="both"/>
        <w:rPr>
          <w:color w:val="000000"/>
          <w:sz w:val="20"/>
          <w:szCs w:val="20"/>
        </w:rPr>
      </w:pPr>
      <w:r w:rsidRPr="00FC7E66">
        <w:rPr>
          <w:color w:val="000000"/>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FC7E66" w:rsidRPr="00FC7E66" w:rsidRDefault="00FC7E66" w:rsidP="00FC7E66">
      <w:pPr>
        <w:ind w:firstLine="709"/>
        <w:jc w:val="both"/>
        <w:rPr>
          <w:color w:val="000000"/>
          <w:sz w:val="20"/>
          <w:szCs w:val="20"/>
        </w:rPr>
      </w:pPr>
      <w:r w:rsidRPr="00FC7E66">
        <w:rPr>
          <w:color w:val="000000"/>
          <w:sz w:val="20"/>
          <w:szCs w:val="20"/>
        </w:rPr>
        <w:t xml:space="preserve">4) имущество, необходимое для решения вопросов, право решения которых предоставлено органам местного самоуправления федеральными </w:t>
      </w:r>
      <w:r w:rsidRPr="00FC7E66">
        <w:rPr>
          <w:color w:val="000000"/>
          <w:sz w:val="20"/>
          <w:szCs w:val="20"/>
        </w:rPr>
        <w:lastRenderedPageBreak/>
        <w:t>законами и которые не отнесены к вопросам местного значения;</w:t>
      </w:r>
    </w:p>
    <w:p w:rsidR="00FC7E66" w:rsidRPr="00FC7E66" w:rsidRDefault="00FC7E66" w:rsidP="00FC7E66">
      <w:pPr>
        <w:ind w:firstLine="709"/>
        <w:jc w:val="both"/>
        <w:rPr>
          <w:color w:val="000000"/>
          <w:sz w:val="20"/>
          <w:szCs w:val="20"/>
        </w:rPr>
      </w:pPr>
      <w:r w:rsidRPr="00FC7E66">
        <w:rPr>
          <w:color w:val="000000"/>
          <w:sz w:val="20"/>
          <w:szCs w:val="20"/>
        </w:rPr>
        <w:t>5) имущество, предназначенное для решения вопросов местного значения в соответствии с частью 3 статьи 14 Федерального закона от 06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 131-ФЗ «Об общих принципах организации местного самоуправления в Российской Федерации».</w:t>
      </w:r>
    </w:p>
    <w:p w:rsidR="00FC7E66" w:rsidRPr="004924A3" w:rsidRDefault="00FC7E66" w:rsidP="00FC7E66">
      <w:pPr>
        <w:ind w:firstLine="709"/>
        <w:jc w:val="both"/>
        <w:rPr>
          <w:color w:val="000000"/>
          <w:sz w:val="20"/>
          <w:szCs w:val="20"/>
        </w:rPr>
      </w:pPr>
      <w:r w:rsidRPr="00FC7E66">
        <w:rPr>
          <w:color w:val="000000"/>
          <w:sz w:val="20"/>
          <w:szCs w:val="20"/>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C7E66" w:rsidRPr="004924A3" w:rsidRDefault="00FC7E66" w:rsidP="00FC7E66">
      <w:pPr>
        <w:ind w:firstLine="709"/>
        <w:jc w:val="both"/>
        <w:rPr>
          <w:sz w:val="20"/>
          <w:szCs w:val="20"/>
        </w:rPr>
      </w:pPr>
      <w:r w:rsidRPr="004924A3">
        <w:rPr>
          <w:sz w:val="20"/>
          <w:szCs w:val="20"/>
        </w:rPr>
        <w:t>Статья 37. Владение, пользование и распоряжение имуществом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1. Органы местного самоуправления Новокривошеинского сельского поселения от имени Новокривошеинского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Новокривошеинского сельского поселения  в пределах компетенции этих органов, установленной настоящим Уставом: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относятся к вопросам местного значения.</w:t>
      </w:r>
    </w:p>
    <w:p w:rsidR="00FC7E66" w:rsidRPr="00FC7E66" w:rsidRDefault="00FC7E66" w:rsidP="00FC7E66">
      <w:pPr>
        <w:ind w:firstLine="709"/>
        <w:jc w:val="both"/>
        <w:rPr>
          <w:sz w:val="20"/>
          <w:szCs w:val="20"/>
        </w:rPr>
      </w:pPr>
      <w:r w:rsidRPr="00FC7E66">
        <w:rPr>
          <w:sz w:val="20"/>
          <w:szCs w:val="20"/>
        </w:rPr>
        <w:t>2. Органы местного самоуправления Новокривошеинского сельского поселения вправе передавать имущество Новокривошеинского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C7E66" w:rsidRPr="00FC7E66" w:rsidRDefault="00FC7E66" w:rsidP="00FC7E66">
      <w:pPr>
        <w:ind w:firstLine="709"/>
        <w:jc w:val="both"/>
        <w:rPr>
          <w:color w:val="FF0000"/>
          <w:sz w:val="20"/>
          <w:szCs w:val="20"/>
        </w:rPr>
      </w:pPr>
      <w:r w:rsidRPr="00FC7E66">
        <w:rPr>
          <w:sz w:val="20"/>
          <w:szCs w:val="20"/>
        </w:rPr>
        <w:t>3. Порядок и условия приватизации имущества Новокривошеинского сельского поселения определяются нормативными правовыми актами органов местного самоуправления Новокривошеинского сельского поселения  в соответствии с федеральными законами.</w:t>
      </w:r>
      <w:r w:rsidRPr="00FC7E66">
        <w:rPr>
          <w:color w:val="FF0000"/>
          <w:sz w:val="20"/>
          <w:szCs w:val="20"/>
        </w:rPr>
        <w:t xml:space="preserve"> </w:t>
      </w:r>
    </w:p>
    <w:p w:rsidR="00FC7E66" w:rsidRPr="00FC7E66" w:rsidRDefault="00FC7E66" w:rsidP="00FC7E66">
      <w:pPr>
        <w:ind w:firstLine="709"/>
        <w:jc w:val="both"/>
        <w:rPr>
          <w:sz w:val="20"/>
          <w:szCs w:val="20"/>
        </w:rPr>
      </w:pPr>
      <w:r w:rsidRPr="00FC7E66">
        <w:rPr>
          <w:sz w:val="20"/>
          <w:szCs w:val="20"/>
        </w:rPr>
        <w:t>Доходы от использования и приватизации муниципального имущества поступают в бюджет Новокривошеинского сельского поселения.</w:t>
      </w:r>
    </w:p>
    <w:p w:rsidR="00FC7E66" w:rsidRPr="00FC7E66" w:rsidRDefault="00FC7E66" w:rsidP="00FC7E66">
      <w:pPr>
        <w:ind w:firstLine="709"/>
        <w:jc w:val="both"/>
        <w:rPr>
          <w:sz w:val="20"/>
          <w:szCs w:val="20"/>
        </w:rPr>
      </w:pPr>
      <w:r w:rsidRPr="00FC7E66">
        <w:rPr>
          <w:bCs/>
          <w:sz w:val="20"/>
          <w:szCs w:val="20"/>
        </w:rPr>
        <w:t>4</w:t>
      </w:r>
      <w:r w:rsidRPr="00FC7E66">
        <w:rPr>
          <w:b/>
          <w:bCs/>
          <w:sz w:val="20"/>
          <w:szCs w:val="20"/>
        </w:rPr>
        <w:t>.</w:t>
      </w:r>
      <w:r w:rsidRPr="00FC7E66">
        <w:rPr>
          <w:b/>
          <w:bCs/>
          <w:color w:val="5B5E5F"/>
          <w:sz w:val="20"/>
          <w:szCs w:val="20"/>
        </w:rPr>
        <w:t xml:space="preserve"> </w:t>
      </w:r>
      <w:r w:rsidRPr="00FC7E66">
        <w:rPr>
          <w:sz w:val="20"/>
          <w:szCs w:val="20"/>
        </w:rPr>
        <w:t xml:space="preserve">Муниципальное образование при создании  муниципальных предприятий и учреждений, участвуют в создании хозяйственных обществ, в том </w:t>
      </w:r>
      <w:r w:rsidRPr="00FC7E66">
        <w:rPr>
          <w:sz w:val="20"/>
          <w:szCs w:val="20"/>
        </w:rPr>
        <w:lastRenderedPageBreak/>
        <w:t>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орган местного самоуправления.</w:t>
      </w:r>
    </w:p>
    <w:p w:rsidR="00FC7E66" w:rsidRPr="00FC7E66" w:rsidRDefault="00FC7E66" w:rsidP="00FC7E66">
      <w:pPr>
        <w:ind w:firstLine="709"/>
        <w:jc w:val="both"/>
        <w:rPr>
          <w:sz w:val="20"/>
          <w:szCs w:val="20"/>
        </w:rPr>
      </w:pPr>
      <w:r w:rsidRPr="00FC7E66">
        <w:rPr>
          <w:sz w:val="20"/>
          <w:szCs w:val="20"/>
        </w:rPr>
        <w:t xml:space="preserve">Органы местного самоуправления Новокривошеинского сельского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частью 5 настоящей статьи. </w:t>
      </w:r>
    </w:p>
    <w:p w:rsidR="00FC7E66" w:rsidRPr="00FC7E66" w:rsidRDefault="00FC7E66" w:rsidP="00FC7E66">
      <w:pPr>
        <w:ind w:firstLine="709"/>
        <w:jc w:val="both"/>
        <w:rPr>
          <w:i/>
          <w:sz w:val="20"/>
          <w:szCs w:val="20"/>
        </w:rPr>
      </w:pPr>
      <w:r w:rsidRPr="00FC7E66">
        <w:rPr>
          <w:sz w:val="20"/>
          <w:szCs w:val="20"/>
        </w:rPr>
        <w:t xml:space="preserve">Органы местного самоуправления Новокривошеинского сельского поселения от имени Новокривошеинского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FC7E66" w:rsidRPr="00FC7E66" w:rsidRDefault="00FC7E66" w:rsidP="00FC7E66">
      <w:pPr>
        <w:ind w:firstLine="709"/>
        <w:jc w:val="both"/>
        <w:rPr>
          <w:sz w:val="20"/>
          <w:szCs w:val="20"/>
        </w:rPr>
      </w:pPr>
      <w:r w:rsidRPr="00FC7E66">
        <w:rPr>
          <w:sz w:val="20"/>
          <w:szCs w:val="20"/>
        </w:rPr>
        <w:t>5. Порядок определения целей, условий и порядка деятельности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определяется нормативным правовым  актом Совета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6. Контроль за использованием и распоряжением имуществом, находящимся в муниципальной собственности осуществляется Советом Новокривошеинского сельского поселения.</w:t>
      </w:r>
    </w:p>
    <w:p w:rsidR="00FC7E66" w:rsidRPr="00FC7E66" w:rsidRDefault="00FC7E66" w:rsidP="004924A3">
      <w:pPr>
        <w:ind w:firstLine="709"/>
        <w:jc w:val="both"/>
        <w:rPr>
          <w:i/>
          <w:sz w:val="20"/>
          <w:szCs w:val="20"/>
        </w:rPr>
      </w:pPr>
      <w:r w:rsidRPr="00FC7E66">
        <w:rPr>
          <w:sz w:val="20"/>
          <w:szCs w:val="20"/>
        </w:rPr>
        <w:t xml:space="preserve">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FC7E66" w:rsidRPr="004924A3" w:rsidRDefault="00FC7E66" w:rsidP="00FC7E66">
      <w:pPr>
        <w:ind w:firstLine="709"/>
        <w:jc w:val="both"/>
        <w:rPr>
          <w:sz w:val="20"/>
          <w:szCs w:val="20"/>
        </w:rPr>
      </w:pPr>
      <w:r w:rsidRPr="004924A3">
        <w:rPr>
          <w:sz w:val="20"/>
          <w:szCs w:val="20"/>
        </w:rPr>
        <w:t>Статья 38. Бюджет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1. Новокривошеинское сельское поселение  имеет собственный бюджет (местный бюджет).</w:t>
      </w:r>
    </w:p>
    <w:p w:rsidR="00FC7E66" w:rsidRPr="00FC7E66" w:rsidRDefault="00FC7E66" w:rsidP="00FC7E66">
      <w:pPr>
        <w:ind w:firstLine="709"/>
        <w:jc w:val="both"/>
        <w:rPr>
          <w:sz w:val="20"/>
          <w:szCs w:val="20"/>
        </w:rPr>
      </w:pPr>
      <w:r w:rsidRPr="00FC7E66">
        <w:rPr>
          <w:sz w:val="20"/>
          <w:szCs w:val="20"/>
        </w:rPr>
        <w:t>2. Органы местного самоуправления Новокривошеинского сельского поселения обеспечивают сбалансированность бюджета Новокривошеинского сельского поселения</w:t>
      </w:r>
      <w:r w:rsidRPr="00FC7E66">
        <w:rPr>
          <w:i/>
          <w:sz w:val="20"/>
          <w:szCs w:val="20"/>
        </w:rPr>
        <w:t xml:space="preserve"> </w:t>
      </w:r>
      <w:r w:rsidRPr="00FC7E66">
        <w:rPr>
          <w:sz w:val="20"/>
          <w:szCs w:val="20"/>
        </w:rPr>
        <w:t xml:space="preserve">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3. Формирование, утверждение, исполнение бюджета   и контроль за его исполнением осуществляются органами местного самоуправления Новокривошеинского сельского поселения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Томской области.</w:t>
      </w:r>
    </w:p>
    <w:p w:rsidR="00FC7E66" w:rsidRPr="00FC7E66" w:rsidRDefault="00FC7E66" w:rsidP="00FC7E66">
      <w:pPr>
        <w:ind w:firstLine="709"/>
        <w:jc w:val="both"/>
        <w:rPr>
          <w:sz w:val="20"/>
          <w:szCs w:val="20"/>
        </w:rPr>
      </w:pPr>
      <w:r w:rsidRPr="00FC7E66">
        <w:rPr>
          <w:sz w:val="20"/>
          <w:szCs w:val="20"/>
        </w:rPr>
        <w:lastRenderedPageBreak/>
        <w:t>4. Органы местного самоуправления Новокривошеинского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отчеты об исполнении бюджета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 xml:space="preserve">5. В бюджете Новокривошеинского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бюджета </w:t>
      </w:r>
      <w:r w:rsidRPr="00FC7E66">
        <w:rPr>
          <w:bCs/>
          <w:sz w:val="20"/>
          <w:szCs w:val="20"/>
        </w:rPr>
        <w:t xml:space="preserve">Новокривошеинского </w:t>
      </w:r>
      <w:r w:rsidRPr="00FC7E66">
        <w:rPr>
          <w:sz w:val="20"/>
          <w:szCs w:val="20"/>
        </w:rPr>
        <w:t>сельского поселения.</w:t>
      </w:r>
    </w:p>
    <w:p w:rsidR="00FC7E66" w:rsidRPr="004924A3" w:rsidRDefault="00FC7E66" w:rsidP="00FC7E66">
      <w:pPr>
        <w:ind w:firstLine="709"/>
        <w:jc w:val="both"/>
        <w:rPr>
          <w:i/>
          <w:sz w:val="20"/>
          <w:szCs w:val="20"/>
        </w:rPr>
      </w:pPr>
      <w:r w:rsidRPr="00FC7E66">
        <w:rPr>
          <w:sz w:val="20"/>
          <w:szCs w:val="20"/>
        </w:rPr>
        <w:t xml:space="preserve">6. Проект бюджета Новокривошеинского сельского поселения, решение об утверждении бюджета Новокривошеинского сельского поселения, годовой отчет о его исполнении, ежеквартальные сведения о ходе исполнения бюджета Новокривошеинского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дней после его подписания в установленном порядке. </w:t>
      </w:r>
    </w:p>
    <w:p w:rsidR="00FC7E66" w:rsidRPr="004924A3" w:rsidRDefault="00FC7E66" w:rsidP="00FC7E66">
      <w:pPr>
        <w:ind w:firstLine="709"/>
        <w:jc w:val="both"/>
        <w:rPr>
          <w:sz w:val="20"/>
          <w:szCs w:val="20"/>
        </w:rPr>
      </w:pPr>
      <w:r w:rsidRPr="004924A3">
        <w:rPr>
          <w:sz w:val="20"/>
          <w:szCs w:val="20"/>
        </w:rPr>
        <w:t>Статья  39. Расходы бюджета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FC7E66" w:rsidRPr="00FC7E66" w:rsidRDefault="00FC7E66" w:rsidP="004924A3">
      <w:pPr>
        <w:ind w:firstLine="709"/>
        <w:jc w:val="both"/>
        <w:rPr>
          <w:sz w:val="20"/>
          <w:szCs w:val="20"/>
        </w:rPr>
      </w:pPr>
      <w:r w:rsidRPr="00FC7E66">
        <w:rPr>
          <w:sz w:val="20"/>
          <w:szCs w:val="20"/>
        </w:rPr>
        <w:t>2. Исполнение расходных обязательств Новокривошеинского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FC7E66" w:rsidRPr="004924A3" w:rsidRDefault="00FC7E66" w:rsidP="00FC7E66">
      <w:pPr>
        <w:ind w:firstLine="709"/>
        <w:jc w:val="both"/>
        <w:rPr>
          <w:sz w:val="20"/>
          <w:szCs w:val="20"/>
        </w:rPr>
      </w:pPr>
      <w:r w:rsidRPr="004924A3">
        <w:rPr>
          <w:sz w:val="20"/>
          <w:szCs w:val="20"/>
        </w:rPr>
        <w:t xml:space="preserve">Статья 40. Закупки для обеспечения муниципальных  нужд </w:t>
      </w:r>
    </w:p>
    <w:p w:rsidR="00FC7E66" w:rsidRPr="00FC7E66" w:rsidRDefault="00FC7E66" w:rsidP="00FC7E66">
      <w:pPr>
        <w:ind w:firstLine="709"/>
        <w:jc w:val="both"/>
        <w:rPr>
          <w:sz w:val="20"/>
          <w:szCs w:val="20"/>
        </w:rPr>
      </w:pPr>
      <w:r w:rsidRPr="00FC7E66">
        <w:rPr>
          <w:sz w:val="20"/>
          <w:szCs w:val="20"/>
        </w:rPr>
        <w:t xml:space="preserve">1. Закупки товаров, работ, услуг для обеспечения муниципальных нужд осуществляются в соответствии с </w:t>
      </w:r>
      <w:hyperlink r:id="rId24" w:history="1">
        <w:r w:rsidRPr="00FC7E66">
          <w:rPr>
            <w:rStyle w:val="a5"/>
            <w:sz w:val="20"/>
            <w:szCs w:val="20"/>
          </w:rPr>
          <w:t>законодательством</w:t>
        </w:r>
      </w:hyperlink>
      <w:r w:rsidRPr="00FC7E66">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C7E66" w:rsidRPr="004924A3" w:rsidRDefault="00FC7E66" w:rsidP="004924A3">
      <w:pPr>
        <w:ind w:firstLine="709"/>
        <w:jc w:val="both"/>
        <w:rPr>
          <w:sz w:val="20"/>
          <w:szCs w:val="20"/>
        </w:rPr>
      </w:pPr>
      <w:r w:rsidRPr="00FC7E66">
        <w:rPr>
          <w:sz w:val="20"/>
          <w:szCs w:val="20"/>
        </w:rPr>
        <w:t>2. Закупки товаров, работ, услуг для обеспечения муниципальных нужд осуществляются за счет средств местного бюджета.</w:t>
      </w:r>
    </w:p>
    <w:p w:rsidR="00FC7E66" w:rsidRPr="004924A3" w:rsidRDefault="00FC7E66" w:rsidP="00FC7E66">
      <w:pPr>
        <w:ind w:firstLine="709"/>
        <w:jc w:val="both"/>
        <w:rPr>
          <w:sz w:val="20"/>
          <w:szCs w:val="20"/>
        </w:rPr>
      </w:pPr>
      <w:r w:rsidRPr="004924A3">
        <w:rPr>
          <w:sz w:val="20"/>
          <w:szCs w:val="20"/>
        </w:rPr>
        <w:t>Статья 41. Доходы местного бюджета</w:t>
      </w:r>
    </w:p>
    <w:p w:rsidR="00FC7E66" w:rsidRPr="00FC7E66" w:rsidRDefault="00FC7E66" w:rsidP="00FC7E66">
      <w:pPr>
        <w:ind w:firstLine="709"/>
        <w:jc w:val="both"/>
        <w:rPr>
          <w:sz w:val="20"/>
          <w:szCs w:val="20"/>
        </w:rPr>
      </w:pPr>
      <w:r w:rsidRPr="00FC7E66">
        <w:rPr>
          <w:sz w:val="20"/>
          <w:szCs w:val="20"/>
        </w:rPr>
        <w:t xml:space="preserve">1. Формирование доходов местного бюджета осуществляется в соответствии с бюджетным законодательством российской Федерации, </w:t>
      </w:r>
      <w:r w:rsidRPr="00FC7E66">
        <w:rPr>
          <w:sz w:val="20"/>
          <w:szCs w:val="20"/>
        </w:rPr>
        <w:lastRenderedPageBreak/>
        <w:t>законодательством о налогах и сборах и законодательством об иных обязательных платежах:</w:t>
      </w:r>
    </w:p>
    <w:p w:rsidR="00FC7E66" w:rsidRPr="00FC7E66" w:rsidRDefault="00FC7E66" w:rsidP="00FC7E66">
      <w:pPr>
        <w:ind w:firstLine="709"/>
        <w:jc w:val="both"/>
        <w:rPr>
          <w:sz w:val="20"/>
          <w:szCs w:val="20"/>
        </w:rPr>
      </w:pPr>
      <w:r w:rsidRPr="00FC7E66">
        <w:rPr>
          <w:sz w:val="20"/>
          <w:szCs w:val="20"/>
        </w:rPr>
        <w:t>1) средства самообложения граждан;</w:t>
      </w:r>
    </w:p>
    <w:p w:rsidR="00FC7E66" w:rsidRPr="00FC7E66" w:rsidRDefault="00FC7E66" w:rsidP="00FC7E66">
      <w:pPr>
        <w:ind w:firstLine="709"/>
        <w:jc w:val="both"/>
        <w:rPr>
          <w:sz w:val="20"/>
          <w:szCs w:val="20"/>
        </w:rPr>
      </w:pPr>
      <w:r w:rsidRPr="00FC7E66">
        <w:rPr>
          <w:sz w:val="20"/>
          <w:szCs w:val="20"/>
        </w:rPr>
        <w:t>2) доходы от местных налогов и сборов в соответствии с федеральными законами;</w:t>
      </w:r>
    </w:p>
    <w:p w:rsidR="00FC7E66" w:rsidRPr="00FC7E66" w:rsidRDefault="00FC7E66" w:rsidP="00FC7E66">
      <w:pPr>
        <w:ind w:firstLine="709"/>
        <w:jc w:val="both"/>
        <w:rPr>
          <w:sz w:val="20"/>
          <w:szCs w:val="20"/>
        </w:rPr>
      </w:pPr>
      <w:r w:rsidRPr="00FC7E66">
        <w:rPr>
          <w:sz w:val="20"/>
          <w:szCs w:val="20"/>
        </w:rPr>
        <w:t>3) доходы от региональных налогов и сборов в соответствии с федеральными законами;</w:t>
      </w:r>
    </w:p>
    <w:p w:rsidR="00FC7E66" w:rsidRPr="00FC7E66" w:rsidRDefault="00FC7E66" w:rsidP="00FC7E66">
      <w:pPr>
        <w:ind w:firstLine="709"/>
        <w:jc w:val="both"/>
        <w:rPr>
          <w:sz w:val="20"/>
          <w:szCs w:val="20"/>
        </w:rPr>
      </w:pPr>
      <w:r w:rsidRPr="00FC7E66">
        <w:rPr>
          <w:sz w:val="20"/>
          <w:szCs w:val="20"/>
        </w:rPr>
        <w:t>4) доходы от федеральных налогов и сборов в соответствии с федеральными законами;</w:t>
      </w:r>
    </w:p>
    <w:p w:rsidR="00FC7E66" w:rsidRPr="00FC7E66" w:rsidRDefault="00FC7E66" w:rsidP="00FC7E66">
      <w:pPr>
        <w:ind w:firstLine="709"/>
        <w:jc w:val="both"/>
        <w:rPr>
          <w:sz w:val="20"/>
          <w:szCs w:val="20"/>
        </w:rPr>
      </w:pPr>
      <w:r w:rsidRPr="00FC7E66">
        <w:rPr>
          <w:sz w:val="20"/>
          <w:szCs w:val="20"/>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года № 131-ФЗ «Об общих принципах организации местного самоуправления в Российской Федерации», и другие безвозмездные поступления;</w:t>
      </w:r>
    </w:p>
    <w:p w:rsidR="00FC7E66" w:rsidRPr="00FC7E66" w:rsidRDefault="00FC7E66" w:rsidP="00FC7E66">
      <w:pPr>
        <w:ind w:firstLine="709"/>
        <w:jc w:val="both"/>
        <w:rPr>
          <w:sz w:val="20"/>
          <w:szCs w:val="20"/>
        </w:rPr>
      </w:pPr>
      <w:r w:rsidRPr="00FC7E66">
        <w:rPr>
          <w:sz w:val="20"/>
          <w:szCs w:val="20"/>
        </w:rPr>
        <w:t>6) доходы от имущества, находящегося в собственности Новокривошеинского сельского</w:t>
      </w:r>
      <w:r w:rsidRPr="00FC7E66">
        <w:rPr>
          <w:i/>
          <w:sz w:val="20"/>
          <w:szCs w:val="20"/>
        </w:rPr>
        <w:t xml:space="preserve"> </w:t>
      </w:r>
      <w:r w:rsidRPr="00FC7E66">
        <w:rPr>
          <w:sz w:val="20"/>
          <w:szCs w:val="20"/>
        </w:rPr>
        <w:t>поселения;</w:t>
      </w:r>
    </w:p>
    <w:p w:rsidR="00FC7E66" w:rsidRPr="00FC7E66" w:rsidRDefault="00FC7E66" w:rsidP="00FC7E66">
      <w:pPr>
        <w:ind w:firstLine="709"/>
        <w:jc w:val="both"/>
        <w:rPr>
          <w:sz w:val="20"/>
          <w:szCs w:val="20"/>
        </w:rPr>
      </w:pPr>
      <w:r w:rsidRPr="00FC7E66">
        <w:rPr>
          <w:sz w:val="20"/>
          <w:szCs w:val="20"/>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Новокривошеинского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FC7E66" w:rsidRPr="00FC7E66" w:rsidRDefault="00FC7E66" w:rsidP="00FC7E66">
      <w:pPr>
        <w:ind w:firstLine="709"/>
        <w:jc w:val="both"/>
        <w:rPr>
          <w:sz w:val="20"/>
          <w:szCs w:val="20"/>
        </w:rPr>
      </w:pPr>
      <w:r w:rsidRPr="00FC7E66">
        <w:rPr>
          <w:sz w:val="20"/>
          <w:szCs w:val="20"/>
        </w:rPr>
        <w:t>8) штрафы, установление которых в соответствии с федеральным законом отнесено к компетенции органов местного самоуправления;</w:t>
      </w:r>
    </w:p>
    <w:p w:rsidR="00FC7E66" w:rsidRPr="00FC7E66" w:rsidRDefault="00FC7E66" w:rsidP="00FC7E66">
      <w:pPr>
        <w:ind w:firstLine="709"/>
        <w:jc w:val="both"/>
        <w:rPr>
          <w:sz w:val="20"/>
          <w:szCs w:val="20"/>
        </w:rPr>
      </w:pPr>
      <w:r w:rsidRPr="00FC7E66">
        <w:rPr>
          <w:sz w:val="20"/>
          <w:szCs w:val="20"/>
        </w:rPr>
        <w:t>9) добровольные пожертвования;</w:t>
      </w:r>
    </w:p>
    <w:p w:rsidR="00FC7E66" w:rsidRPr="00FC7E66" w:rsidRDefault="00FC7E66" w:rsidP="00FC7E66">
      <w:pPr>
        <w:ind w:firstLine="709"/>
        <w:jc w:val="both"/>
        <w:rPr>
          <w:sz w:val="20"/>
          <w:szCs w:val="20"/>
        </w:rPr>
      </w:pPr>
      <w:r w:rsidRPr="00FC7E66">
        <w:rPr>
          <w:sz w:val="20"/>
          <w:szCs w:val="20"/>
        </w:rPr>
        <w:t>10) иные поступления в соответствии с федеральными законами, законами Томской области и решениями органов местного самоуправления Новокривошеинского сельского</w:t>
      </w:r>
      <w:r w:rsidRPr="00FC7E66">
        <w:rPr>
          <w:i/>
          <w:sz w:val="20"/>
          <w:szCs w:val="20"/>
        </w:rPr>
        <w:t xml:space="preserve"> </w:t>
      </w:r>
      <w:r w:rsidRPr="00FC7E66">
        <w:rPr>
          <w:sz w:val="20"/>
          <w:szCs w:val="20"/>
        </w:rPr>
        <w:t>поселения.</w:t>
      </w:r>
    </w:p>
    <w:p w:rsidR="00FC7E66" w:rsidRPr="00FC7E66" w:rsidRDefault="00FC7E66" w:rsidP="00FC7E66">
      <w:pPr>
        <w:ind w:firstLine="709"/>
        <w:jc w:val="both"/>
        <w:rPr>
          <w:sz w:val="20"/>
          <w:szCs w:val="20"/>
        </w:rPr>
      </w:pPr>
      <w:r w:rsidRPr="00FC7E66">
        <w:rPr>
          <w:sz w:val="20"/>
          <w:szCs w:val="20"/>
        </w:rPr>
        <w:t>2. В доходы бюджета Новокривошеинского сельского поселения  зачисляются субсидии,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w:t>
      </w:r>
    </w:p>
    <w:p w:rsidR="00FC7E66" w:rsidRPr="004924A3" w:rsidRDefault="00FC7E66" w:rsidP="004924A3">
      <w:pPr>
        <w:ind w:firstLine="709"/>
        <w:jc w:val="both"/>
        <w:rPr>
          <w:sz w:val="20"/>
          <w:szCs w:val="20"/>
        </w:rPr>
      </w:pPr>
      <w:r w:rsidRPr="00FC7E66">
        <w:rPr>
          <w:sz w:val="20"/>
          <w:szCs w:val="20"/>
        </w:rPr>
        <w:t>3. 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«Об общих принципах организации местного самоуправления в Российской Федерации», осуществляется в порядке, установленном Бюджетным кодексом Российской Федерации.</w:t>
      </w:r>
    </w:p>
    <w:p w:rsidR="00FC7E66" w:rsidRPr="004924A3" w:rsidRDefault="00FC7E66" w:rsidP="00FC7E66">
      <w:pPr>
        <w:ind w:firstLine="709"/>
        <w:jc w:val="both"/>
        <w:rPr>
          <w:sz w:val="20"/>
          <w:szCs w:val="20"/>
        </w:rPr>
      </w:pPr>
      <w:r w:rsidRPr="004924A3">
        <w:rPr>
          <w:sz w:val="20"/>
          <w:szCs w:val="20"/>
        </w:rPr>
        <w:t>Статья 42. Контроль за местным бюджетом</w:t>
      </w:r>
    </w:p>
    <w:p w:rsidR="00FC7E66" w:rsidRPr="00FC7E66" w:rsidRDefault="00FC7E66" w:rsidP="00FC7E66">
      <w:pPr>
        <w:ind w:firstLine="709"/>
        <w:jc w:val="both"/>
        <w:rPr>
          <w:sz w:val="20"/>
          <w:szCs w:val="20"/>
        </w:rPr>
      </w:pPr>
      <w:r w:rsidRPr="00FC7E66">
        <w:rPr>
          <w:sz w:val="20"/>
          <w:szCs w:val="2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C7E66" w:rsidRPr="00FC7E66" w:rsidRDefault="00FC7E66" w:rsidP="00FC7E66">
      <w:pPr>
        <w:ind w:firstLine="709"/>
        <w:jc w:val="both"/>
        <w:rPr>
          <w:sz w:val="20"/>
          <w:szCs w:val="20"/>
        </w:rPr>
      </w:pPr>
      <w:r w:rsidRPr="00FC7E66">
        <w:rPr>
          <w:sz w:val="20"/>
          <w:szCs w:val="20"/>
        </w:rPr>
        <w:t>Муниципальный финансовый контроль подразделяется на внешний и внутренний, предварительный и последующий.</w:t>
      </w:r>
    </w:p>
    <w:p w:rsidR="00FC7E66" w:rsidRPr="00FC7E66" w:rsidRDefault="00FC7E66" w:rsidP="00FC7E66">
      <w:pPr>
        <w:ind w:firstLine="709"/>
        <w:jc w:val="both"/>
        <w:rPr>
          <w:i/>
          <w:sz w:val="20"/>
          <w:szCs w:val="20"/>
        </w:rPr>
      </w:pPr>
      <w:r w:rsidRPr="00FC7E66">
        <w:rPr>
          <w:sz w:val="20"/>
          <w:szCs w:val="20"/>
        </w:rPr>
        <w:lastRenderedPageBreak/>
        <w:t xml:space="preserve">2. Внешний муниципальный финансовый контроль в сфере бюджетных правоотношений осуществляется контрольно-счетным органом </w:t>
      </w:r>
      <w:r w:rsidRPr="00FC7E66">
        <w:rPr>
          <w:bCs/>
          <w:color w:val="000000"/>
          <w:sz w:val="20"/>
          <w:szCs w:val="20"/>
        </w:rPr>
        <w:t xml:space="preserve">и образуется представительным органом муниципального образования. </w:t>
      </w:r>
    </w:p>
    <w:p w:rsidR="00FC7E66" w:rsidRPr="00FC7E66" w:rsidRDefault="00FC7E66" w:rsidP="00FC7E66">
      <w:pPr>
        <w:ind w:firstLine="709"/>
        <w:jc w:val="both"/>
        <w:rPr>
          <w:sz w:val="20"/>
          <w:szCs w:val="20"/>
        </w:rPr>
      </w:pPr>
      <w:r w:rsidRPr="00FC7E66">
        <w:rPr>
          <w:sz w:val="20"/>
          <w:szCs w:val="20"/>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4. Предварительный контроль осуществляется в целях предупреждения и  пресечения бюджетных нарушений в процессе исполнения  бюджета Новокривошеинского сельского поселения.</w:t>
      </w:r>
    </w:p>
    <w:p w:rsidR="00FC7E66" w:rsidRPr="004924A3" w:rsidRDefault="00FC7E66" w:rsidP="00FC7E66">
      <w:pPr>
        <w:ind w:firstLine="709"/>
        <w:jc w:val="both"/>
        <w:rPr>
          <w:sz w:val="20"/>
          <w:szCs w:val="20"/>
        </w:rPr>
      </w:pPr>
      <w:r w:rsidRPr="00FC7E66">
        <w:rPr>
          <w:sz w:val="20"/>
          <w:szCs w:val="20"/>
        </w:rPr>
        <w:t>5. Последующий контроль осуществляется по результатам исполнения бюджета Новокривошеинского  сельского поселения в целях установления законности его исполнения, достоверности учета и отчетности.</w:t>
      </w:r>
      <w:r w:rsidRPr="00FC7E66">
        <w:rPr>
          <w:i/>
          <w:sz w:val="20"/>
          <w:szCs w:val="20"/>
        </w:rPr>
        <w:t xml:space="preserve"> </w:t>
      </w:r>
    </w:p>
    <w:p w:rsidR="00FC7E66" w:rsidRPr="004924A3" w:rsidRDefault="00FC7E66" w:rsidP="00FC7E66">
      <w:pPr>
        <w:ind w:firstLine="709"/>
        <w:jc w:val="both"/>
        <w:rPr>
          <w:sz w:val="20"/>
          <w:szCs w:val="20"/>
        </w:rPr>
      </w:pPr>
      <w:r w:rsidRPr="004924A3">
        <w:rPr>
          <w:sz w:val="20"/>
          <w:szCs w:val="20"/>
        </w:rPr>
        <w:t>Статья 43. Отчет об исполнении местного бюджета</w:t>
      </w:r>
    </w:p>
    <w:p w:rsidR="00FC7E66" w:rsidRPr="00FC7E66" w:rsidRDefault="00FC7E66" w:rsidP="00FC7E66">
      <w:pPr>
        <w:ind w:firstLine="709"/>
        <w:jc w:val="both"/>
        <w:rPr>
          <w:sz w:val="20"/>
          <w:szCs w:val="20"/>
        </w:rPr>
      </w:pPr>
      <w:r w:rsidRPr="00FC7E66">
        <w:rPr>
          <w:sz w:val="20"/>
          <w:szCs w:val="20"/>
        </w:rPr>
        <w:t>1. Годовой отчет об исполнении местного бюджета составляется Администрацией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2. Годовой отчет об исполнении местного бюджета представляется в Совет Новокривошеинского сельского поселения в форме проекта решения Совета Новокривошеинского сельского поселения в порядке и в сроки, установленные  Положением о бюджетном процессе в Новокривошеинском сельском поселении, утверждаемым Советом Новокривошеинского сельского поселения, не позднее 01 мая года,  следующего за отчетным финансовым годом.</w:t>
      </w:r>
    </w:p>
    <w:p w:rsidR="00FC7E66" w:rsidRPr="00FC7E66" w:rsidRDefault="00FC7E66" w:rsidP="00FC7E66">
      <w:pPr>
        <w:ind w:firstLine="709"/>
        <w:jc w:val="both"/>
        <w:rPr>
          <w:sz w:val="20"/>
          <w:szCs w:val="20"/>
        </w:rPr>
      </w:pPr>
      <w:r w:rsidRPr="00FC7E66">
        <w:rPr>
          <w:sz w:val="20"/>
          <w:szCs w:val="20"/>
        </w:rPr>
        <w:t>3. Отчет об исполнении бюджета Новокривошеинского сельского поселения за отчетный период утверждается решением Совета Новокривошеинского сельского поселения с указанием общего объема доходов, расходов и дефицита (профицита) местного бюджета.</w:t>
      </w:r>
    </w:p>
    <w:p w:rsidR="00FC7E66" w:rsidRPr="00FC7E66" w:rsidRDefault="00FC7E66" w:rsidP="00FC7E66">
      <w:pPr>
        <w:ind w:firstLine="709"/>
        <w:jc w:val="both"/>
        <w:rPr>
          <w:sz w:val="20"/>
          <w:szCs w:val="20"/>
        </w:rPr>
      </w:pPr>
      <w:r w:rsidRPr="00FC7E66">
        <w:rPr>
          <w:sz w:val="20"/>
          <w:szCs w:val="20"/>
        </w:rPr>
        <w:t>4. Годовой отчет об исполнении местного бюджета подлежит официальному опубликованию.</w:t>
      </w:r>
    </w:p>
    <w:p w:rsidR="00FC7E66" w:rsidRPr="00FC7E66" w:rsidRDefault="00FC7E66" w:rsidP="00FC7E66">
      <w:pPr>
        <w:ind w:firstLine="709"/>
        <w:jc w:val="both"/>
        <w:rPr>
          <w:sz w:val="20"/>
          <w:szCs w:val="20"/>
        </w:rPr>
      </w:pPr>
    </w:p>
    <w:p w:rsidR="00FC7E66" w:rsidRPr="004924A3" w:rsidRDefault="00FC7E66" w:rsidP="00FC7E66">
      <w:pPr>
        <w:ind w:firstLine="709"/>
        <w:jc w:val="center"/>
        <w:rPr>
          <w:sz w:val="20"/>
          <w:szCs w:val="20"/>
        </w:rPr>
      </w:pPr>
      <w:r w:rsidRPr="004924A3">
        <w:rPr>
          <w:sz w:val="20"/>
          <w:szCs w:val="20"/>
        </w:rPr>
        <w:t xml:space="preserve">ГЛАВА </w:t>
      </w:r>
      <w:r w:rsidRPr="004924A3">
        <w:rPr>
          <w:sz w:val="20"/>
          <w:szCs w:val="20"/>
          <w:lang w:val="en-US"/>
        </w:rPr>
        <w:t>VIII</w:t>
      </w:r>
      <w:r w:rsidRPr="004924A3">
        <w:rPr>
          <w:sz w:val="20"/>
          <w:szCs w:val="20"/>
        </w:rPr>
        <w:t>. ОТВЕТСТВЕННОСТЬ ОРГАНОВ МЕСТНОГО   САМОУПРАВЛЕНИЯ И ДОЛЖНОСТНЫХ ЛИЦ  МЕСТНОГО САМОУПРАВЛЕНИЯ   НОВОКРИВОШЕИНСКОГО СЕЛЬСКОГО ПОСЕЛЕНИЯ</w:t>
      </w:r>
    </w:p>
    <w:p w:rsidR="00FC7E66" w:rsidRPr="00FC7E66" w:rsidRDefault="00FC7E66" w:rsidP="00FC7E66">
      <w:pPr>
        <w:ind w:firstLine="709"/>
        <w:jc w:val="center"/>
        <w:rPr>
          <w:b/>
          <w:sz w:val="20"/>
          <w:szCs w:val="20"/>
        </w:rPr>
      </w:pPr>
    </w:p>
    <w:p w:rsidR="00FC7E66" w:rsidRPr="004924A3" w:rsidRDefault="00FC7E66" w:rsidP="00FC7E66">
      <w:pPr>
        <w:ind w:firstLine="709"/>
        <w:jc w:val="both"/>
        <w:rPr>
          <w:i/>
          <w:sz w:val="20"/>
          <w:szCs w:val="20"/>
        </w:rPr>
      </w:pPr>
      <w:r w:rsidRPr="004924A3">
        <w:rPr>
          <w:sz w:val="20"/>
          <w:szCs w:val="20"/>
        </w:rPr>
        <w:lastRenderedPageBreak/>
        <w:t>Статья 44. Ответственность органов местного самоуправления и должностных лиц местного самоуправления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Органы местного самоуправления и должностные лица местного самоуправления  несут ответственность перед населением Новокривошеинского сельского поселения, государством, физическими и юридическими лицами в соответствии с федеральными законами.</w:t>
      </w:r>
    </w:p>
    <w:p w:rsidR="00FC7E66" w:rsidRPr="004924A3" w:rsidRDefault="00FC7E66" w:rsidP="00FC7E66">
      <w:pPr>
        <w:ind w:firstLine="709"/>
        <w:jc w:val="both"/>
        <w:rPr>
          <w:sz w:val="20"/>
          <w:szCs w:val="20"/>
        </w:rPr>
      </w:pPr>
      <w:r w:rsidRPr="004924A3">
        <w:rPr>
          <w:sz w:val="20"/>
          <w:szCs w:val="20"/>
        </w:rPr>
        <w:t>Статья 45. Ответственность органов местного самоуправления, депутатов,  выборных должностных лиц местного самоуправления Новокривошеинского поселения  перед населением</w:t>
      </w:r>
    </w:p>
    <w:p w:rsidR="00FC7E66" w:rsidRPr="00FC7E66" w:rsidRDefault="00FC7E66" w:rsidP="00FC7E66">
      <w:pPr>
        <w:ind w:firstLine="709"/>
        <w:jc w:val="both"/>
        <w:rPr>
          <w:sz w:val="20"/>
          <w:szCs w:val="20"/>
        </w:rPr>
      </w:pPr>
      <w:r w:rsidRPr="00FC7E66">
        <w:rPr>
          <w:sz w:val="20"/>
          <w:szCs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Новокривошеинского сельского поселения в соответствии с Федеральным законом от 06 октября 2003 года № 131-ФЗ « Об общих принципах  организации местного самоуправления в Российской Федерации». </w:t>
      </w:r>
    </w:p>
    <w:p w:rsidR="00FC7E66" w:rsidRPr="00FC7E66" w:rsidRDefault="00FC7E66" w:rsidP="00FC7E66">
      <w:pPr>
        <w:ind w:firstLine="709"/>
        <w:jc w:val="both"/>
        <w:rPr>
          <w:sz w:val="20"/>
          <w:szCs w:val="20"/>
        </w:rPr>
      </w:pPr>
      <w:r w:rsidRPr="00FC7E66">
        <w:rPr>
          <w:sz w:val="20"/>
          <w:szCs w:val="20"/>
        </w:rPr>
        <w:t>2. По основаниям и в порядке, указанным в части 1 настоящей статьи, население Новокривошеинского сельского поселения вправе отозвать депутатов,  выборных должностных лиц местного самоуправления.</w:t>
      </w:r>
    </w:p>
    <w:p w:rsidR="00FC7E66" w:rsidRPr="004924A3" w:rsidRDefault="00FC7E66" w:rsidP="00FC7E66">
      <w:pPr>
        <w:ind w:firstLine="709"/>
        <w:jc w:val="both"/>
        <w:rPr>
          <w:sz w:val="20"/>
          <w:szCs w:val="20"/>
        </w:rPr>
      </w:pPr>
      <w:r w:rsidRPr="004924A3">
        <w:rPr>
          <w:sz w:val="20"/>
          <w:szCs w:val="20"/>
        </w:rPr>
        <w:t>Статья 46. Ответственность органов местного самоуправления и должностных лиц местного самоуправления Новокривошеинского сельского поселения перед государством</w:t>
      </w:r>
    </w:p>
    <w:p w:rsidR="00FC7E66" w:rsidRPr="00FC7E66" w:rsidRDefault="00FC7E66" w:rsidP="00FC7E66">
      <w:pPr>
        <w:ind w:firstLine="709"/>
        <w:jc w:val="both"/>
        <w:rPr>
          <w:sz w:val="20"/>
          <w:szCs w:val="20"/>
        </w:rPr>
      </w:pPr>
      <w:r w:rsidRPr="00FC7E66">
        <w:rPr>
          <w:sz w:val="20"/>
          <w:szCs w:val="20"/>
        </w:rPr>
        <w:t>1. Органы местного самоуправления и должностные лица местного самоуправления Новокривошеинского сельского поселения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FC7E66" w:rsidRPr="00FC7E66" w:rsidRDefault="00FC7E66" w:rsidP="00FC7E66">
      <w:pPr>
        <w:ind w:firstLine="709"/>
        <w:jc w:val="both"/>
        <w:rPr>
          <w:sz w:val="20"/>
          <w:szCs w:val="20"/>
        </w:rPr>
      </w:pPr>
      <w:r w:rsidRPr="00FC7E66">
        <w:rPr>
          <w:sz w:val="20"/>
          <w:szCs w:val="20"/>
        </w:rPr>
        <w:t>2. 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Совета Новокривошеинского сельского поселения может быть распущен законом Томской области, а Глава Новокривошеинского сельского поселения   могут быть отрешены от должности Губернатором Томской области.</w:t>
      </w:r>
    </w:p>
    <w:p w:rsidR="00FC7E66" w:rsidRPr="00FC7E66" w:rsidRDefault="00FC7E66" w:rsidP="00FC7E66">
      <w:pPr>
        <w:ind w:firstLine="709"/>
        <w:jc w:val="both"/>
        <w:rPr>
          <w:sz w:val="20"/>
          <w:szCs w:val="20"/>
        </w:rPr>
      </w:pPr>
      <w:r w:rsidRPr="00FC7E66">
        <w:rPr>
          <w:sz w:val="20"/>
          <w:szCs w:val="20"/>
        </w:rPr>
        <w:t xml:space="preserve">3. В случае, если соответствующим судом  установлено, что избранный в правомочном составе представительный орган муниципального образования в течении трех месяцев подряд не проводил правомочного заседания, высшее должностное лицо субъекта Российской Федерации( Губернатор Томской области) в течение трех месяцев </w:t>
      </w:r>
      <w:r w:rsidRPr="00FC7E66">
        <w:rPr>
          <w:sz w:val="20"/>
          <w:szCs w:val="20"/>
        </w:rPr>
        <w:lastRenderedPageBreak/>
        <w:t xml:space="preserve">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p>
    <w:p w:rsidR="00FC7E66" w:rsidRPr="00FC7E66" w:rsidRDefault="00FC7E66" w:rsidP="00FC7E66">
      <w:pPr>
        <w:ind w:firstLine="709"/>
        <w:jc w:val="both"/>
        <w:rPr>
          <w:sz w:val="20"/>
          <w:szCs w:val="20"/>
        </w:rPr>
      </w:pPr>
      <w:r w:rsidRPr="00FC7E66">
        <w:rPr>
          <w:sz w:val="20"/>
          <w:szCs w:val="20"/>
        </w:rPr>
        <w:t xml:space="preserve">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(Губернатор Томской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p>
    <w:p w:rsidR="00FC7E66" w:rsidRPr="004924A3" w:rsidRDefault="00FC7E66" w:rsidP="00FC7E66">
      <w:pPr>
        <w:ind w:firstLine="709"/>
        <w:jc w:val="both"/>
        <w:rPr>
          <w:sz w:val="20"/>
          <w:szCs w:val="20"/>
        </w:rPr>
      </w:pPr>
      <w:r w:rsidRPr="004924A3">
        <w:rPr>
          <w:sz w:val="20"/>
          <w:szCs w:val="20"/>
        </w:rPr>
        <w:t>Статья 47. Ответственность органов местного самоуправления и должностных лиц местного самоуправления Новокривошеинского сельского поселения  перед физическими и юридическими лицами</w:t>
      </w:r>
    </w:p>
    <w:p w:rsidR="00FC7E66" w:rsidRPr="00FC7E66" w:rsidRDefault="00FC7E66" w:rsidP="00FC7E66">
      <w:pPr>
        <w:ind w:firstLine="709"/>
        <w:jc w:val="both"/>
        <w:rPr>
          <w:sz w:val="20"/>
          <w:szCs w:val="20"/>
        </w:rPr>
      </w:pPr>
      <w:r w:rsidRPr="00FC7E66">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C7E66" w:rsidRPr="004924A3" w:rsidRDefault="00FC7E66" w:rsidP="00FC7E66">
      <w:pPr>
        <w:jc w:val="both"/>
        <w:rPr>
          <w:sz w:val="20"/>
          <w:szCs w:val="20"/>
        </w:rPr>
      </w:pPr>
      <w:r w:rsidRPr="00FC7E66">
        <w:rPr>
          <w:b/>
          <w:sz w:val="20"/>
          <w:szCs w:val="20"/>
        </w:rPr>
        <w:tab/>
      </w:r>
      <w:r w:rsidRPr="004924A3">
        <w:rPr>
          <w:sz w:val="20"/>
          <w:szCs w:val="20"/>
        </w:rPr>
        <w:t xml:space="preserve">Статья 48. Контроль за деятельностью органов местного самоуправления и должностных лиц местного самоуправления Новокривошеинского сельского поселения </w:t>
      </w:r>
    </w:p>
    <w:p w:rsidR="00FC7E66" w:rsidRPr="00FC7E66" w:rsidRDefault="00FC7E66" w:rsidP="00FC7E66">
      <w:pPr>
        <w:ind w:firstLine="708"/>
        <w:jc w:val="both"/>
        <w:rPr>
          <w:sz w:val="20"/>
          <w:szCs w:val="20"/>
        </w:rPr>
      </w:pPr>
      <w:r w:rsidRPr="00FC7E66">
        <w:rPr>
          <w:sz w:val="20"/>
          <w:szCs w:val="20"/>
        </w:rPr>
        <w:t>1. Органы местного самоуправления и должностные лица местного самоуправления Новокривошеинского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Новокривошеинского сельского поселения настоящему Уставу и принятым в соответствии с ним нормативным правовым актам Совета Новокривошеинского сельского поселения.</w:t>
      </w:r>
    </w:p>
    <w:p w:rsidR="00FC7E66" w:rsidRPr="00FC7E66" w:rsidRDefault="00FC7E66" w:rsidP="00FC7E66">
      <w:pPr>
        <w:jc w:val="both"/>
        <w:rPr>
          <w:sz w:val="20"/>
          <w:szCs w:val="20"/>
        </w:rPr>
      </w:pPr>
      <w:r w:rsidRPr="00FC7E66">
        <w:rPr>
          <w:sz w:val="20"/>
          <w:szCs w:val="20"/>
        </w:rPr>
        <w:t xml:space="preserve"> </w:t>
      </w:r>
      <w:r w:rsidRPr="00FC7E66">
        <w:rPr>
          <w:sz w:val="20"/>
          <w:szCs w:val="20"/>
        </w:rPr>
        <w:tab/>
        <w:t>2.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C7E66" w:rsidRPr="004924A3" w:rsidRDefault="00FC7E66" w:rsidP="004924A3">
      <w:pPr>
        <w:ind w:firstLine="708"/>
        <w:jc w:val="both"/>
        <w:rPr>
          <w:sz w:val="20"/>
          <w:szCs w:val="20"/>
        </w:rPr>
      </w:pPr>
      <w:r w:rsidRPr="00FC7E66">
        <w:rPr>
          <w:sz w:val="20"/>
          <w:szCs w:val="20"/>
        </w:rPr>
        <w:t xml:space="preserve">3.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w:t>
      </w:r>
      <w:r w:rsidRPr="00FC7E66">
        <w:rPr>
          <w:sz w:val="20"/>
          <w:szCs w:val="20"/>
        </w:rPr>
        <w:lastRenderedPageBreak/>
        <w:t>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C7E66" w:rsidRPr="004924A3" w:rsidRDefault="00FC7E66" w:rsidP="00FC7E66">
      <w:pPr>
        <w:ind w:firstLine="709"/>
        <w:jc w:val="both"/>
        <w:rPr>
          <w:sz w:val="20"/>
          <w:szCs w:val="20"/>
        </w:rPr>
      </w:pPr>
      <w:r w:rsidRPr="004924A3">
        <w:rPr>
          <w:sz w:val="20"/>
          <w:szCs w:val="20"/>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Новокривошеинского  сельского поселения</w:t>
      </w:r>
    </w:p>
    <w:p w:rsidR="00FC7E66" w:rsidRPr="00FC7E66" w:rsidRDefault="00FC7E66" w:rsidP="00FC7E66">
      <w:pPr>
        <w:ind w:firstLine="709"/>
        <w:jc w:val="both"/>
        <w:rPr>
          <w:sz w:val="20"/>
          <w:szCs w:val="20"/>
        </w:rPr>
      </w:pPr>
      <w:r w:rsidRPr="00FC7E66">
        <w:rPr>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Новокривошеинского сельского поселения могут быть обжалованы в суд или арбитражный суд в установленном законом порядке.</w:t>
      </w:r>
    </w:p>
    <w:p w:rsidR="00FC7E66" w:rsidRPr="004924A3" w:rsidRDefault="00FC7E66" w:rsidP="00FC7E66">
      <w:pPr>
        <w:jc w:val="center"/>
        <w:rPr>
          <w:bCs/>
          <w:sz w:val="20"/>
          <w:szCs w:val="20"/>
        </w:rPr>
      </w:pPr>
      <w:r w:rsidRPr="004924A3">
        <w:rPr>
          <w:bCs/>
          <w:sz w:val="20"/>
          <w:szCs w:val="20"/>
        </w:rPr>
        <w:t>ГЛАВА</w:t>
      </w:r>
      <w:r w:rsidRPr="004924A3">
        <w:rPr>
          <w:sz w:val="20"/>
          <w:szCs w:val="20"/>
        </w:rPr>
        <w:t xml:space="preserve">  </w:t>
      </w:r>
      <w:r w:rsidRPr="004924A3">
        <w:rPr>
          <w:sz w:val="20"/>
          <w:szCs w:val="20"/>
          <w:lang w:val="en-US"/>
        </w:rPr>
        <w:t>I</w:t>
      </w:r>
      <w:r w:rsidRPr="004924A3">
        <w:rPr>
          <w:bCs/>
          <w:sz w:val="20"/>
          <w:szCs w:val="20"/>
        </w:rPr>
        <w:t>X</w:t>
      </w:r>
      <w:r w:rsidRPr="004924A3">
        <w:rPr>
          <w:sz w:val="20"/>
          <w:szCs w:val="20"/>
        </w:rPr>
        <w:t xml:space="preserve"> . </w:t>
      </w:r>
      <w:r w:rsidRPr="004924A3">
        <w:rPr>
          <w:bCs/>
          <w:sz w:val="20"/>
          <w:szCs w:val="20"/>
        </w:rPr>
        <w:t>ЗАКЛЮЧЕНИЕ И</w:t>
      </w:r>
      <w:r w:rsidRPr="004924A3">
        <w:rPr>
          <w:sz w:val="20"/>
          <w:szCs w:val="20"/>
        </w:rPr>
        <w:t xml:space="preserve"> </w:t>
      </w:r>
      <w:r w:rsidRPr="004924A3">
        <w:rPr>
          <w:bCs/>
          <w:sz w:val="20"/>
          <w:szCs w:val="20"/>
        </w:rPr>
        <w:t>ПЕРЕХОДНЫЕ ПОЛОЖЕНИЯ</w:t>
      </w:r>
    </w:p>
    <w:p w:rsidR="00FC7E66" w:rsidRPr="004924A3" w:rsidRDefault="00FC7E66" w:rsidP="00FC7E66">
      <w:pPr>
        <w:ind w:firstLine="709"/>
        <w:jc w:val="both"/>
        <w:rPr>
          <w:bCs/>
          <w:sz w:val="20"/>
          <w:szCs w:val="20"/>
        </w:rPr>
      </w:pPr>
      <w:r w:rsidRPr="004924A3">
        <w:rPr>
          <w:bCs/>
          <w:sz w:val="20"/>
          <w:szCs w:val="20"/>
        </w:rPr>
        <w:t>Статья 50. Вступление в силу настоящего Устава Новокривошеинского</w:t>
      </w:r>
    </w:p>
    <w:p w:rsidR="00FC7E66" w:rsidRPr="004924A3" w:rsidRDefault="00FC7E66" w:rsidP="00FC7E66">
      <w:pPr>
        <w:ind w:firstLine="709"/>
        <w:jc w:val="both"/>
        <w:rPr>
          <w:bCs/>
          <w:sz w:val="20"/>
          <w:szCs w:val="20"/>
        </w:rPr>
      </w:pPr>
      <w:r w:rsidRPr="004924A3">
        <w:rPr>
          <w:bCs/>
          <w:sz w:val="20"/>
          <w:szCs w:val="20"/>
        </w:rPr>
        <w:t>сельского поселения.</w:t>
      </w:r>
    </w:p>
    <w:p w:rsidR="00FC7E66" w:rsidRPr="00FC7E66" w:rsidRDefault="00FC7E66" w:rsidP="00FC7E66">
      <w:pPr>
        <w:ind w:firstLine="709"/>
        <w:jc w:val="both"/>
        <w:rPr>
          <w:sz w:val="20"/>
          <w:szCs w:val="20"/>
        </w:rPr>
      </w:pPr>
      <w:r w:rsidRPr="00FC7E66">
        <w:rPr>
          <w:sz w:val="20"/>
          <w:szCs w:val="20"/>
        </w:rPr>
        <w:t>1. Настоящий Устав Новокривошеинского сельского поселения вступает в силу со дня его официального опубликования (обнародования).</w:t>
      </w:r>
    </w:p>
    <w:p w:rsidR="00FC7E66" w:rsidRPr="00FC7E66" w:rsidRDefault="00FC7E66" w:rsidP="00FC7E66">
      <w:pPr>
        <w:ind w:firstLine="709"/>
        <w:jc w:val="both"/>
        <w:rPr>
          <w:sz w:val="20"/>
          <w:szCs w:val="20"/>
        </w:rPr>
      </w:pPr>
      <w:r w:rsidRPr="00FC7E66">
        <w:rPr>
          <w:sz w:val="20"/>
          <w:szCs w:val="20"/>
        </w:rPr>
        <w:t>2. Со дня вступления в силу настоящего Устава признать утратившим силу:</w:t>
      </w:r>
    </w:p>
    <w:p w:rsidR="00FC7E66" w:rsidRPr="00FC7E66" w:rsidRDefault="00FC7E66" w:rsidP="00FC7E66">
      <w:pPr>
        <w:ind w:firstLine="709"/>
        <w:jc w:val="both"/>
        <w:rPr>
          <w:sz w:val="20"/>
          <w:szCs w:val="20"/>
        </w:rPr>
      </w:pPr>
      <w:r w:rsidRPr="00FC7E66">
        <w:rPr>
          <w:sz w:val="20"/>
          <w:szCs w:val="20"/>
        </w:rPr>
        <w:t>1) решение Совета Новокривошеинского сельского поселения от 15.12.2005 № 5 « Об утверждении Устава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2) решение Совета Новокривошеинского сельского поселения от 22.03.2006 № 41 «Об утверждении дополнений и изменений в Устав МО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3) решение Совета Новокривошеинского сельского поселения от 19.09.2006 № 61 «Об утверждении дополнений и изменений в Устав МО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4) решение Совета Новокривошеинского сельского поселения от 13.03.2007 № 100 «Об утверждении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5) решение Совета Новокривошеинского сельского поселения от 08.11.2007 № 132 «Об утверждении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6) решение Совета Новокривошеинского сельского поселения от 17.06.2008 № 33 «Об утверждении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7) решение Совета Новокривошеинского сельского поселения от 07.08.2008 № 40 «Об утверждении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 xml:space="preserve">8) решение Совета Новокривошеинского сельского поселения от 25.12.2008 № 52 «Об </w:t>
      </w:r>
      <w:r w:rsidRPr="00FC7E66">
        <w:rPr>
          <w:sz w:val="20"/>
          <w:szCs w:val="20"/>
        </w:rPr>
        <w:lastRenderedPageBreak/>
        <w:t>утверждении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9) решение Совета Новокривошеинского сельского поселения от 30.04.2009 № 71 «Об утверждении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10) решение Совета Новокривошеинского сельского поселения от 11.12.2009 № 100 «Об утверждении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11) решение Совета Новокривошеинского сельского поселения от 03.06.2010 № 122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12) решение Совета Новокривошеинского сельского поселения от 28.01.2011 № 153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13) решение Совета Новокривошеинского сельского поселения от 29.06.2011 № 172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14) решение Совета Новокривошеинского сельского поселения от 30.03.2012 № 214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15) решение Совета Новокривошеинского сельского поселения от 08.08.2012 № 239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16) решение Совета Новокривошеинского сельского поселения от 29.05.2013 № 38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17) решение Совета Новокривошеинского сельского поселения от 27.01.2014 № 82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18) решение Совета Новокривошеинского сельского поселения от 08.10.2014 № 106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19) решение Совета Новокривошеинского сельского поселения от 02.04.2015 № 126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20) решение Совета Новокривошеинского сельского поселения от 13.11.2015 № 145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lastRenderedPageBreak/>
        <w:t>21) решение Совета Новокривошеинского сельского поселения от 29.11.2016 № 185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22) решение Совета Новокривошеинского сельского поселения от 11.04.2017 № 206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23) решение Совета Новокривошеинского сельского поселения от 05.12.2017 № 18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24) решение Совета Новокривошеинского сельского поселения от 03.08.2018 № 56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25) решение Совета Новокривошеинского сельского поселения от 29.11.2018 № 81 «О внесении дополнений и изменений в Устав муниципального образования Новокривошеинское сельское поселение».</w:t>
      </w:r>
    </w:p>
    <w:p w:rsidR="00FC7E66" w:rsidRPr="00FC7E66" w:rsidRDefault="00FC7E66" w:rsidP="00FC7E66">
      <w:pPr>
        <w:ind w:firstLine="709"/>
        <w:jc w:val="both"/>
        <w:rPr>
          <w:sz w:val="20"/>
          <w:szCs w:val="20"/>
        </w:rPr>
      </w:pPr>
      <w:r w:rsidRPr="00FC7E66">
        <w:rPr>
          <w:sz w:val="20"/>
          <w:szCs w:val="20"/>
        </w:rPr>
        <w:t xml:space="preserve">3. Новокривошеинское сельское поселение является правоприемником Новокривошеинской сельской Администрации по решению вопросов местного значения. </w:t>
      </w:r>
    </w:p>
    <w:p w:rsidR="00FC7E66" w:rsidRPr="00FC7E66" w:rsidRDefault="00FC7E66" w:rsidP="00FC7E66">
      <w:pPr>
        <w:ind w:firstLine="709"/>
        <w:jc w:val="both"/>
        <w:rPr>
          <w:sz w:val="20"/>
          <w:szCs w:val="20"/>
        </w:rPr>
      </w:pPr>
      <w:r w:rsidRPr="00FC7E66">
        <w:rPr>
          <w:sz w:val="20"/>
          <w:szCs w:val="20"/>
        </w:rPr>
        <w:t>4. Нормативные правовые акты Новокривошеинского сельского поселения, изданные до вступления в силу настоящего Устава, сохраняют юридическую силу в части, не противоречащей ему.</w:t>
      </w:r>
    </w:p>
    <w:p w:rsidR="00FC7E66" w:rsidRPr="00FC7E66" w:rsidRDefault="00FC7E66" w:rsidP="00FC7E66">
      <w:pPr>
        <w:ind w:firstLine="709"/>
        <w:jc w:val="both"/>
        <w:rPr>
          <w:sz w:val="20"/>
          <w:szCs w:val="20"/>
        </w:rPr>
      </w:pPr>
      <w:r w:rsidRPr="00FC7E66">
        <w:rPr>
          <w:sz w:val="20"/>
          <w:szCs w:val="20"/>
        </w:rPr>
        <w:t xml:space="preserve">5. Органы и должностные лица местного самоуправления Новокривошеинского сельского поселения, избранные населением до вступления в силу настоящего Устава, сохраняют свои полномочия до истечения срока, на который они были избраны.  </w:t>
      </w:r>
    </w:p>
    <w:p w:rsidR="00FC7E66" w:rsidRPr="00FC7E66" w:rsidRDefault="00FC7E66" w:rsidP="00FC7E66">
      <w:pPr>
        <w:jc w:val="both"/>
        <w:rPr>
          <w:sz w:val="20"/>
          <w:szCs w:val="20"/>
        </w:rPr>
      </w:pPr>
    </w:p>
    <w:p w:rsidR="00FC7E66" w:rsidRPr="00FC7E66" w:rsidRDefault="00FC7E66" w:rsidP="00FC7E66">
      <w:pPr>
        <w:jc w:val="both"/>
        <w:rPr>
          <w:sz w:val="20"/>
          <w:szCs w:val="20"/>
        </w:rPr>
      </w:pPr>
      <w:r w:rsidRPr="00FC7E66">
        <w:rPr>
          <w:sz w:val="20"/>
          <w:szCs w:val="20"/>
        </w:rPr>
        <w:t>Глава муниципального образования</w:t>
      </w:r>
    </w:p>
    <w:p w:rsidR="00FC7E66" w:rsidRPr="00FC7E66" w:rsidRDefault="00FC7E66" w:rsidP="00FC7E66">
      <w:pPr>
        <w:jc w:val="both"/>
        <w:rPr>
          <w:sz w:val="20"/>
          <w:szCs w:val="20"/>
        </w:rPr>
      </w:pPr>
      <w:r w:rsidRPr="00FC7E66">
        <w:rPr>
          <w:sz w:val="20"/>
          <w:szCs w:val="20"/>
        </w:rPr>
        <w:t xml:space="preserve">Новокривошеинское сельское поселение                                                            А.О. Саяпин                             </w:t>
      </w:r>
    </w:p>
    <w:p w:rsidR="00FC7E66" w:rsidRDefault="00FC7E66" w:rsidP="00FC7E66">
      <w:pPr>
        <w:ind w:firstLine="720"/>
        <w:jc w:val="both"/>
      </w:pPr>
    </w:p>
    <w:p w:rsidR="004924A3" w:rsidRDefault="004924A3" w:rsidP="00FC7E66">
      <w:pPr>
        <w:ind w:firstLine="720"/>
        <w:jc w:val="both"/>
      </w:pPr>
    </w:p>
    <w:p w:rsidR="004924A3" w:rsidRDefault="004924A3" w:rsidP="00FC7E66">
      <w:pPr>
        <w:ind w:firstLine="720"/>
        <w:jc w:val="both"/>
      </w:pPr>
    </w:p>
    <w:p w:rsidR="004924A3" w:rsidRDefault="004924A3" w:rsidP="00FC7E66">
      <w:pPr>
        <w:ind w:firstLine="720"/>
        <w:jc w:val="both"/>
      </w:pPr>
    </w:p>
    <w:p w:rsidR="004924A3" w:rsidRDefault="004924A3" w:rsidP="00FC7E66">
      <w:pPr>
        <w:ind w:firstLine="720"/>
        <w:jc w:val="both"/>
      </w:pPr>
    </w:p>
    <w:p w:rsidR="004924A3" w:rsidRPr="004924A3" w:rsidRDefault="004924A3" w:rsidP="004924A3">
      <w:pPr>
        <w:jc w:val="both"/>
        <w:rPr>
          <w:sz w:val="20"/>
          <w:szCs w:val="20"/>
        </w:rPr>
      </w:pPr>
      <w:r w:rsidRPr="004924A3">
        <w:rPr>
          <w:sz w:val="20"/>
          <w:szCs w:val="20"/>
        </w:rPr>
        <w:t xml:space="preserve">Решение Совета Новокривошеинского сельского поселения от 14.06.2019 № 111 «Об утверждении Устава Новокривошеинского сельского поселения в новой редакции» зарегистрировано в Управлении Министерства юстиции Российской Федерации по Томской области 25.06.2019 года, регистрационный № </w:t>
      </w:r>
      <w:r w:rsidRPr="004924A3">
        <w:rPr>
          <w:sz w:val="20"/>
          <w:szCs w:val="20"/>
          <w:lang w:val="en-US"/>
        </w:rPr>
        <w:t>RU</w:t>
      </w:r>
      <w:r w:rsidRPr="004924A3">
        <w:rPr>
          <w:sz w:val="20"/>
          <w:szCs w:val="20"/>
        </w:rPr>
        <w:t xml:space="preserve">705093052019001. </w:t>
      </w:r>
    </w:p>
    <w:p w:rsidR="00FC7E66" w:rsidRDefault="00FC7E66" w:rsidP="00FC7E66">
      <w:pPr>
        <w:ind w:firstLine="720"/>
        <w:jc w:val="both"/>
      </w:pPr>
    </w:p>
    <w:p w:rsidR="004924A3" w:rsidRDefault="004924A3" w:rsidP="00FC7E66">
      <w:pPr>
        <w:ind w:firstLine="720"/>
        <w:jc w:val="both"/>
      </w:pPr>
    </w:p>
    <w:p w:rsidR="004924A3" w:rsidRDefault="004924A3" w:rsidP="00FC7E66">
      <w:pPr>
        <w:ind w:firstLine="720"/>
        <w:jc w:val="both"/>
      </w:pPr>
    </w:p>
    <w:p w:rsidR="004924A3" w:rsidRDefault="004924A3" w:rsidP="00FC7E66">
      <w:pPr>
        <w:ind w:firstLine="720"/>
        <w:jc w:val="both"/>
      </w:pPr>
    </w:p>
    <w:p w:rsidR="004924A3" w:rsidRDefault="004924A3" w:rsidP="00FC7E66">
      <w:pPr>
        <w:ind w:firstLine="720"/>
        <w:jc w:val="both"/>
      </w:pPr>
    </w:p>
    <w:p w:rsidR="004924A3" w:rsidRDefault="004924A3" w:rsidP="00FC7E66">
      <w:pPr>
        <w:ind w:firstLine="720"/>
        <w:jc w:val="both"/>
      </w:pPr>
    </w:p>
    <w:p w:rsidR="004924A3" w:rsidRPr="004924A3" w:rsidRDefault="004924A3" w:rsidP="004924A3">
      <w:pPr>
        <w:pStyle w:val="2"/>
        <w:spacing w:before="0" w:beforeAutospacing="0" w:after="0" w:afterAutospacing="0"/>
        <w:jc w:val="center"/>
        <w:rPr>
          <w:b w:val="0"/>
          <w:sz w:val="20"/>
          <w:szCs w:val="20"/>
        </w:rPr>
      </w:pPr>
      <w:r w:rsidRPr="004924A3">
        <w:rPr>
          <w:b w:val="0"/>
          <w:sz w:val="20"/>
          <w:szCs w:val="20"/>
        </w:rPr>
        <w:lastRenderedPageBreak/>
        <w:t>СОВЕТ</w:t>
      </w:r>
      <w:r>
        <w:rPr>
          <w:b w:val="0"/>
          <w:sz w:val="20"/>
          <w:szCs w:val="20"/>
        </w:rPr>
        <w:t xml:space="preserve"> </w:t>
      </w:r>
      <w:r w:rsidRPr="004924A3">
        <w:rPr>
          <w:b w:val="0"/>
          <w:sz w:val="20"/>
          <w:szCs w:val="20"/>
        </w:rPr>
        <w:t>НОВОКРИВОШЕИНСКОГО СЕЛЬСКОГО ПОСЕЛЕНИЯ</w:t>
      </w:r>
    </w:p>
    <w:p w:rsidR="004924A3" w:rsidRPr="004924A3" w:rsidRDefault="004924A3" w:rsidP="004924A3">
      <w:pPr>
        <w:jc w:val="center"/>
        <w:rPr>
          <w:sz w:val="20"/>
          <w:szCs w:val="20"/>
        </w:rPr>
      </w:pPr>
      <w:r w:rsidRPr="004924A3">
        <w:rPr>
          <w:sz w:val="20"/>
          <w:szCs w:val="20"/>
        </w:rPr>
        <w:t>РЕШЕНИЕ</w:t>
      </w:r>
    </w:p>
    <w:p w:rsidR="004924A3" w:rsidRPr="004924A3" w:rsidRDefault="004924A3" w:rsidP="004924A3">
      <w:pPr>
        <w:rPr>
          <w:sz w:val="20"/>
          <w:szCs w:val="20"/>
        </w:rPr>
      </w:pPr>
      <w:r w:rsidRPr="004924A3">
        <w:rPr>
          <w:sz w:val="20"/>
          <w:szCs w:val="20"/>
        </w:rPr>
        <w:t>14.06.2019                                                         № 112</w:t>
      </w:r>
    </w:p>
    <w:p w:rsidR="004924A3" w:rsidRPr="004924A3" w:rsidRDefault="004924A3" w:rsidP="004924A3">
      <w:pPr>
        <w:rPr>
          <w:sz w:val="20"/>
          <w:szCs w:val="20"/>
        </w:rPr>
      </w:pPr>
    </w:p>
    <w:p w:rsidR="004924A3" w:rsidRPr="004924A3" w:rsidRDefault="004924A3" w:rsidP="004924A3">
      <w:pPr>
        <w:jc w:val="center"/>
        <w:rPr>
          <w:sz w:val="20"/>
          <w:szCs w:val="20"/>
        </w:rPr>
      </w:pPr>
      <w:r w:rsidRPr="004924A3">
        <w:rPr>
          <w:sz w:val="20"/>
          <w:szCs w:val="20"/>
        </w:rPr>
        <w:t>с. Новокривошеино</w:t>
      </w:r>
    </w:p>
    <w:p w:rsidR="004924A3" w:rsidRPr="004924A3" w:rsidRDefault="004924A3" w:rsidP="004924A3">
      <w:pPr>
        <w:jc w:val="center"/>
        <w:rPr>
          <w:sz w:val="20"/>
          <w:szCs w:val="20"/>
        </w:rPr>
      </w:pPr>
      <w:r w:rsidRPr="004924A3">
        <w:rPr>
          <w:sz w:val="20"/>
          <w:szCs w:val="20"/>
        </w:rPr>
        <w:t>Кривошеинского района</w:t>
      </w:r>
    </w:p>
    <w:p w:rsidR="004924A3" w:rsidRPr="004924A3" w:rsidRDefault="004924A3" w:rsidP="004924A3">
      <w:pPr>
        <w:jc w:val="center"/>
        <w:rPr>
          <w:sz w:val="20"/>
          <w:szCs w:val="20"/>
        </w:rPr>
      </w:pPr>
      <w:r w:rsidRPr="004924A3">
        <w:rPr>
          <w:sz w:val="20"/>
          <w:szCs w:val="20"/>
        </w:rPr>
        <w:t>Томской области</w:t>
      </w:r>
    </w:p>
    <w:p w:rsidR="004924A3" w:rsidRPr="004924A3" w:rsidRDefault="004924A3" w:rsidP="004924A3">
      <w:pPr>
        <w:jc w:val="center"/>
        <w:rPr>
          <w:sz w:val="20"/>
          <w:szCs w:val="20"/>
        </w:rPr>
      </w:pPr>
    </w:p>
    <w:p w:rsidR="004924A3" w:rsidRPr="004924A3" w:rsidRDefault="004924A3" w:rsidP="004924A3">
      <w:pPr>
        <w:autoSpaceDE w:val="0"/>
        <w:autoSpaceDN w:val="0"/>
        <w:adjustRightInd w:val="0"/>
        <w:jc w:val="center"/>
        <w:outlineLvl w:val="1"/>
        <w:rPr>
          <w:sz w:val="20"/>
          <w:szCs w:val="20"/>
        </w:rPr>
      </w:pPr>
      <w:r w:rsidRPr="004924A3">
        <w:rPr>
          <w:sz w:val="20"/>
          <w:szCs w:val="20"/>
        </w:rPr>
        <w:t>О внесении изменений в решение Совета Новокривошеинского</w:t>
      </w:r>
    </w:p>
    <w:p w:rsidR="004924A3" w:rsidRPr="004924A3" w:rsidRDefault="004924A3" w:rsidP="004924A3">
      <w:pPr>
        <w:autoSpaceDE w:val="0"/>
        <w:autoSpaceDN w:val="0"/>
        <w:adjustRightInd w:val="0"/>
        <w:jc w:val="center"/>
        <w:outlineLvl w:val="1"/>
        <w:rPr>
          <w:sz w:val="20"/>
          <w:szCs w:val="20"/>
        </w:rPr>
      </w:pPr>
      <w:r w:rsidRPr="004924A3">
        <w:rPr>
          <w:sz w:val="20"/>
          <w:szCs w:val="20"/>
        </w:rPr>
        <w:t>сельского поселения от 11.07.2011 № 177 «О земельном налоге»</w:t>
      </w:r>
    </w:p>
    <w:p w:rsidR="004924A3" w:rsidRPr="004924A3" w:rsidRDefault="004924A3" w:rsidP="004924A3">
      <w:pPr>
        <w:tabs>
          <w:tab w:val="left" w:pos="0"/>
        </w:tabs>
        <w:rPr>
          <w:sz w:val="20"/>
          <w:szCs w:val="20"/>
        </w:rPr>
      </w:pPr>
    </w:p>
    <w:p w:rsidR="004924A3" w:rsidRPr="004924A3" w:rsidRDefault="004924A3" w:rsidP="004924A3">
      <w:pPr>
        <w:rPr>
          <w:sz w:val="20"/>
          <w:szCs w:val="20"/>
        </w:rPr>
      </w:pPr>
      <w:r w:rsidRPr="004924A3">
        <w:rPr>
          <w:sz w:val="20"/>
          <w:szCs w:val="20"/>
        </w:rPr>
        <w:t xml:space="preserve">В целях  приведения нормативного правового акта в соответствие  с законодательством </w:t>
      </w:r>
    </w:p>
    <w:p w:rsidR="004924A3" w:rsidRPr="004924A3" w:rsidRDefault="004924A3" w:rsidP="004924A3">
      <w:pPr>
        <w:rPr>
          <w:sz w:val="20"/>
          <w:szCs w:val="20"/>
        </w:rPr>
      </w:pPr>
      <w:r w:rsidRPr="004924A3">
        <w:rPr>
          <w:sz w:val="20"/>
          <w:szCs w:val="20"/>
        </w:rPr>
        <w:t>СОВЕТ НОВОКРИВОШЕИНСКОГО СЕЛЬСКОГО ПОСЕЛЕНИЯ РЕШИЛ:</w:t>
      </w:r>
    </w:p>
    <w:p w:rsidR="004924A3" w:rsidRPr="004924A3" w:rsidRDefault="004924A3" w:rsidP="004924A3">
      <w:pPr>
        <w:autoSpaceDE w:val="0"/>
        <w:autoSpaceDN w:val="0"/>
        <w:adjustRightInd w:val="0"/>
        <w:outlineLvl w:val="1"/>
        <w:rPr>
          <w:sz w:val="20"/>
          <w:szCs w:val="20"/>
        </w:rPr>
      </w:pPr>
      <w:r w:rsidRPr="004924A3">
        <w:rPr>
          <w:sz w:val="20"/>
          <w:szCs w:val="20"/>
        </w:rPr>
        <w:t>1.  Внести в Решение Совета Новокривошеинского сельского поселения от 11.07.2011 № 177 «О земельном налоге» следующие изменения:</w:t>
      </w:r>
    </w:p>
    <w:p w:rsidR="004924A3" w:rsidRPr="004924A3" w:rsidRDefault="004924A3" w:rsidP="004924A3">
      <w:pPr>
        <w:rPr>
          <w:sz w:val="20"/>
          <w:szCs w:val="20"/>
        </w:rPr>
      </w:pPr>
      <w:r w:rsidRPr="004924A3">
        <w:rPr>
          <w:sz w:val="20"/>
          <w:szCs w:val="20"/>
        </w:rPr>
        <w:t xml:space="preserve">1) пункт 2.1 Положения  изложить в следующей редакции: </w:t>
      </w:r>
    </w:p>
    <w:p w:rsidR="004924A3" w:rsidRPr="004924A3" w:rsidRDefault="004924A3" w:rsidP="004924A3">
      <w:pPr>
        <w:rPr>
          <w:sz w:val="20"/>
          <w:szCs w:val="20"/>
        </w:rPr>
      </w:pPr>
      <w:r w:rsidRPr="004924A3">
        <w:rPr>
          <w:sz w:val="20"/>
          <w:szCs w:val="20"/>
        </w:rPr>
        <w:t>«2.1. Налоговые ставки устанавливаются в следующих размерах:</w:t>
      </w:r>
    </w:p>
    <w:p w:rsidR="004924A3" w:rsidRPr="004924A3" w:rsidRDefault="004924A3" w:rsidP="004924A3">
      <w:pPr>
        <w:pStyle w:val="ConsPlusNormal"/>
        <w:ind w:firstLine="709"/>
        <w:rPr>
          <w:sz w:val="20"/>
          <w:szCs w:val="20"/>
        </w:rPr>
      </w:pPr>
      <w:r w:rsidRPr="004924A3">
        <w:rPr>
          <w:sz w:val="20"/>
          <w:szCs w:val="20"/>
        </w:rPr>
        <w:t>1) 0,3 процента в отношении земельных участков:</w:t>
      </w:r>
    </w:p>
    <w:p w:rsidR="004924A3" w:rsidRPr="004924A3" w:rsidRDefault="004924A3" w:rsidP="004924A3">
      <w:pPr>
        <w:pStyle w:val="ConsPlusNormal"/>
        <w:ind w:firstLine="709"/>
        <w:rPr>
          <w:sz w:val="20"/>
          <w:szCs w:val="20"/>
        </w:rPr>
      </w:pPr>
      <w:r w:rsidRPr="004924A3">
        <w:rPr>
          <w:sz w:val="20"/>
          <w:szCs w:val="20"/>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924A3" w:rsidRPr="004924A3" w:rsidRDefault="004924A3" w:rsidP="004924A3">
      <w:pPr>
        <w:pStyle w:val="ConsPlusNormal"/>
        <w:ind w:firstLine="709"/>
        <w:rPr>
          <w:sz w:val="20"/>
          <w:szCs w:val="20"/>
        </w:rPr>
      </w:pPr>
      <w:r w:rsidRPr="004924A3">
        <w:rPr>
          <w:sz w:val="20"/>
          <w:szCs w:val="20"/>
        </w:rPr>
        <w:t>занятых</w:t>
      </w:r>
      <w:r w:rsidR="003B30C5">
        <w:rPr>
          <w:sz w:val="20"/>
          <w:szCs w:val="20"/>
        </w:rPr>
        <w:t xml:space="preserve"> </w:t>
      </w:r>
      <w:hyperlink w:history="1">
        <w:r w:rsidRPr="004924A3">
          <w:rPr>
            <w:sz w:val="20"/>
            <w:szCs w:val="20"/>
          </w:rPr>
          <w:t>жилищным фондом</w:t>
        </w:r>
      </w:hyperlink>
      <w:r w:rsidRPr="004924A3">
        <w:rPr>
          <w:sz w:val="20"/>
          <w:szCs w:val="20"/>
        </w:rPr>
        <w:t xml:space="preserve"> и </w:t>
      </w:r>
      <w:hyperlink w:history="1">
        <w:r w:rsidRPr="004924A3">
          <w:rPr>
            <w:sz w:val="20"/>
            <w:szCs w:val="20"/>
          </w:rPr>
          <w:t>объектами инженерной инфраструктуры</w:t>
        </w:r>
      </w:hyperlink>
      <w:r w:rsidRPr="004924A3">
        <w:rPr>
          <w:sz w:val="20"/>
          <w:szCs w:val="20"/>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4924A3" w:rsidRPr="004924A3" w:rsidRDefault="004924A3" w:rsidP="004924A3">
      <w:pPr>
        <w:pStyle w:val="ConsPlusNormal"/>
        <w:ind w:firstLine="709"/>
        <w:rPr>
          <w:sz w:val="20"/>
          <w:szCs w:val="20"/>
        </w:rPr>
      </w:pPr>
      <w:r w:rsidRPr="004924A3">
        <w:rPr>
          <w:sz w:val="20"/>
          <w:szCs w:val="20"/>
        </w:rPr>
        <w:t xml:space="preserve">приобретенных (предоставленных) для </w:t>
      </w:r>
      <w:hyperlink w:history="1">
        <w:r w:rsidRPr="004924A3">
          <w:rPr>
            <w:sz w:val="20"/>
            <w:szCs w:val="20"/>
          </w:rPr>
          <w:t>личного подсобного хозяйства</w:t>
        </w:r>
      </w:hyperlink>
      <w:r w:rsidRPr="004924A3">
        <w:rPr>
          <w:sz w:val="20"/>
          <w:szCs w:val="20"/>
        </w:rPr>
        <w:t>, садоводства, огородничества или животноводства, а также дачного хозяйства;</w:t>
      </w:r>
    </w:p>
    <w:p w:rsidR="004924A3" w:rsidRPr="004924A3" w:rsidRDefault="004924A3" w:rsidP="004924A3">
      <w:pPr>
        <w:pStyle w:val="ConsPlusNormal"/>
        <w:ind w:firstLine="709"/>
        <w:rPr>
          <w:sz w:val="20"/>
          <w:szCs w:val="20"/>
        </w:rPr>
      </w:pPr>
      <w:r w:rsidRPr="004924A3">
        <w:rPr>
          <w:sz w:val="20"/>
          <w:szCs w:val="20"/>
        </w:rPr>
        <w:t xml:space="preserve">ограниченных в обороте в соответствии с </w:t>
      </w:r>
      <w:hyperlink w:history="1">
        <w:r w:rsidRPr="004924A3">
          <w:rPr>
            <w:sz w:val="20"/>
            <w:szCs w:val="20"/>
          </w:rPr>
          <w:t>законодательством</w:t>
        </w:r>
      </w:hyperlink>
      <w:r w:rsidRPr="004924A3">
        <w:rPr>
          <w:sz w:val="20"/>
          <w:szCs w:val="20"/>
        </w:rPr>
        <w:t xml:space="preserve"> Российской Федерации, предоставленных для обеспечения обороны, безопасности и таможенных нужд;</w:t>
      </w:r>
    </w:p>
    <w:p w:rsidR="004924A3" w:rsidRPr="004924A3" w:rsidRDefault="004924A3" w:rsidP="004924A3">
      <w:pPr>
        <w:pStyle w:val="ConsPlusNormal"/>
        <w:ind w:firstLine="709"/>
        <w:rPr>
          <w:sz w:val="20"/>
          <w:szCs w:val="20"/>
        </w:rPr>
      </w:pPr>
      <w:r w:rsidRPr="004924A3">
        <w:rPr>
          <w:sz w:val="20"/>
          <w:szCs w:val="20"/>
        </w:rPr>
        <w:t>2) 1,5 процента в отношении прочих земельных участков.».</w:t>
      </w:r>
    </w:p>
    <w:p w:rsidR="004924A3" w:rsidRPr="004924A3" w:rsidRDefault="004924A3" w:rsidP="004924A3">
      <w:pPr>
        <w:rPr>
          <w:sz w:val="20"/>
          <w:szCs w:val="20"/>
        </w:rPr>
      </w:pPr>
      <w:r w:rsidRPr="004924A3">
        <w:rPr>
          <w:sz w:val="20"/>
          <w:szCs w:val="20"/>
        </w:rPr>
        <w:t>2) пункт 3.2.2. Положения признать утратившим силу.</w:t>
      </w:r>
    </w:p>
    <w:p w:rsidR="004924A3" w:rsidRPr="004924A3" w:rsidRDefault="004924A3" w:rsidP="004924A3">
      <w:pPr>
        <w:autoSpaceDE w:val="0"/>
        <w:autoSpaceDN w:val="0"/>
        <w:adjustRightInd w:val="0"/>
        <w:outlineLvl w:val="0"/>
        <w:rPr>
          <w:sz w:val="20"/>
          <w:szCs w:val="20"/>
        </w:rPr>
      </w:pPr>
      <w:r w:rsidRPr="004924A3">
        <w:rPr>
          <w:sz w:val="20"/>
          <w:szCs w:val="20"/>
        </w:rPr>
        <w:t>2.  Настоящее решение  вступает в силу  не ранее, чем по истечении одного месяца со дня  его официального опубликования,  и не ранее 1 числа очередного налогового периода.</w:t>
      </w:r>
    </w:p>
    <w:p w:rsidR="004924A3" w:rsidRPr="004924A3" w:rsidRDefault="004924A3" w:rsidP="004924A3">
      <w:pPr>
        <w:autoSpaceDE w:val="0"/>
        <w:autoSpaceDN w:val="0"/>
        <w:adjustRightInd w:val="0"/>
        <w:outlineLvl w:val="0"/>
        <w:rPr>
          <w:sz w:val="20"/>
          <w:szCs w:val="20"/>
        </w:rPr>
      </w:pPr>
    </w:p>
    <w:p w:rsidR="004924A3" w:rsidRPr="004924A3" w:rsidRDefault="004924A3" w:rsidP="004924A3">
      <w:pPr>
        <w:rPr>
          <w:sz w:val="20"/>
          <w:szCs w:val="20"/>
        </w:rPr>
      </w:pPr>
      <w:r w:rsidRPr="004924A3">
        <w:rPr>
          <w:sz w:val="20"/>
          <w:szCs w:val="20"/>
        </w:rPr>
        <w:t>Председатель Совета Новокривошеинского</w:t>
      </w:r>
    </w:p>
    <w:p w:rsidR="004924A3" w:rsidRPr="004924A3" w:rsidRDefault="004924A3" w:rsidP="004924A3">
      <w:pPr>
        <w:rPr>
          <w:sz w:val="20"/>
          <w:szCs w:val="20"/>
        </w:rPr>
      </w:pPr>
      <w:r w:rsidRPr="004924A3">
        <w:rPr>
          <w:sz w:val="20"/>
          <w:szCs w:val="20"/>
        </w:rPr>
        <w:t>сель</w:t>
      </w:r>
      <w:r>
        <w:rPr>
          <w:sz w:val="20"/>
          <w:szCs w:val="20"/>
        </w:rPr>
        <w:t>ского поселения</w:t>
      </w:r>
      <w:r>
        <w:rPr>
          <w:sz w:val="20"/>
          <w:szCs w:val="20"/>
        </w:rPr>
        <w:tab/>
        <w:t xml:space="preserve">                       </w:t>
      </w:r>
      <w:r w:rsidRPr="004924A3">
        <w:rPr>
          <w:sz w:val="20"/>
          <w:szCs w:val="20"/>
        </w:rPr>
        <w:t xml:space="preserve">  Е.В. Танькова</w:t>
      </w:r>
    </w:p>
    <w:p w:rsidR="004924A3" w:rsidRPr="004924A3" w:rsidRDefault="004924A3" w:rsidP="004924A3">
      <w:pPr>
        <w:rPr>
          <w:sz w:val="20"/>
          <w:szCs w:val="20"/>
        </w:rPr>
      </w:pPr>
    </w:p>
    <w:p w:rsidR="004924A3" w:rsidRDefault="004924A3" w:rsidP="004924A3">
      <w:pPr>
        <w:rPr>
          <w:sz w:val="20"/>
          <w:szCs w:val="20"/>
        </w:rPr>
      </w:pPr>
      <w:r w:rsidRPr="004924A3">
        <w:rPr>
          <w:sz w:val="20"/>
          <w:szCs w:val="20"/>
        </w:rPr>
        <w:t xml:space="preserve">Глава Новокривошеинского </w:t>
      </w:r>
    </w:p>
    <w:p w:rsidR="004924A3" w:rsidRPr="004924A3" w:rsidRDefault="004924A3" w:rsidP="004924A3">
      <w:pPr>
        <w:rPr>
          <w:sz w:val="20"/>
          <w:szCs w:val="20"/>
        </w:rPr>
      </w:pPr>
      <w:r>
        <w:rPr>
          <w:sz w:val="20"/>
          <w:szCs w:val="20"/>
        </w:rPr>
        <w:t>сельского поселения</w:t>
      </w:r>
      <w:r>
        <w:rPr>
          <w:sz w:val="20"/>
          <w:szCs w:val="20"/>
        </w:rPr>
        <w:tab/>
        <w:t xml:space="preserve">                    </w:t>
      </w:r>
      <w:r w:rsidRPr="004924A3">
        <w:rPr>
          <w:sz w:val="20"/>
          <w:szCs w:val="20"/>
        </w:rPr>
        <w:t xml:space="preserve">      А.О. Саяпин</w:t>
      </w:r>
    </w:p>
    <w:p w:rsidR="004924A3" w:rsidRPr="004924A3" w:rsidRDefault="004924A3" w:rsidP="004924A3">
      <w:pPr>
        <w:ind w:firstLine="720"/>
        <w:jc w:val="both"/>
        <w:rPr>
          <w:sz w:val="20"/>
          <w:szCs w:val="20"/>
        </w:rPr>
      </w:pPr>
    </w:p>
    <w:p w:rsidR="00FC7E66" w:rsidRDefault="00FC7E66" w:rsidP="00FC7E66">
      <w:pPr>
        <w:ind w:firstLine="720"/>
        <w:jc w:val="both"/>
      </w:pPr>
    </w:p>
    <w:p w:rsidR="00FC7E66" w:rsidRDefault="00FC7E66" w:rsidP="00FC7E66">
      <w:pPr>
        <w:ind w:firstLine="720"/>
        <w:jc w:val="both"/>
      </w:pPr>
    </w:p>
    <w:p w:rsidR="00FC7E66" w:rsidRDefault="00FC7E66" w:rsidP="00FC7E66">
      <w:pPr>
        <w:ind w:firstLine="720"/>
        <w:jc w:val="both"/>
      </w:pPr>
    </w:p>
    <w:p w:rsidR="00FC7E66" w:rsidRDefault="00FC7E66" w:rsidP="00FC7E66">
      <w:pPr>
        <w:jc w:val="both"/>
      </w:pPr>
    </w:p>
    <w:p w:rsidR="00FC7E66" w:rsidRDefault="00FC7E66" w:rsidP="00FC7E66">
      <w:pPr>
        <w:jc w:val="both"/>
      </w:pPr>
    </w:p>
    <w:p w:rsidR="00FC7E66" w:rsidRDefault="00FC7E66" w:rsidP="00FC7E66">
      <w:pPr>
        <w:jc w:val="both"/>
      </w:pPr>
    </w:p>
    <w:p w:rsidR="00FC7E66" w:rsidRPr="00FC7E66" w:rsidRDefault="00FC7E66" w:rsidP="00FC7E66">
      <w:pPr>
        <w:jc w:val="center"/>
        <w:rPr>
          <w:sz w:val="20"/>
          <w:szCs w:val="20"/>
        </w:rPr>
      </w:pPr>
    </w:p>
    <w:p w:rsidR="006D5B44" w:rsidRPr="00FC7E66" w:rsidRDefault="006D5B44" w:rsidP="00FC7E66">
      <w:pPr>
        <w:rPr>
          <w:b/>
          <w:sz w:val="20"/>
          <w:szCs w:val="20"/>
        </w:rPr>
      </w:pPr>
    </w:p>
    <w:p w:rsidR="0029573E" w:rsidRPr="0041439E" w:rsidRDefault="0029573E" w:rsidP="00AB2423">
      <w:pPr>
        <w:shd w:val="clear" w:color="auto" w:fill="FFFFFF"/>
        <w:ind w:left="6750"/>
        <w:jc w:val="right"/>
        <w:rPr>
          <w:rFonts w:ascii="Arial" w:hAnsi="Arial" w:cs="Arial"/>
          <w:color w:val="333333"/>
          <w:sz w:val="16"/>
          <w:szCs w:val="16"/>
        </w:rPr>
      </w:pPr>
    </w:p>
    <w:sectPr w:rsidR="0029573E" w:rsidRPr="0041439E" w:rsidSect="00595971">
      <w:headerReference w:type="default" r:id="rId25"/>
      <w:type w:val="continuous"/>
      <w:pgSz w:w="11909" w:h="16834"/>
      <w:pgMar w:top="117" w:right="852" w:bottom="851" w:left="1418" w:header="567" w:footer="510" w:gutter="0"/>
      <w:pgNumType w:start="3"/>
      <w:cols w:num="2" w:space="283"/>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C6" w:rsidRDefault="00F23BC6" w:rsidP="00F76560">
      <w:r>
        <w:separator/>
      </w:r>
    </w:p>
  </w:endnote>
  <w:endnote w:type="continuationSeparator" w:id="1">
    <w:p w:rsidR="00F23BC6" w:rsidRDefault="00F23BC6" w:rsidP="00F7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C6" w:rsidRDefault="00F23BC6" w:rsidP="00F76560">
      <w:r>
        <w:separator/>
      </w:r>
    </w:p>
  </w:footnote>
  <w:footnote w:type="continuationSeparator" w:id="1">
    <w:p w:rsidR="00F23BC6" w:rsidRDefault="00F23BC6" w:rsidP="00F7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703"/>
      <w:gridCol w:w="1152"/>
    </w:tblGrid>
    <w:tr w:rsidR="00FF66C9">
      <w:tc>
        <w:tcPr>
          <w:tcW w:w="0" w:type="auto"/>
          <w:tcBorders>
            <w:right w:val="single" w:sz="6" w:space="0" w:color="000000" w:themeColor="text1"/>
          </w:tcBorders>
        </w:tcPr>
        <w:sdt>
          <w:sdtPr>
            <w:alias w:val="Организация"/>
            <w:id w:val="-419331756"/>
            <w:placeholder>
              <w:docPart w:val="50FB01F09A984DC49A34361C1E8E8342"/>
            </w:placeholder>
            <w:dataBinding w:prefixMappings="xmlns:ns0='http://schemas.openxmlformats.org/officeDocument/2006/extended-properties'" w:xpath="/ns0:Properties[1]/ns0:Company[1]" w:storeItemID="{6668398D-A668-4E3E-A5EB-62B293D839F1}"/>
            <w:text/>
          </w:sdtPr>
          <w:sdtContent>
            <w:p w:rsidR="00FF66C9" w:rsidRDefault="00FF66C9">
              <w:pPr>
                <w:pStyle w:val="af2"/>
                <w:jc w:val="right"/>
              </w:pPr>
              <w:r>
                <w:t>Информационный бюллетень Новокривошеинского сельского поселения</w:t>
              </w:r>
            </w:p>
          </w:sdtContent>
        </w:sdt>
        <w:sdt>
          <w:sdtPr>
            <w:rPr>
              <w:b/>
              <w:bCs/>
            </w:rPr>
            <w:alias w:val="Название"/>
            <w:id w:val="-910464072"/>
            <w:placeholder>
              <w:docPart w:val="521169425CB34E1EB5453B5C8DFBC4C5"/>
            </w:placeholder>
            <w:dataBinding w:prefixMappings="xmlns:ns0='http://schemas.openxmlformats.org/package/2006/metadata/core-properties' xmlns:ns1='http://purl.org/dc/elements/1.1/'" w:xpath="/ns0:coreProperties[1]/ns1:title[1]" w:storeItemID="{6C3C8BC8-F283-45AE-878A-BAB7291924A1}"/>
            <w:text/>
          </w:sdtPr>
          <w:sdtContent>
            <w:p w:rsidR="00FF66C9" w:rsidRDefault="00FF66C9" w:rsidP="008F299F">
              <w:pPr>
                <w:pStyle w:val="af2"/>
                <w:jc w:val="right"/>
                <w:rPr>
                  <w:b/>
                  <w:bCs/>
                </w:rPr>
              </w:pPr>
              <w:r>
                <w:rPr>
                  <w:b/>
                  <w:bCs/>
                </w:rPr>
                <w:t>№ 0</w:t>
              </w:r>
              <w:r w:rsidR="00497CC2">
                <w:rPr>
                  <w:b/>
                  <w:bCs/>
                </w:rPr>
                <w:t>6 (108</w:t>
              </w:r>
              <w:r>
                <w:rPr>
                  <w:b/>
                  <w:bCs/>
                </w:rPr>
                <w:t xml:space="preserve">) </w:t>
              </w:r>
              <w:r w:rsidR="00497CC2">
                <w:rPr>
                  <w:b/>
                  <w:bCs/>
                </w:rPr>
                <w:t>05 июля</w:t>
              </w:r>
              <w:r>
                <w:rPr>
                  <w:b/>
                  <w:bCs/>
                </w:rPr>
                <w:t xml:space="preserve"> 2019  г.</w:t>
              </w:r>
            </w:p>
          </w:sdtContent>
        </w:sdt>
      </w:tc>
      <w:tc>
        <w:tcPr>
          <w:tcW w:w="1152" w:type="dxa"/>
          <w:tcBorders>
            <w:left w:val="single" w:sz="6" w:space="0" w:color="000000" w:themeColor="text1"/>
          </w:tcBorders>
        </w:tcPr>
        <w:p w:rsidR="00FF66C9" w:rsidRDefault="006C0E60">
          <w:pPr>
            <w:pStyle w:val="af2"/>
            <w:rPr>
              <w:b/>
              <w:bCs/>
            </w:rPr>
          </w:pPr>
          <w:r>
            <w:fldChar w:fldCharType="begin"/>
          </w:r>
          <w:r w:rsidR="00FF66C9">
            <w:instrText>PAGE   \* MERGEFORMAT</w:instrText>
          </w:r>
          <w:r>
            <w:fldChar w:fldCharType="separate"/>
          </w:r>
          <w:r w:rsidR="003B30C5">
            <w:rPr>
              <w:noProof/>
            </w:rPr>
            <w:t>3</w:t>
          </w:r>
          <w:r>
            <w:fldChar w:fldCharType="end"/>
          </w:r>
        </w:p>
      </w:tc>
    </w:tr>
  </w:tbl>
  <w:p w:rsidR="00FF66C9" w:rsidRDefault="00FF66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1">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0E2A104F"/>
    <w:multiLevelType w:val="hybridMultilevel"/>
    <w:tmpl w:val="90B64314"/>
    <w:lvl w:ilvl="0" w:tplc="A110773C">
      <w:start w:val="1"/>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
    <w:nsid w:val="133F7B4A"/>
    <w:multiLevelType w:val="multilevel"/>
    <w:tmpl w:val="E110ADAC"/>
    <w:lvl w:ilvl="0">
      <w:start w:val="1"/>
      <w:numFmt w:val="decimal"/>
      <w:lvlText w:val="%1."/>
      <w:lvlJc w:val="left"/>
      <w:pPr>
        <w:ind w:left="10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8">
    <w:nsid w:val="169752CE"/>
    <w:multiLevelType w:val="hybridMultilevel"/>
    <w:tmpl w:val="795AE0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C4080"/>
    <w:multiLevelType w:val="hybridMultilevel"/>
    <w:tmpl w:val="8D3470C6"/>
    <w:lvl w:ilvl="0" w:tplc="BFEEA5B4">
      <w:start w:val="1"/>
      <w:numFmt w:val="decimal"/>
      <w:lvlText w:val="%1."/>
      <w:lvlJc w:val="left"/>
      <w:pPr>
        <w:tabs>
          <w:tab w:val="num" w:pos="1609"/>
        </w:tabs>
        <w:ind w:left="1609" w:hanging="9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08B2"/>
    <w:multiLevelType w:val="hybridMultilevel"/>
    <w:tmpl w:val="0C0C6EBA"/>
    <w:lvl w:ilvl="0" w:tplc="FFFFFFFF">
      <w:start w:val="1"/>
      <w:numFmt w:val="decimal"/>
      <w:lvlText w:val="%1."/>
      <w:lvlJc w:val="left"/>
      <w:pPr>
        <w:tabs>
          <w:tab w:val="num" w:pos="1729"/>
        </w:tabs>
        <w:ind w:left="1729" w:hanging="10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20CB3E8C"/>
    <w:multiLevelType w:val="hybridMultilevel"/>
    <w:tmpl w:val="E36AD85E"/>
    <w:lvl w:ilvl="0" w:tplc="9EE41332">
      <w:start w:val="1"/>
      <w:numFmt w:val="decimal"/>
      <w:lvlText w:val="%1."/>
      <w:lvlJc w:val="left"/>
      <w:pPr>
        <w:tabs>
          <w:tab w:val="num" w:pos="18"/>
        </w:tabs>
        <w:ind w:left="18" w:hanging="360"/>
      </w:pPr>
      <w:rPr>
        <w:rFonts w:hint="default"/>
      </w:rPr>
    </w:lvl>
    <w:lvl w:ilvl="1" w:tplc="04190019" w:tentative="1">
      <w:start w:val="1"/>
      <w:numFmt w:val="lowerLetter"/>
      <w:lvlText w:val="%2."/>
      <w:lvlJc w:val="left"/>
      <w:pPr>
        <w:tabs>
          <w:tab w:val="num" w:pos="738"/>
        </w:tabs>
        <w:ind w:left="738" w:hanging="360"/>
      </w:pPr>
    </w:lvl>
    <w:lvl w:ilvl="2" w:tplc="0419001B" w:tentative="1">
      <w:start w:val="1"/>
      <w:numFmt w:val="lowerRoman"/>
      <w:lvlText w:val="%3."/>
      <w:lvlJc w:val="right"/>
      <w:pPr>
        <w:tabs>
          <w:tab w:val="num" w:pos="1458"/>
        </w:tabs>
        <w:ind w:left="1458" w:hanging="180"/>
      </w:pPr>
    </w:lvl>
    <w:lvl w:ilvl="3" w:tplc="0419000F" w:tentative="1">
      <w:start w:val="1"/>
      <w:numFmt w:val="decimal"/>
      <w:lvlText w:val="%4."/>
      <w:lvlJc w:val="left"/>
      <w:pPr>
        <w:tabs>
          <w:tab w:val="num" w:pos="2178"/>
        </w:tabs>
        <w:ind w:left="2178" w:hanging="360"/>
      </w:pPr>
    </w:lvl>
    <w:lvl w:ilvl="4" w:tplc="04190019" w:tentative="1">
      <w:start w:val="1"/>
      <w:numFmt w:val="lowerLetter"/>
      <w:lvlText w:val="%5."/>
      <w:lvlJc w:val="left"/>
      <w:pPr>
        <w:tabs>
          <w:tab w:val="num" w:pos="2898"/>
        </w:tabs>
        <w:ind w:left="2898" w:hanging="360"/>
      </w:pPr>
    </w:lvl>
    <w:lvl w:ilvl="5" w:tplc="0419001B" w:tentative="1">
      <w:start w:val="1"/>
      <w:numFmt w:val="lowerRoman"/>
      <w:lvlText w:val="%6."/>
      <w:lvlJc w:val="right"/>
      <w:pPr>
        <w:tabs>
          <w:tab w:val="num" w:pos="3618"/>
        </w:tabs>
        <w:ind w:left="3618" w:hanging="180"/>
      </w:pPr>
    </w:lvl>
    <w:lvl w:ilvl="6" w:tplc="0419000F" w:tentative="1">
      <w:start w:val="1"/>
      <w:numFmt w:val="decimal"/>
      <w:lvlText w:val="%7."/>
      <w:lvlJc w:val="left"/>
      <w:pPr>
        <w:tabs>
          <w:tab w:val="num" w:pos="4338"/>
        </w:tabs>
        <w:ind w:left="4338" w:hanging="360"/>
      </w:pPr>
    </w:lvl>
    <w:lvl w:ilvl="7" w:tplc="04190019" w:tentative="1">
      <w:start w:val="1"/>
      <w:numFmt w:val="lowerLetter"/>
      <w:lvlText w:val="%8."/>
      <w:lvlJc w:val="left"/>
      <w:pPr>
        <w:tabs>
          <w:tab w:val="num" w:pos="5058"/>
        </w:tabs>
        <w:ind w:left="5058" w:hanging="360"/>
      </w:pPr>
    </w:lvl>
    <w:lvl w:ilvl="8" w:tplc="0419001B" w:tentative="1">
      <w:start w:val="1"/>
      <w:numFmt w:val="lowerRoman"/>
      <w:lvlText w:val="%9."/>
      <w:lvlJc w:val="right"/>
      <w:pPr>
        <w:tabs>
          <w:tab w:val="num" w:pos="5778"/>
        </w:tabs>
        <w:ind w:left="5778" w:hanging="180"/>
      </w:pPr>
    </w:lvl>
  </w:abstractNum>
  <w:abstractNum w:abstractNumId="13">
    <w:nsid w:val="259F7828"/>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02898"/>
    <w:multiLevelType w:val="multilevel"/>
    <w:tmpl w:val="3438B176"/>
    <w:lvl w:ilvl="0">
      <w:start w:val="1"/>
      <w:numFmt w:val="decimal"/>
      <w:lvlText w:val="%1."/>
      <w:lvlJc w:val="left"/>
      <w:pPr>
        <w:ind w:left="720" w:hanging="360"/>
      </w:pPr>
    </w:lvl>
    <w:lvl w:ilvl="1">
      <w:start w:val="1"/>
      <w:numFmt w:val="decimal"/>
      <w:isLgl/>
      <w:lvlText w:val="%1.%2."/>
      <w:lvlJc w:val="left"/>
      <w:pPr>
        <w:ind w:left="405" w:hanging="405"/>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906CFA"/>
    <w:multiLevelType w:val="hybridMultilevel"/>
    <w:tmpl w:val="0304F5E6"/>
    <w:lvl w:ilvl="0" w:tplc="A354407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7">
    <w:nsid w:val="352631DC"/>
    <w:multiLevelType w:val="hybridMultilevel"/>
    <w:tmpl w:val="6464E690"/>
    <w:lvl w:ilvl="0" w:tplc="A93C1852">
      <w:start w:val="1"/>
      <w:numFmt w:val="decimal"/>
      <w:lvlText w:val="%1."/>
      <w:lvlJc w:val="left"/>
      <w:pPr>
        <w:tabs>
          <w:tab w:val="num" w:pos="540"/>
        </w:tabs>
        <w:ind w:left="540" w:hanging="360"/>
      </w:pPr>
      <w:rPr>
        <w:rFonts w:hint="default"/>
        <w:b/>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A163009"/>
    <w:multiLevelType w:val="hybridMultilevel"/>
    <w:tmpl w:val="1046A0D8"/>
    <w:lvl w:ilvl="0" w:tplc="B9D84BB6">
      <w:start w:val="142"/>
      <w:numFmt w:val="decimal"/>
      <w:lvlText w:val="%1."/>
      <w:lvlJc w:val="left"/>
      <w:pPr>
        <w:ind w:left="495" w:hanging="49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C3F0D18"/>
    <w:multiLevelType w:val="hybridMultilevel"/>
    <w:tmpl w:val="4074F00C"/>
    <w:lvl w:ilvl="0" w:tplc="981259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ED0025D"/>
    <w:multiLevelType w:val="hybridMultilevel"/>
    <w:tmpl w:val="BD10AF4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3F2E781B"/>
    <w:multiLevelType w:val="hybridMultilevel"/>
    <w:tmpl w:val="0C00D1DE"/>
    <w:lvl w:ilvl="0" w:tplc="91FAC9C4">
      <w:start w:val="1"/>
      <w:numFmt w:val="decimal"/>
      <w:lvlText w:val="%1)"/>
      <w:lvlJc w:val="left"/>
      <w:pPr>
        <w:ind w:left="1824" w:hanging="42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22">
    <w:nsid w:val="3FB13151"/>
    <w:multiLevelType w:val="hybridMultilevel"/>
    <w:tmpl w:val="B0043452"/>
    <w:lvl w:ilvl="0" w:tplc="30220BD0">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12F63D1"/>
    <w:multiLevelType w:val="hybridMultilevel"/>
    <w:tmpl w:val="884C509C"/>
    <w:lvl w:ilvl="0" w:tplc="DE005288">
      <w:start w:val="1"/>
      <w:numFmt w:val="decimal"/>
      <w:lvlText w:val="%1."/>
      <w:lvlJc w:val="left"/>
      <w:pPr>
        <w:ind w:left="720" w:hanging="360"/>
      </w:pPr>
      <w:rPr>
        <w:rFonts w:ascii="Times New Roman CYR" w:hAnsi="Times New Roman CYR" w:cs="Times New Roman CYR" w:hint="default"/>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250975"/>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A784C"/>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5A5017C"/>
    <w:multiLevelType w:val="multilevel"/>
    <w:tmpl w:val="E39441CA"/>
    <w:lvl w:ilvl="0">
      <w:start w:val="1"/>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8DD7AA3"/>
    <w:multiLevelType w:val="hybridMultilevel"/>
    <w:tmpl w:val="A0A09D16"/>
    <w:lvl w:ilvl="0" w:tplc="FFFFFFFF">
      <w:start w:val="1"/>
      <w:numFmt w:val="decimal"/>
      <w:lvlText w:val="%1."/>
      <w:lvlJc w:val="left"/>
      <w:pPr>
        <w:tabs>
          <w:tab w:val="num" w:pos="1699"/>
        </w:tabs>
        <w:ind w:left="1699" w:hanging="99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4AC52E43"/>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EA2FF9"/>
    <w:multiLevelType w:val="hybridMultilevel"/>
    <w:tmpl w:val="4EC07B7E"/>
    <w:lvl w:ilvl="0" w:tplc="FBB4B45C">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B386B492">
      <w:start w:val="1"/>
      <w:numFmt w:val="decimal"/>
      <w:lvlText w:val="%2)"/>
      <w:lvlJc w:val="left"/>
      <w:pPr>
        <w:ind w:left="173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B445FC"/>
    <w:multiLevelType w:val="hybridMultilevel"/>
    <w:tmpl w:val="D32E4CE8"/>
    <w:lvl w:ilvl="0" w:tplc="A83229C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4DCD7A38"/>
    <w:multiLevelType w:val="hybridMultilevel"/>
    <w:tmpl w:val="3872DE52"/>
    <w:lvl w:ilvl="0" w:tplc="6E82F36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04224A"/>
    <w:multiLevelType w:val="hybridMultilevel"/>
    <w:tmpl w:val="AC1C3C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193430C"/>
    <w:multiLevelType w:val="hybridMultilevel"/>
    <w:tmpl w:val="05922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52523E"/>
    <w:multiLevelType w:val="hybridMultilevel"/>
    <w:tmpl w:val="8B8C0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FF7D65"/>
    <w:multiLevelType w:val="multilevel"/>
    <w:tmpl w:val="C180013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C9C0CF9"/>
    <w:multiLevelType w:val="multilevel"/>
    <w:tmpl w:val="7CE00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D5430ED"/>
    <w:multiLevelType w:val="hybridMultilevel"/>
    <w:tmpl w:val="62E6A712"/>
    <w:lvl w:ilvl="0" w:tplc="3B5A71A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DF37091"/>
    <w:multiLevelType w:val="multilevel"/>
    <w:tmpl w:val="8A18409A"/>
    <w:lvl w:ilvl="0">
      <w:start w:val="10"/>
      <w:numFmt w:val="decimal"/>
      <w:lvlText w:val="%1."/>
      <w:lvlJc w:val="left"/>
      <w:pPr>
        <w:tabs>
          <w:tab w:val="num" w:pos="600"/>
        </w:tabs>
        <w:ind w:left="600" w:hanging="600"/>
      </w:pPr>
    </w:lvl>
    <w:lvl w:ilvl="1">
      <w:start w:val="3"/>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F77236E"/>
    <w:multiLevelType w:val="hybridMultilevel"/>
    <w:tmpl w:val="1A7435F8"/>
    <w:lvl w:ilvl="0" w:tplc="92F8DA30">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61E963B3"/>
    <w:multiLevelType w:val="hybridMultilevel"/>
    <w:tmpl w:val="C360CB82"/>
    <w:lvl w:ilvl="0" w:tplc="ED18764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1">
    <w:nsid w:val="64DC146F"/>
    <w:multiLevelType w:val="hybridMultilevel"/>
    <w:tmpl w:val="F788DEFE"/>
    <w:lvl w:ilvl="0" w:tplc="993E5428">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EB5300"/>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6A1630"/>
    <w:multiLevelType w:val="hybridMultilevel"/>
    <w:tmpl w:val="FF086C48"/>
    <w:lvl w:ilvl="0" w:tplc="E3C0036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5">
    <w:nsid w:val="72FD2F49"/>
    <w:multiLevelType w:val="hybridMultilevel"/>
    <w:tmpl w:val="27869AC0"/>
    <w:lvl w:ilvl="0" w:tplc="79C29DA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6">
    <w:nsid w:val="75C01961"/>
    <w:multiLevelType w:val="hybridMultilevel"/>
    <w:tmpl w:val="F9782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23511C"/>
    <w:multiLevelType w:val="hybridMultilevel"/>
    <w:tmpl w:val="ED04741A"/>
    <w:lvl w:ilvl="0" w:tplc="66F65F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6"/>
  </w:num>
  <w:num w:numId="2">
    <w:abstractNumId w:val="3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2"/>
  </w:num>
  <w:num w:numId="6">
    <w:abstractNumId w:val="39"/>
  </w:num>
  <w:num w:numId="7">
    <w:abstractNumId w:val="5"/>
  </w:num>
  <w:num w:numId="8">
    <w:abstractNumId w:val="24"/>
  </w:num>
  <w:num w:numId="9">
    <w:abstractNumId w:val="13"/>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30"/>
  </w:num>
  <w:num w:numId="14">
    <w:abstractNumId w:val="45"/>
  </w:num>
  <w:num w:numId="15">
    <w:abstractNumId w:val="44"/>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9"/>
  </w:num>
  <w:num w:numId="26">
    <w:abstractNumId w:val="18"/>
  </w:num>
  <w:num w:numId="27">
    <w:abstractNumId w:val="25"/>
  </w:num>
  <w:num w:numId="28">
    <w:abstractNumId w:val="43"/>
  </w:num>
  <w:num w:numId="29">
    <w:abstractNumId w:val="12"/>
  </w:num>
  <w:num w:numId="30">
    <w:abstractNumId w:val="36"/>
    <w:lvlOverride w:ilvl="0">
      <w:startOverride w:val="1"/>
    </w:lvlOverride>
    <w:lvlOverride w:ilvl="1">
      <w:startOverride w:val="2"/>
    </w:lvlOverride>
    <w:lvlOverride w:ilvl="2"/>
    <w:lvlOverride w:ilvl="3"/>
    <w:lvlOverride w:ilvl="4"/>
    <w:lvlOverride w:ilvl="5"/>
    <w:lvlOverride w:ilvl="6"/>
    <w:lvlOverride w:ilvl="7"/>
    <w:lvlOverride w:ilvl="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1"/>
  </w:num>
  <w:num w:numId="38">
    <w:abstractNumId w:val="9"/>
  </w:num>
  <w:num w:numId="39">
    <w:abstractNumId w:val="47"/>
  </w:num>
  <w:num w:numId="40">
    <w:abstractNumId w:val="31"/>
  </w:num>
  <w:num w:numId="41">
    <w:abstractNumId w:val="20"/>
  </w:num>
  <w:num w:numId="42">
    <w:abstractNumId w:val="41"/>
  </w:num>
  <w:num w:numId="43">
    <w:abstractNumId w:val="22"/>
  </w:num>
  <w:num w:numId="44">
    <w:abstractNumId w:val="19"/>
  </w:num>
  <w:num w:numId="45">
    <w:abstractNumId w:val="33"/>
  </w:num>
  <w:num w:numId="46">
    <w:abstractNumId w:val="3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6"/>
  </w:num>
  <w:num w:numId="49">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65211"/>
    <w:rsid w:val="00051D32"/>
    <w:rsid w:val="00065211"/>
    <w:rsid w:val="000B2B5E"/>
    <w:rsid w:val="000B2F4B"/>
    <w:rsid w:val="001038BC"/>
    <w:rsid w:val="0015193E"/>
    <w:rsid w:val="00156D5D"/>
    <w:rsid w:val="001654CC"/>
    <w:rsid w:val="00167EEB"/>
    <w:rsid w:val="001A532D"/>
    <w:rsid w:val="001B7CAD"/>
    <w:rsid w:val="001D5ADC"/>
    <w:rsid w:val="00202C8D"/>
    <w:rsid w:val="00216581"/>
    <w:rsid w:val="00234D0E"/>
    <w:rsid w:val="00244DB8"/>
    <w:rsid w:val="0029573E"/>
    <w:rsid w:val="00366243"/>
    <w:rsid w:val="003B30C5"/>
    <w:rsid w:val="003E791D"/>
    <w:rsid w:val="0041439E"/>
    <w:rsid w:val="004539F3"/>
    <w:rsid w:val="0045701A"/>
    <w:rsid w:val="00483102"/>
    <w:rsid w:val="004924A3"/>
    <w:rsid w:val="00497CC2"/>
    <w:rsid w:val="004C605A"/>
    <w:rsid w:val="0051019E"/>
    <w:rsid w:val="00564A8D"/>
    <w:rsid w:val="00595971"/>
    <w:rsid w:val="005B27DE"/>
    <w:rsid w:val="005E694A"/>
    <w:rsid w:val="0062026C"/>
    <w:rsid w:val="00625CD3"/>
    <w:rsid w:val="0064654A"/>
    <w:rsid w:val="00655282"/>
    <w:rsid w:val="00663DEE"/>
    <w:rsid w:val="00667EAB"/>
    <w:rsid w:val="006A7537"/>
    <w:rsid w:val="006C0E60"/>
    <w:rsid w:val="006D5B44"/>
    <w:rsid w:val="006F5516"/>
    <w:rsid w:val="0071287E"/>
    <w:rsid w:val="00725299"/>
    <w:rsid w:val="00732494"/>
    <w:rsid w:val="00777BB0"/>
    <w:rsid w:val="007A27AF"/>
    <w:rsid w:val="007C6EC2"/>
    <w:rsid w:val="007D4AB3"/>
    <w:rsid w:val="007D7FBD"/>
    <w:rsid w:val="0084612D"/>
    <w:rsid w:val="008617A0"/>
    <w:rsid w:val="00867BFB"/>
    <w:rsid w:val="00885301"/>
    <w:rsid w:val="008946FC"/>
    <w:rsid w:val="00895403"/>
    <w:rsid w:val="008A04BB"/>
    <w:rsid w:val="008E74E1"/>
    <w:rsid w:val="008F299F"/>
    <w:rsid w:val="00920450"/>
    <w:rsid w:val="00922D60"/>
    <w:rsid w:val="00930CB7"/>
    <w:rsid w:val="00931C91"/>
    <w:rsid w:val="00935C42"/>
    <w:rsid w:val="00942A5D"/>
    <w:rsid w:val="00973879"/>
    <w:rsid w:val="00A13AEE"/>
    <w:rsid w:val="00A8234A"/>
    <w:rsid w:val="00A90101"/>
    <w:rsid w:val="00A97F0B"/>
    <w:rsid w:val="00AB2423"/>
    <w:rsid w:val="00AC2F89"/>
    <w:rsid w:val="00AF3764"/>
    <w:rsid w:val="00B04226"/>
    <w:rsid w:val="00B14DB1"/>
    <w:rsid w:val="00B55216"/>
    <w:rsid w:val="00B91259"/>
    <w:rsid w:val="00B915B9"/>
    <w:rsid w:val="00BA4880"/>
    <w:rsid w:val="00BA5D2C"/>
    <w:rsid w:val="00BB1DA1"/>
    <w:rsid w:val="00BE18B6"/>
    <w:rsid w:val="00C533A9"/>
    <w:rsid w:val="00C536F4"/>
    <w:rsid w:val="00C75BCD"/>
    <w:rsid w:val="00CC2F55"/>
    <w:rsid w:val="00CE208C"/>
    <w:rsid w:val="00D04489"/>
    <w:rsid w:val="00D64B4C"/>
    <w:rsid w:val="00E0172A"/>
    <w:rsid w:val="00E75073"/>
    <w:rsid w:val="00EB0B09"/>
    <w:rsid w:val="00F23BC6"/>
    <w:rsid w:val="00F43433"/>
    <w:rsid w:val="00F6526E"/>
    <w:rsid w:val="00F76560"/>
    <w:rsid w:val="00F84B65"/>
    <w:rsid w:val="00FC7E66"/>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694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F76560"/>
    <w:pPr>
      <w:keepNext/>
      <w:ind w:firstLine="900"/>
      <w:jc w:val="center"/>
      <w:outlineLvl w:val="0"/>
    </w:pPr>
    <w:rPr>
      <w:b/>
      <w:bCs/>
      <w:i/>
      <w:iCs/>
    </w:rPr>
  </w:style>
  <w:style w:type="paragraph" w:styleId="2">
    <w:name w:val="heading 2"/>
    <w:basedOn w:val="a1"/>
    <w:link w:val="20"/>
    <w:qFormat/>
    <w:rsid w:val="00065211"/>
    <w:pPr>
      <w:spacing w:before="100" w:beforeAutospacing="1" w:after="100" w:afterAutospacing="1"/>
      <w:outlineLvl w:val="1"/>
    </w:pPr>
    <w:rPr>
      <w:b/>
      <w:bCs/>
      <w:sz w:val="36"/>
      <w:szCs w:val="36"/>
    </w:rPr>
  </w:style>
  <w:style w:type="paragraph" w:styleId="3">
    <w:name w:val="heading 3"/>
    <w:basedOn w:val="a1"/>
    <w:next w:val="a1"/>
    <w:link w:val="30"/>
    <w:qFormat/>
    <w:rsid w:val="00F76560"/>
    <w:pPr>
      <w:keepNext/>
      <w:ind w:firstLine="900"/>
      <w:jc w:val="center"/>
      <w:outlineLvl w:val="2"/>
    </w:pPr>
    <w:rPr>
      <w:b/>
      <w:bCs/>
    </w:rPr>
  </w:style>
  <w:style w:type="paragraph" w:styleId="4">
    <w:name w:val="heading 4"/>
    <w:basedOn w:val="a1"/>
    <w:next w:val="a1"/>
    <w:link w:val="40"/>
    <w:qFormat/>
    <w:rsid w:val="00F76560"/>
    <w:pPr>
      <w:keepNext/>
      <w:spacing w:before="240" w:after="60"/>
      <w:outlineLvl w:val="3"/>
    </w:pPr>
    <w:rPr>
      <w:b/>
      <w:bCs/>
      <w:sz w:val="28"/>
      <w:szCs w:val="28"/>
    </w:rPr>
  </w:style>
  <w:style w:type="paragraph" w:styleId="5">
    <w:name w:val="heading 5"/>
    <w:basedOn w:val="a1"/>
    <w:next w:val="a1"/>
    <w:link w:val="50"/>
    <w:unhideWhenUsed/>
    <w:qFormat/>
    <w:rsid w:val="000652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931C91"/>
    <w:pPr>
      <w:keepNext/>
      <w:autoSpaceDE w:val="0"/>
      <w:autoSpaceDN w:val="0"/>
      <w:adjustRightInd w:val="0"/>
      <w:ind w:firstLine="540"/>
      <w:jc w:val="both"/>
      <w:outlineLvl w:val="5"/>
    </w:pPr>
    <w:rPr>
      <w:b/>
      <w:bCs/>
      <w:color w:val="000000"/>
    </w:rPr>
  </w:style>
  <w:style w:type="paragraph" w:styleId="7">
    <w:name w:val="heading 7"/>
    <w:basedOn w:val="a1"/>
    <w:next w:val="a1"/>
    <w:link w:val="70"/>
    <w:qFormat/>
    <w:rsid w:val="00F76560"/>
    <w:pPr>
      <w:keepNext/>
      <w:ind w:firstLine="720"/>
      <w:jc w:val="center"/>
      <w:outlineLvl w:val="6"/>
    </w:pPr>
    <w:rPr>
      <w:b/>
      <w:sz w:val="26"/>
      <w:szCs w:val="26"/>
    </w:rPr>
  </w:style>
  <w:style w:type="paragraph" w:styleId="8">
    <w:name w:val="heading 8"/>
    <w:basedOn w:val="a1"/>
    <w:next w:val="a1"/>
    <w:link w:val="80"/>
    <w:qFormat/>
    <w:rsid w:val="00F76560"/>
    <w:pPr>
      <w:keepNext/>
      <w:jc w:val="center"/>
      <w:outlineLvl w:val="7"/>
    </w:pPr>
    <w:rPr>
      <w:b/>
      <w:bCs/>
      <w:sz w:val="26"/>
    </w:rPr>
  </w:style>
  <w:style w:type="paragraph" w:styleId="9">
    <w:name w:val="heading 9"/>
    <w:basedOn w:val="a1"/>
    <w:next w:val="a1"/>
    <w:link w:val="90"/>
    <w:qFormat/>
    <w:rsid w:val="00931C91"/>
    <w:pPr>
      <w:keepNext/>
      <w:ind w:left="900"/>
      <w:jc w:val="both"/>
      <w:outlineLvl w:val="8"/>
    </w:pPr>
    <w:rPr>
      <w:b/>
      <w:bCs/>
      <w:color w:val="000000"/>
      <w:sz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2"/>
    <w:link w:val="1"/>
    <w:uiPriority w:val="9"/>
    <w:rsid w:val="00F76560"/>
    <w:rPr>
      <w:rFonts w:ascii="Times New Roman" w:eastAsia="Times New Roman" w:hAnsi="Times New Roman" w:cs="Times New Roman"/>
      <w:b/>
      <w:bCs/>
      <w:i/>
      <w:iCs/>
      <w:sz w:val="24"/>
      <w:szCs w:val="24"/>
      <w:lang w:eastAsia="ru-RU"/>
    </w:rPr>
  </w:style>
  <w:style w:type="character" w:customStyle="1" w:styleId="20">
    <w:name w:val="Заголовок 2 Знак"/>
    <w:basedOn w:val="a2"/>
    <w:link w:val="2"/>
    <w:uiPriority w:val="9"/>
    <w:rsid w:val="00065211"/>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F76560"/>
    <w:rPr>
      <w:rFonts w:ascii="Times New Roman" w:eastAsia="Times New Roman" w:hAnsi="Times New Roman" w:cs="Times New Roman"/>
      <w:b/>
      <w:bCs/>
      <w:sz w:val="24"/>
      <w:szCs w:val="24"/>
      <w:lang w:eastAsia="ru-RU"/>
    </w:rPr>
  </w:style>
  <w:style w:type="character" w:customStyle="1" w:styleId="40">
    <w:name w:val="Заголовок 4 Знак"/>
    <w:basedOn w:val="a2"/>
    <w:link w:val="4"/>
    <w:rsid w:val="00F7656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6521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rsid w:val="00931C9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2"/>
    <w:link w:val="7"/>
    <w:rsid w:val="00F76560"/>
    <w:rPr>
      <w:rFonts w:ascii="Times New Roman" w:eastAsia="Times New Roman" w:hAnsi="Times New Roman" w:cs="Times New Roman"/>
      <w:b/>
      <w:sz w:val="26"/>
      <w:szCs w:val="26"/>
      <w:lang w:eastAsia="ru-RU"/>
    </w:rPr>
  </w:style>
  <w:style w:type="character" w:customStyle="1" w:styleId="80">
    <w:name w:val="Заголовок 8 Знак"/>
    <w:basedOn w:val="a2"/>
    <w:link w:val="8"/>
    <w:rsid w:val="00F76560"/>
    <w:rPr>
      <w:rFonts w:ascii="Times New Roman" w:eastAsia="Times New Roman" w:hAnsi="Times New Roman" w:cs="Times New Roman"/>
      <w:b/>
      <w:bCs/>
      <w:sz w:val="26"/>
      <w:szCs w:val="24"/>
      <w:lang w:eastAsia="ru-RU"/>
    </w:rPr>
  </w:style>
  <w:style w:type="character" w:customStyle="1" w:styleId="90">
    <w:name w:val="Заголовок 9 Знак"/>
    <w:basedOn w:val="a2"/>
    <w:link w:val="9"/>
    <w:rsid w:val="00931C91"/>
    <w:rPr>
      <w:rFonts w:ascii="Times New Roman" w:eastAsia="Times New Roman" w:hAnsi="Times New Roman" w:cs="Times New Roman"/>
      <w:b/>
      <w:bCs/>
      <w:color w:val="000000"/>
      <w:sz w:val="26"/>
      <w:szCs w:val="24"/>
      <w:lang w:eastAsia="ru-RU"/>
    </w:rPr>
  </w:style>
  <w:style w:type="character" w:styleId="a5">
    <w:name w:val="Hyperlink"/>
    <w:basedOn w:val="a2"/>
    <w:uiPriority w:val="99"/>
    <w:rsid w:val="00065211"/>
    <w:rPr>
      <w:rFonts w:cs="Times New Roman"/>
      <w:color w:val="0000FF"/>
      <w:u w:val="single"/>
    </w:rPr>
  </w:style>
  <w:style w:type="paragraph" w:styleId="a6">
    <w:name w:val="Normal (Web)"/>
    <w:basedOn w:val="a1"/>
    <w:uiPriority w:val="99"/>
    <w:rsid w:val="00065211"/>
    <w:pPr>
      <w:spacing w:before="100" w:beforeAutospacing="1" w:after="100" w:afterAutospacing="1"/>
    </w:pPr>
  </w:style>
  <w:style w:type="paragraph" w:customStyle="1" w:styleId="ConsPlusTitle">
    <w:name w:val="ConsPlusTitle"/>
    <w:rsid w:val="00065211"/>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ConsNormal">
    <w:name w:val="ConsNormal"/>
    <w:rsid w:val="0006521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rsid w:val="000652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31C91"/>
    <w:rPr>
      <w:rFonts w:ascii="Times New Roman" w:eastAsia="Times New Roman" w:hAnsi="Times New Roman" w:cs="Times New Roman"/>
      <w:sz w:val="28"/>
      <w:szCs w:val="28"/>
      <w:lang w:eastAsia="ru-RU"/>
    </w:rPr>
  </w:style>
  <w:style w:type="paragraph" w:styleId="a7">
    <w:name w:val="List Paragraph"/>
    <w:basedOn w:val="a1"/>
    <w:uiPriority w:val="34"/>
    <w:qFormat/>
    <w:rsid w:val="00065211"/>
    <w:pPr>
      <w:ind w:left="720"/>
      <w:contextualSpacing/>
    </w:pPr>
  </w:style>
  <w:style w:type="paragraph" w:styleId="a8">
    <w:name w:val="Body Text Indent"/>
    <w:aliases w:val="Нумерованный список !!,Надин стиль,Основной текст 1"/>
    <w:basedOn w:val="a1"/>
    <w:link w:val="a9"/>
    <w:rsid w:val="00F76560"/>
    <w:pPr>
      <w:ind w:firstLine="900"/>
      <w:jc w:val="both"/>
    </w:pPr>
  </w:style>
  <w:style w:type="character" w:customStyle="1" w:styleId="a9">
    <w:name w:val="Основной текст с отступом Знак"/>
    <w:aliases w:val="Нумерованный список !! Знак,Надин стиль Знак,Основной текст 1 Знак"/>
    <w:basedOn w:val="a2"/>
    <w:link w:val="a8"/>
    <w:rsid w:val="00F76560"/>
    <w:rPr>
      <w:rFonts w:ascii="Times New Roman" w:eastAsia="Times New Roman" w:hAnsi="Times New Roman" w:cs="Times New Roman"/>
      <w:sz w:val="24"/>
      <w:szCs w:val="24"/>
      <w:lang w:eastAsia="ru-RU"/>
    </w:rPr>
  </w:style>
  <w:style w:type="paragraph" w:styleId="aa">
    <w:name w:val="footer"/>
    <w:basedOn w:val="a1"/>
    <w:link w:val="ab"/>
    <w:rsid w:val="00F76560"/>
    <w:pPr>
      <w:tabs>
        <w:tab w:val="center" w:pos="4677"/>
        <w:tab w:val="right" w:pos="9355"/>
      </w:tabs>
    </w:pPr>
  </w:style>
  <w:style w:type="character" w:customStyle="1" w:styleId="ab">
    <w:name w:val="Нижний колонтитул Знак"/>
    <w:basedOn w:val="a2"/>
    <w:link w:val="aa"/>
    <w:uiPriority w:val="99"/>
    <w:rsid w:val="00F76560"/>
    <w:rPr>
      <w:rFonts w:ascii="Times New Roman" w:eastAsia="Times New Roman" w:hAnsi="Times New Roman" w:cs="Times New Roman"/>
      <w:sz w:val="24"/>
      <w:szCs w:val="24"/>
      <w:lang w:eastAsia="ru-RU"/>
    </w:rPr>
  </w:style>
  <w:style w:type="paragraph" w:styleId="21">
    <w:name w:val="Body Text Indent 2"/>
    <w:basedOn w:val="a1"/>
    <w:link w:val="22"/>
    <w:rsid w:val="00F76560"/>
    <w:pPr>
      <w:ind w:firstLine="900"/>
    </w:pPr>
  </w:style>
  <w:style w:type="character" w:customStyle="1" w:styleId="22">
    <w:name w:val="Основной текст с отступом 2 Знак"/>
    <w:basedOn w:val="a2"/>
    <w:link w:val="21"/>
    <w:rsid w:val="00F76560"/>
    <w:rPr>
      <w:rFonts w:ascii="Times New Roman" w:eastAsia="Times New Roman" w:hAnsi="Times New Roman" w:cs="Times New Roman"/>
      <w:sz w:val="24"/>
      <w:szCs w:val="24"/>
      <w:lang w:eastAsia="ru-RU"/>
    </w:rPr>
  </w:style>
  <w:style w:type="paragraph" w:styleId="ac">
    <w:name w:val="Body Text"/>
    <w:aliases w:val="Основной текст1,Основной текст Знак Знак,bt"/>
    <w:basedOn w:val="a1"/>
    <w:link w:val="ad"/>
    <w:rsid w:val="00F76560"/>
    <w:pPr>
      <w:spacing w:after="120"/>
    </w:pPr>
  </w:style>
  <w:style w:type="character" w:customStyle="1" w:styleId="ad">
    <w:name w:val="Основной текст Знак"/>
    <w:aliases w:val="Основной текст1 Знак,Основной текст Знак Знак Знак,bt Знак"/>
    <w:basedOn w:val="a2"/>
    <w:link w:val="ac"/>
    <w:rsid w:val="00F76560"/>
    <w:rPr>
      <w:rFonts w:ascii="Times New Roman" w:eastAsia="Times New Roman" w:hAnsi="Times New Roman" w:cs="Times New Roman"/>
      <w:sz w:val="24"/>
      <w:szCs w:val="24"/>
      <w:lang w:eastAsia="ru-RU"/>
    </w:rPr>
  </w:style>
  <w:style w:type="paragraph" w:styleId="23">
    <w:name w:val="Body Text 2"/>
    <w:basedOn w:val="a1"/>
    <w:link w:val="24"/>
    <w:rsid w:val="00F76560"/>
    <w:pPr>
      <w:spacing w:after="120" w:line="480" w:lineRule="auto"/>
    </w:pPr>
  </w:style>
  <w:style w:type="character" w:customStyle="1" w:styleId="24">
    <w:name w:val="Основной текст 2 Знак"/>
    <w:basedOn w:val="a2"/>
    <w:link w:val="23"/>
    <w:rsid w:val="00F76560"/>
    <w:rPr>
      <w:rFonts w:ascii="Times New Roman" w:eastAsia="Times New Roman" w:hAnsi="Times New Roman" w:cs="Times New Roman"/>
      <w:sz w:val="24"/>
      <w:szCs w:val="24"/>
      <w:lang w:eastAsia="ru-RU"/>
    </w:rPr>
  </w:style>
  <w:style w:type="paragraph" w:styleId="31">
    <w:name w:val="Body Text 3"/>
    <w:basedOn w:val="a1"/>
    <w:link w:val="32"/>
    <w:rsid w:val="00F76560"/>
    <w:pPr>
      <w:spacing w:after="120"/>
    </w:pPr>
    <w:rPr>
      <w:sz w:val="16"/>
      <w:szCs w:val="16"/>
    </w:rPr>
  </w:style>
  <w:style w:type="character" w:customStyle="1" w:styleId="32">
    <w:name w:val="Основной текст 3 Знак"/>
    <w:basedOn w:val="a2"/>
    <w:link w:val="31"/>
    <w:rsid w:val="00F76560"/>
    <w:rPr>
      <w:rFonts w:ascii="Times New Roman" w:eastAsia="Times New Roman" w:hAnsi="Times New Roman" w:cs="Times New Roman"/>
      <w:sz w:val="16"/>
      <w:szCs w:val="16"/>
      <w:lang w:eastAsia="ru-RU"/>
    </w:rPr>
  </w:style>
  <w:style w:type="paragraph" w:customStyle="1" w:styleId="NormalANX">
    <w:name w:val="NormalANX"/>
    <w:basedOn w:val="a1"/>
    <w:rsid w:val="00F76560"/>
    <w:pPr>
      <w:spacing w:before="240" w:after="240" w:line="360" w:lineRule="auto"/>
      <w:ind w:firstLine="720"/>
      <w:jc w:val="both"/>
    </w:pPr>
    <w:rPr>
      <w:sz w:val="28"/>
      <w:szCs w:val="20"/>
    </w:rPr>
  </w:style>
  <w:style w:type="character" w:styleId="ae">
    <w:name w:val="page number"/>
    <w:basedOn w:val="a2"/>
    <w:rsid w:val="00F76560"/>
  </w:style>
  <w:style w:type="paragraph" w:styleId="25">
    <w:name w:val="Body Text First Indent 2"/>
    <w:basedOn w:val="a8"/>
    <w:link w:val="26"/>
    <w:rsid w:val="00F76560"/>
    <w:pPr>
      <w:spacing w:after="120"/>
      <w:ind w:left="283" w:firstLine="210"/>
      <w:jc w:val="left"/>
    </w:pPr>
  </w:style>
  <w:style w:type="character" w:customStyle="1" w:styleId="26">
    <w:name w:val="Красная строка 2 Знак"/>
    <w:basedOn w:val="a9"/>
    <w:link w:val="25"/>
    <w:rsid w:val="00F76560"/>
    <w:rPr>
      <w:rFonts w:ascii="Times New Roman" w:eastAsia="Times New Roman" w:hAnsi="Times New Roman" w:cs="Times New Roman"/>
      <w:sz w:val="24"/>
      <w:szCs w:val="24"/>
      <w:lang w:eastAsia="ru-RU"/>
    </w:rPr>
  </w:style>
  <w:style w:type="paragraph" w:styleId="af">
    <w:name w:val="Intense Quote"/>
    <w:basedOn w:val="a1"/>
    <w:next w:val="a1"/>
    <w:link w:val="af0"/>
    <w:qFormat/>
    <w:rsid w:val="00F76560"/>
    <w:pPr>
      <w:pBdr>
        <w:bottom w:val="single" w:sz="4" w:space="4" w:color="4F81BD"/>
      </w:pBdr>
      <w:spacing w:before="200" w:after="280"/>
      <w:ind w:left="936" w:right="936"/>
    </w:pPr>
    <w:rPr>
      <w:b/>
      <w:bCs/>
      <w:i/>
      <w:iCs/>
      <w:color w:val="4F81BD"/>
    </w:rPr>
  </w:style>
  <w:style w:type="character" w:customStyle="1" w:styleId="af0">
    <w:name w:val="Выделенная цитата Знак"/>
    <w:basedOn w:val="a2"/>
    <w:link w:val="af"/>
    <w:rsid w:val="00F76560"/>
    <w:rPr>
      <w:rFonts w:ascii="Times New Roman" w:eastAsia="Times New Roman" w:hAnsi="Times New Roman" w:cs="Times New Roman"/>
      <w:b/>
      <w:bCs/>
      <w:i/>
      <w:iCs/>
      <w:color w:val="4F81BD"/>
      <w:sz w:val="24"/>
      <w:szCs w:val="24"/>
      <w:lang w:eastAsia="ru-RU"/>
    </w:rPr>
  </w:style>
  <w:style w:type="character" w:styleId="af1">
    <w:name w:val="Intense Reference"/>
    <w:qFormat/>
    <w:rsid w:val="00F76560"/>
    <w:rPr>
      <w:b/>
      <w:bCs/>
      <w:smallCaps/>
      <w:color w:val="C0504D"/>
      <w:spacing w:val="5"/>
      <w:u w:val="single"/>
    </w:rPr>
  </w:style>
  <w:style w:type="paragraph" w:styleId="af2">
    <w:name w:val="header"/>
    <w:basedOn w:val="a1"/>
    <w:link w:val="af3"/>
    <w:uiPriority w:val="99"/>
    <w:unhideWhenUsed/>
    <w:rsid w:val="00F76560"/>
    <w:pPr>
      <w:tabs>
        <w:tab w:val="center" w:pos="4677"/>
        <w:tab w:val="right" w:pos="9355"/>
      </w:tabs>
    </w:pPr>
  </w:style>
  <w:style w:type="character" w:customStyle="1" w:styleId="af3">
    <w:name w:val="Верхний колонтитул Знак"/>
    <w:basedOn w:val="a2"/>
    <w:link w:val="af2"/>
    <w:uiPriority w:val="99"/>
    <w:rsid w:val="00F76560"/>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931C91"/>
    <w:pPr>
      <w:spacing w:after="200" w:line="276" w:lineRule="auto"/>
      <w:ind w:left="720"/>
      <w:contextualSpacing/>
    </w:pPr>
    <w:rPr>
      <w:rFonts w:ascii="Calibri" w:hAnsi="Calibri"/>
      <w:sz w:val="22"/>
      <w:szCs w:val="22"/>
    </w:rPr>
  </w:style>
  <w:style w:type="paragraph" w:customStyle="1" w:styleId="af4">
    <w:name w:val="МУ Обычный стиль"/>
    <w:basedOn w:val="a1"/>
    <w:autoRedefine/>
    <w:rsid w:val="0062026C"/>
    <w:pPr>
      <w:tabs>
        <w:tab w:val="left" w:pos="851"/>
      </w:tabs>
      <w:autoSpaceDE w:val="0"/>
      <w:autoSpaceDN w:val="0"/>
      <w:adjustRightInd w:val="0"/>
      <w:ind w:right="424" w:firstLine="567"/>
      <w:jc w:val="both"/>
    </w:pPr>
    <w:rPr>
      <w:sz w:val="18"/>
      <w:szCs w:val="18"/>
    </w:rPr>
  </w:style>
  <w:style w:type="character" w:customStyle="1" w:styleId="af5">
    <w:name w:val="Текст сноски Знак"/>
    <w:basedOn w:val="a2"/>
    <w:link w:val="af6"/>
    <w:uiPriority w:val="99"/>
    <w:semiHidden/>
    <w:rsid w:val="00931C91"/>
    <w:rPr>
      <w:rFonts w:ascii="Calibri" w:eastAsia="Times New Roman" w:hAnsi="Calibri" w:cs="Times New Roman"/>
      <w:sz w:val="20"/>
      <w:szCs w:val="20"/>
      <w:lang w:eastAsia="ru-RU"/>
    </w:rPr>
  </w:style>
  <w:style w:type="paragraph" w:styleId="af6">
    <w:name w:val="footnote text"/>
    <w:basedOn w:val="a1"/>
    <w:link w:val="af5"/>
    <w:uiPriority w:val="99"/>
    <w:semiHidden/>
    <w:rsid w:val="00931C91"/>
    <w:rPr>
      <w:rFonts w:ascii="Calibri" w:hAnsi="Calibri"/>
      <w:sz w:val="20"/>
      <w:szCs w:val="20"/>
    </w:rPr>
  </w:style>
  <w:style w:type="character" w:customStyle="1" w:styleId="12">
    <w:name w:val="Текст сноски Знак1"/>
    <w:basedOn w:val="a2"/>
    <w:uiPriority w:val="99"/>
    <w:semiHidden/>
    <w:rsid w:val="00931C91"/>
    <w:rPr>
      <w:rFonts w:ascii="Times New Roman" w:eastAsia="Times New Roman" w:hAnsi="Times New Roman" w:cs="Times New Roman"/>
      <w:sz w:val="20"/>
      <w:szCs w:val="20"/>
      <w:lang w:eastAsia="ru-RU"/>
    </w:rPr>
  </w:style>
  <w:style w:type="paragraph" w:customStyle="1" w:styleId="ConsPlusNonformat">
    <w:name w:val="ConsPlusNonformat"/>
    <w:rsid w:val="00931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1"/>
    <w:link w:val="af8"/>
    <w:unhideWhenUsed/>
    <w:rsid w:val="00931C91"/>
    <w:rPr>
      <w:rFonts w:ascii="Tahoma" w:eastAsiaTheme="minorEastAsia" w:hAnsi="Tahoma" w:cs="Tahoma"/>
      <w:sz w:val="16"/>
      <w:szCs w:val="16"/>
    </w:rPr>
  </w:style>
  <w:style w:type="character" w:customStyle="1" w:styleId="af8">
    <w:name w:val="Текст выноски Знак"/>
    <w:basedOn w:val="a2"/>
    <w:link w:val="af7"/>
    <w:uiPriority w:val="99"/>
    <w:rsid w:val="00931C91"/>
    <w:rPr>
      <w:rFonts w:ascii="Tahoma" w:eastAsiaTheme="minorEastAsia" w:hAnsi="Tahoma" w:cs="Tahoma"/>
      <w:sz w:val="16"/>
      <w:szCs w:val="16"/>
      <w:lang w:eastAsia="ru-RU"/>
    </w:rPr>
  </w:style>
  <w:style w:type="table" w:styleId="af9">
    <w:name w:val="Table Grid"/>
    <w:basedOn w:val="a3"/>
    <w:uiPriority w:val="59"/>
    <w:rsid w:val="00931C91"/>
    <w:pPr>
      <w:autoSpaceDE w:val="0"/>
      <w:autoSpaceDN w:val="0"/>
      <w:spacing w:after="0" w:line="240" w:lineRule="auto"/>
      <w:ind w:left="714"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31C91"/>
    <w:rPr>
      <w:b/>
      <w:color w:val="26282F"/>
    </w:rPr>
  </w:style>
  <w:style w:type="character" w:customStyle="1" w:styleId="afb">
    <w:name w:val="Гипертекстовая ссылка"/>
    <w:basedOn w:val="afa"/>
    <w:rsid w:val="00931C91"/>
    <w:rPr>
      <w:rFonts w:cs="Times New Roman"/>
      <w:b/>
      <w:color w:val="106BBE"/>
    </w:rPr>
  </w:style>
  <w:style w:type="paragraph" w:styleId="33">
    <w:name w:val="Body Text Indent 3"/>
    <w:basedOn w:val="a1"/>
    <w:link w:val="34"/>
    <w:rsid w:val="00931C91"/>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2"/>
    <w:link w:val="33"/>
    <w:rsid w:val="00931C91"/>
    <w:rPr>
      <w:rFonts w:ascii="Times New Roman" w:eastAsia="Times New Roman" w:hAnsi="Times New Roman" w:cs="Times New Roman"/>
      <w:b/>
      <w:bCs/>
      <w:color w:val="000000"/>
      <w:sz w:val="26"/>
      <w:szCs w:val="26"/>
      <w:lang w:eastAsia="ru-RU"/>
    </w:rPr>
  </w:style>
  <w:style w:type="paragraph" w:customStyle="1" w:styleId="13">
    <w:name w:val="Стиль1"/>
    <w:rsid w:val="00931C91"/>
    <w:pPr>
      <w:spacing w:after="0" w:line="240" w:lineRule="auto"/>
      <w:ind w:firstLine="720"/>
      <w:jc w:val="both"/>
    </w:pPr>
    <w:rPr>
      <w:rFonts w:ascii="Arial" w:eastAsia="Times New Roman" w:hAnsi="Arial" w:cs="Times New Roman"/>
      <w:szCs w:val="20"/>
      <w:lang w:eastAsia="ru-RU"/>
    </w:rPr>
  </w:style>
  <w:style w:type="paragraph" w:customStyle="1" w:styleId="0">
    <w:name w:val="Стиль0"/>
    <w:rsid w:val="00931C91"/>
    <w:pPr>
      <w:spacing w:after="0" w:line="240" w:lineRule="auto"/>
      <w:jc w:val="both"/>
    </w:pPr>
    <w:rPr>
      <w:rFonts w:ascii="Arial" w:eastAsia="Times New Roman" w:hAnsi="Arial" w:cs="Times New Roman"/>
      <w:szCs w:val="20"/>
      <w:lang w:eastAsia="ru-RU"/>
    </w:rPr>
  </w:style>
  <w:style w:type="paragraph" w:customStyle="1" w:styleId="14">
    <w:name w:val="Текст примечания1"/>
    <w:basedOn w:val="a1"/>
    <w:rsid w:val="00931C91"/>
    <w:pPr>
      <w:suppressAutoHyphens/>
    </w:pPr>
    <w:rPr>
      <w:sz w:val="20"/>
      <w:szCs w:val="20"/>
      <w:lang w:eastAsia="ar-SA"/>
    </w:rPr>
  </w:style>
  <w:style w:type="character" w:styleId="afc">
    <w:name w:val="Strong"/>
    <w:uiPriority w:val="22"/>
    <w:qFormat/>
    <w:rsid w:val="00931C91"/>
    <w:rPr>
      <w:b/>
      <w:bCs/>
    </w:rPr>
  </w:style>
  <w:style w:type="character" w:styleId="afd">
    <w:name w:val="Emphasis"/>
    <w:qFormat/>
    <w:rsid w:val="00931C91"/>
    <w:rPr>
      <w:i/>
      <w:iCs/>
    </w:rPr>
  </w:style>
  <w:style w:type="character" w:customStyle="1" w:styleId="afe">
    <w:name w:val="Основной текст_"/>
    <w:basedOn w:val="a2"/>
    <w:locked/>
    <w:rsid w:val="00F6526E"/>
    <w:rPr>
      <w:rFonts w:ascii="Times New Roman" w:hAnsi="Times New Roman"/>
      <w:sz w:val="23"/>
      <w:szCs w:val="23"/>
      <w:shd w:val="clear" w:color="auto" w:fill="FFFFFF"/>
    </w:rPr>
  </w:style>
  <w:style w:type="character" w:customStyle="1" w:styleId="27">
    <w:name w:val="Основной текст (2)_"/>
    <w:basedOn w:val="a2"/>
    <w:link w:val="28"/>
    <w:locked/>
    <w:rsid w:val="00F6526E"/>
    <w:rPr>
      <w:rFonts w:ascii="Times New Roman" w:hAnsi="Times New Roman"/>
      <w:sz w:val="24"/>
      <w:szCs w:val="24"/>
      <w:shd w:val="clear" w:color="auto" w:fill="FFFFFF"/>
    </w:rPr>
  </w:style>
  <w:style w:type="paragraph" w:customStyle="1" w:styleId="28">
    <w:name w:val="Основной текст (2)"/>
    <w:basedOn w:val="a1"/>
    <w:link w:val="27"/>
    <w:rsid w:val="00F6526E"/>
    <w:pPr>
      <w:shd w:val="clear" w:color="auto" w:fill="FFFFFF"/>
      <w:spacing w:line="240" w:lineRule="atLeast"/>
    </w:pPr>
    <w:rPr>
      <w:rFonts w:eastAsiaTheme="minorHAnsi" w:cstheme="minorBidi"/>
      <w:lang w:eastAsia="en-US"/>
    </w:rPr>
  </w:style>
  <w:style w:type="character" w:customStyle="1" w:styleId="10pt">
    <w:name w:val="Основной текст + 10 pt"/>
    <w:basedOn w:val="afe"/>
    <w:rsid w:val="00F6526E"/>
    <w:rPr>
      <w:rFonts w:ascii="Times New Roman" w:hAnsi="Times New Roman"/>
      <w:spacing w:val="0"/>
      <w:sz w:val="20"/>
      <w:szCs w:val="20"/>
      <w:shd w:val="clear" w:color="auto" w:fill="FFFFFF"/>
    </w:rPr>
  </w:style>
  <w:style w:type="character" w:customStyle="1" w:styleId="210">
    <w:name w:val="Основной текст (2) + 10"/>
    <w:aliases w:val="5 pt,Полужирный"/>
    <w:basedOn w:val="27"/>
    <w:rsid w:val="00F6526E"/>
    <w:rPr>
      <w:rFonts w:ascii="Times New Roman" w:hAnsi="Times New Roman"/>
      <w:b/>
      <w:bCs/>
      <w:spacing w:val="0"/>
      <w:sz w:val="21"/>
      <w:szCs w:val="21"/>
      <w:shd w:val="clear" w:color="auto" w:fill="FFFFFF"/>
    </w:rPr>
  </w:style>
  <w:style w:type="character" w:customStyle="1" w:styleId="35">
    <w:name w:val="Основной текст (3)_"/>
    <w:basedOn w:val="a2"/>
    <w:rsid w:val="00F6526E"/>
    <w:rPr>
      <w:rFonts w:ascii="Times New Roman" w:hAnsi="Times New Roman" w:cs="Times New Roman"/>
      <w:spacing w:val="0"/>
      <w:sz w:val="23"/>
      <w:szCs w:val="23"/>
    </w:rPr>
  </w:style>
  <w:style w:type="character" w:customStyle="1" w:styleId="36">
    <w:name w:val="Основной текст (3)"/>
    <w:basedOn w:val="35"/>
    <w:rsid w:val="00F6526E"/>
    <w:rPr>
      <w:rFonts w:ascii="Times New Roman" w:hAnsi="Times New Roman" w:cs="Times New Roman"/>
      <w:spacing w:val="0"/>
      <w:sz w:val="23"/>
      <w:szCs w:val="23"/>
    </w:rPr>
  </w:style>
  <w:style w:type="character" w:customStyle="1" w:styleId="41">
    <w:name w:val="Основной текст (4)_"/>
    <w:basedOn w:val="a2"/>
    <w:rsid w:val="00F6526E"/>
    <w:rPr>
      <w:rFonts w:ascii="Times New Roman" w:hAnsi="Times New Roman" w:cs="Times New Roman"/>
      <w:spacing w:val="0"/>
      <w:sz w:val="23"/>
      <w:szCs w:val="23"/>
    </w:rPr>
  </w:style>
  <w:style w:type="character" w:customStyle="1" w:styleId="42">
    <w:name w:val="Основной текст (4)"/>
    <w:basedOn w:val="41"/>
    <w:rsid w:val="00F6526E"/>
    <w:rPr>
      <w:rFonts w:ascii="Times New Roman" w:hAnsi="Times New Roman" w:cs="Times New Roman"/>
      <w:spacing w:val="0"/>
      <w:sz w:val="23"/>
      <w:szCs w:val="23"/>
    </w:rPr>
  </w:style>
  <w:style w:type="character" w:customStyle="1" w:styleId="37">
    <w:name w:val="Основной текст (3) + Не полужирный"/>
    <w:aliases w:val="Не курсив"/>
    <w:basedOn w:val="35"/>
    <w:rsid w:val="00F6526E"/>
    <w:rPr>
      <w:rFonts w:ascii="Times New Roman" w:hAnsi="Times New Roman" w:cs="Times New Roman"/>
      <w:b/>
      <w:bCs/>
      <w:i/>
      <w:iCs/>
      <w:spacing w:val="0"/>
      <w:sz w:val="23"/>
      <w:szCs w:val="23"/>
    </w:rPr>
  </w:style>
  <w:style w:type="character" w:customStyle="1" w:styleId="15">
    <w:name w:val="Заголовок №1_"/>
    <w:basedOn w:val="a2"/>
    <w:link w:val="16"/>
    <w:locked/>
    <w:rsid w:val="00F6526E"/>
    <w:rPr>
      <w:rFonts w:ascii="Times New Roman" w:hAnsi="Times New Roman"/>
      <w:sz w:val="21"/>
      <w:szCs w:val="21"/>
      <w:shd w:val="clear" w:color="auto" w:fill="FFFFFF"/>
    </w:rPr>
  </w:style>
  <w:style w:type="paragraph" w:customStyle="1" w:styleId="16">
    <w:name w:val="Заголовок №1"/>
    <w:basedOn w:val="a1"/>
    <w:link w:val="15"/>
    <w:rsid w:val="00F6526E"/>
    <w:pPr>
      <w:shd w:val="clear" w:color="auto" w:fill="FFFFFF"/>
      <w:spacing w:before="480" w:after="240" w:line="245" w:lineRule="exact"/>
      <w:ind w:firstLine="2740"/>
      <w:outlineLvl w:val="0"/>
    </w:pPr>
    <w:rPr>
      <w:rFonts w:eastAsiaTheme="minorHAnsi" w:cstheme="minorBidi"/>
      <w:sz w:val="21"/>
      <w:szCs w:val="21"/>
      <w:lang w:eastAsia="en-US"/>
    </w:rPr>
  </w:style>
  <w:style w:type="character" w:customStyle="1" w:styleId="111">
    <w:name w:val="Заголовок №1 + 11"/>
    <w:aliases w:val="5 pt1"/>
    <w:basedOn w:val="15"/>
    <w:rsid w:val="00F6526E"/>
    <w:rPr>
      <w:rFonts w:ascii="Times New Roman" w:hAnsi="Times New Roman"/>
      <w:sz w:val="23"/>
      <w:szCs w:val="23"/>
      <w:shd w:val="clear" w:color="auto" w:fill="FFFFFF"/>
    </w:rPr>
  </w:style>
  <w:style w:type="character" w:customStyle="1" w:styleId="Batang">
    <w:name w:val="Основной текст + Batang"/>
    <w:aliases w:val="10 pt"/>
    <w:basedOn w:val="afe"/>
    <w:rsid w:val="00F6526E"/>
    <w:rPr>
      <w:rFonts w:ascii="Batang" w:eastAsia="Batang" w:hAnsi="Batang" w:cs="Batang"/>
      <w:sz w:val="20"/>
      <w:szCs w:val="20"/>
      <w:shd w:val="clear" w:color="auto" w:fill="FFFFFF"/>
    </w:rPr>
  </w:style>
  <w:style w:type="character" w:customStyle="1" w:styleId="Batang1">
    <w:name w:val="Основной текст + Batang1"/>
    <w:aliases w:val="10 pt1,Интервал -1 pt"/>
    <w:basedOn w:val="afe"/>
    <w:rsid w:val="00F6526E"/>
    <w:rPr>
      <w:rFonts w:ascii="Batang" w:eastAsia="Batang" w:hAnsi="Batang" w:cs="Batang"/>
      <w:spacing w:val="-20"/>
      <w:sz w:val="20"/>
      <w:szCs w:val="20"/>
      <w:shd w:val="clear" w:color="auto" w:fill="FFFFFF"/>
    </w:rPr>
  </w:style>
  <w:style w:type="character" w:customStyle="1" w:styleId="130">
    <w:name w:val="Заголовок №1 (3)_"/>
    <w:basedOn w:val="a2"/>
    <w:link w:val="131"/>
    <w:locked/>
    <w:rsid w:val="00F6526E"/>
    <w:rPr>
      <w:rFonts w:ascii="Times New Roman" w:hAnsi="Times New Roman"/>
      <w:sz w:val="23"/>
      <w:szCs w:val="23"/>
      <w:shd w:val="clear" w:color="auto" w:fill="FFFFFF"/>
    </w:rPr>
  </w:style>
  <w:style w:type="paragraph" w:customStyle="1" w:styleId="131">
    <w:name w:val="Заголовок №1 (3)"/>
    <w:basedOn w:val="a1"/>
    <w:link w:val="130"/>
    <w:rsid w:val="00F6526E"/>
    <w:pPr>
      <w:shd w:val="clear" w:color="auto" w:fill="FFFFFF"/>
      <w:spacing w:before="240" w:after="240" w:line="274" w:lineRule="exact"/>
      <w:jc w:val="center"/>
      <w:outlineLvl w:val="0"/>
    </w:pPr>
    <w:rPr>
      <w:rFonts w:eastAsiaTheme="minorHAnsi" w:cstheme="minorBidi"/>
      <w:sz w:val="23"/>
      <w:szCs w:val="23"/>
      <w:lang w:eastAsia="en-US"/>
    </w:rPr>
  </w:style>
  <w:style w:type="paragraph" w:customStyle="1" w:styleId="29">
    <w:name w:val="Основной текст2"/>
    <w:basedOn w:val="a1"/>
    <w:rsid w:val="00F6526E"/>
    <w:pPr>
      <w:shd w:val="clear" w:color="auto" w:fill="FFFFFF"/>
      <w:spacing w:after="360" w:line="240" w:lineRule="atLeast"/>
      <w:jc w:val="center"/>
    </w:pPr>
    <w:rPr>
      <w:rFonts w:eastAsia="Calibri"/>
      <w:sz w:val="23"/>
      <w:szCs w:val="23"/>
    </w:rPr>
  </w:style>
  <w:style w:type="character" w:customStyle="1" w:styleId="apple-converted-space">
    <w:name w:val="apple-converted-space"/>
    <w:basedOn w:val="a2"/>
    <w:rsid w:val="00F6526E"/>
  </w:style>
  <w:style w:type="paragraph" w:customStyle="1" w:styleId="ConsPlusCell">
    <w:name w:val="ConsPlusCell"/>
    <w:rsid w:val="00F6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1"/>
    <w:rsid w:val="00F6526E"/>
    <w:pPr>
      <w:spacing w:before="100" w:beforeAutospacing="1" w:after="100" w:afterAutospacing="1"/>
    </w:pPr>
  </w:style>
  <w:style w:type="paragraph" w:customStyle="1" w:styleId="formattexttopleveltextcentertext">
    <w:name w:val="formattext topleveltext centertext"/>
    <w:basedOn w:val="a1"/>
    <w:rsid w:val="00F6526E"/>
    <w:pPr>
      <w:spacing w:before="100" w:beforeAutospacing="1" w:after="100" w:afterAutospacing="1"/>
    </w:pPr>
  </w:style>
  <w:style w:type="paragraph" w:customStyle="1" w:styleId="formattexttopleveltext">
    <w:name w:val="formattext topleveltext"/>
    <w:basedOn w:val="a1"/>
    <w:rsid w:val="00F6526E"/>
    <w:pPr>
      <w:spacing w:before="100" w:beforeAutospacing="1" w:after="100" w:afterAutospacing="1"/>
    </w:pPr>
  </w:style>
  <w:style w:type="paragraph" w:customStyle="1" w:styleId="rtejustify">
    <w:name w:val="rtejustify"/>
    <w:basedOn w:val="a1"/>
    <w:rsid w:val="00F6526E"/>
    <w:pPr>
      <w:spacing w:after="15"/>
      <w:jc w:val="both"/>
    </w:pPr>
  </w:style>
  <w:style w:type="paragraph" w:customStyle="1" w:styleId="aff">
    <w:name w:val="реквизитПодпись"/>
    <w:basedOn w:val="a1"/>
    <w:rsid w:val="00AF3764"/>
    <w:pPr>
      <w:tabs>
        <w:tab w:val="left" w:pos="6804"/>
      </w:tabs>
      <w:spacing w:before="360"/>
    </w:pPr>
    <w:rPr>
      <w:szCs w:val="20"/>
    </w:rPr>
  </w:style>
  <w:style w:type="paragraph" w:styleId="aff0">
    <w:name w:val="Title"/>
    <w:basedOn w:val="a1"/>
    <w:link w:val="aff1"/>
    <w:qFormat/>
    <w:rsid w:val="00AF3764"/>
    <w:pPr>
      <w:jc w:val="center"/>
    </w:pPr>
    <w:rPr>
      <w:b/>
      <w:sz w:val="28"/>
      <w:szCs w:val="20"/>
    </w:rPr>
  </w:style>
  <w:style w:type="character" w:customStyle="1" w:styleId="aff1">
    <w:name w:val="Название Знак"/>
    <w:basedOn w:val="a2"/>
    <w:link w:val="aff0"/>
    <w:rsid w:val="00AF3764"/>
    <w:rPr>
      <w:rFonts w:ascii="Times New Roman" w:eastAsia="Times New Roman" w:hAnsi="Times New Roman" w:cs="Times New Roman"/>
      <w:b/>
      <w:sz w:val="28"/>
      <w:szCs w:val="20"/>
      <w:lang w:eastAsia="ru-RU"/>
    </w:rPr>
  </w:style>
  <w:style w:type="paragraph" w:customStyle="1" w:styleId="aff2">
    <w:name w:val="Знак"/>
    <w:basedOn w:val="a1"/>
    <w:rsid w:val="00AF3764"/>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1"/>
    <w:rsid w:val="00AF3764"/>
    <w:pPr>
      <w:widowControl w:val="0"/>
      <w:autoSpaceDE w:val="0"/>
      <w:autoSpaceDN w:val="0"/>
      <w:adjustRightInd w:val="0"/>
      <w:spacing w:line="275" w:lineRule="exact"/>
      <w:ind w:firstLine="710"/>
      <w:jc w:val="both"/>
    </w:pPr>
  </w:style>
  <w:style w:type="character" w:customStyle="1" w:styleId="FontStyle67">
    <w:name w:val="Font Style67"/>
    <w:rsid w:val="00AF3764"/>
    <w:rPr>
      <w:rFonts w:ascii="Times New Roman" w:hAnsi="Times New Roman" w:cs="Times New Roman" w:hint="default"/>
      <w:color w:val="000000"/>
      <w:sz w:val="22"/>
      <w:szCs w:val="22"/>
    </w:rPr>
  </w:style>
  <w:style w:type="paragraph" w:customStyle="1" w:styleId="Standard">
    <w:name w:val="Standard"/>
    <w:rsid w:val="00AF376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7">
    <w:name w:val="марк список 1"/>
    <w:basedOn w:val="Standard"/>
    <w:rsid w:val="00AF3764"/>
    <w:pPr>
      <w:tabs>
        <w:tab w:val="left" w:pos="360"/>
      </w:tabs>
      <w:spacing w:before="120" w:after="120"/>
    </w:pPr>
    <w:rPr>
      <w:szCs w:val="20"/>
    </w:rPr>
  </w:style>
  <w:style w:type="paragraph" w:styleId="aff3">
    <w:name w:val="Subtitle"/>
    <w:basedOn w:val="a1"/>
    <w:next w:val="a1"/>
    <w:link w:val="aff4"/>
    <w:qFormat/>
    <w:rsid w:val="005E694A"/>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4">
    <w:name w:val="Подзаголовок Знак"/>
    <w:basedOn w:val="a2"/>
    <w:link w:val="aff3"/>
    <w:rsid w:val="005E694A"/>
    <w:rPr>
      <w:rFonts w:asciiTheme="majorHAnsi" w:eastAsiaTheme="majorEastAsia" w:hAnsiTheme="majorHAnsi" w:cstheme="majorBidi"/>
      <w:i/>
      <w:iCs/>
      <w:color w:val="4F81BD" w:themeColor="accent1"/>
      <w:spacing w:val="15"/>
      <w:sz w:val="24"/>
      <w:szCs w:val="24"/>
      <w:lang w:eastAsia="ar-SA"/>
    </w:rPr>
  </w:style>
  <w:style w:type="character" w:customStyle="1" w:styleId="WW8Num1z0">
    <w:name w:val="WW8Num1z0"/>
    <w:rsid w:val="006F5516"/>
    <w:rPr>
      <w:rFonts w:ascii="Symbol" w:hAnsi="Symbol" w:cs="OpenSymbol"/>
    </w:rPr>
  </w:style>
  <w:style w:type="character" w:customStyle="1" w:styleId="WW8Num2z0">
    <w:name w:val="WW8Num2z0"/>
    <w:rsid w:val="006F5516"/>
    <w:rPr>
      <w:rFonts w:ascii="Symbol" w:hAnsi="Symbol"/>
      <w:color w:val="auto"/>
    </w:rPr>
  </w:style>
  <w:style w:type="character" w:customStyle="1" w:styleId="WW8Num2z1">
    <w:name w:val="WW8Num2z1"/>
    <w:rsid w:val="006F5516"/>
    <w:rPr>
      <w:rFonts w:ascii="Courier New" w:hAnsi="Courier New" w:cs="Courier New"/>
    </w:rPr>
  </w:style>
  <w:style w:type="character" w:customStyle="1" w:styleId="WW8Num2z2">
    <w:name w:val="WW8Num2z2"/>
    <w:rsid w:val="006F5516"/>
    <w:rPr>
      <w:rFonts w:ascii="Wingdings" w:hAnsi="Wingdings"/>
    </w:rPr>
  </w:style>
  <w:style w:type="character" w:customStyle="1" w:styleId="WW8Num2z3">
    <w:name w:val="WW8Num2z3"/>
    <w:rsid w:val="006F5516"/>
    <w:rPr>
      <w:rFonts w:ascii="Symbol" w:hAnsi="Symbol"/>
    </w:rPr>
  </w:style>
  <w:style w:type="character" w:customStyle="1" w:styleId="WW8Num4z0">
    <w:name w:val="WW8Num4z0"/>
    <w:rsid w:val="006F5516"/>
    <w:rPr>
      <w:b/>
    </w:rPr>
  </w:style>
  <w:style w:type="character" w:customStyle="1" w:styleId="18">
    <w:name w:val="Основной шрифт абзаца1"/>
    <w:rsid w:val="006F5516"/>
  </w:style>
  <w:style w:type="paragraph" w:customStyle="1" w:styleId="aff5">
    <w:name w:val="Заголовок"/>
    <w:basedOn w:val="a1"/>
    <w:next w:val="ac"/>
    <w:rsid w:val="006F5516"/>
    <w:pPr>
      <w:keepNext/>
      <w:suppressAutoHyphens/>
      <w:spacing w:before="240" w:after="120"/>
    </w:pPr>
    <w:rPr>
      <w:rFonts w:ascii="Arial" w:eastAsia="Lucida Sans Unicode" w:hAnsi="Arial" w:cs="Tahoma"/>
      <w:sz w:val="28"/>
      <w:szCs w:val="28"/>
      <w:lang w:eastAsia="ar-SA"/>
    </w:rPr>
  </w:style>
  <w:style w:type="character" w:customStyle="1" w:styleId="19">
    <w:name w:val="Основной текст Знак1"/>
    <w:basedOn w:val="a2"/>
    <w:rsid w:val="006F5516"/>
    <w:rPr>
      <w:b/>
      <w:sz w:val="24"/>
      <w:szCs w:val="24"/>
      <w:lang w:eastAsia="ar-SA"/>
    </w:rPr>
  </w:style>
  <w:style w:type="paragraph" w:styleId="aff6">
    <w:name w:val="List"/>
    <w:basedOn w:val="ac"/>
    <w:rsid w:val="006F5516"/>
    <w:pPr>
      <w:suppressAutoHyphens/>
      <w:spacing w:after="0"/>
    </w:pPr>
    <w:rPr>
      <w:rFonts w:cs="Tahoma"/>
      <w:b/>
      <w:lang w:eastAsia="ar-SA"/>
    </w:rPr>
  </w:style>
  <w:style w:type="paragraph" w:customStyle="1" w:styleId="1a">
    <w:name w:val="Название1"/>
    <w:basedOn w:val="a1"/>
    <w:rsid w:val="006F5516"/>
    <w:pPr>
      <w:suppressLineNumbers/>
      <w:suppressAutoHyphens/>
      <w:spacing w:before="120" w:after="120"/>
    </w:pPr>
    <w:rPr>
      <w:rFonts w:cs="Tahoma"/>
      <w:i/>
      <w:iCs/>
      <w:lang w:eastAsia="ar-SA"/>
    </w:rPr>
  </w:style>
  <w:style w:type="paragraph" w:customStyle="1" w:styleId="1b">
    <w:name w:val="Указатель1"/>
    <w:basedOn w:val="a1"/>
    <w:rsid w:val="006F5516"/>
    <w:pPr>
      <w:suppressLineNumbers/>
      <w:suppressAutoHyphens/>
    </w:pPr>
    <w:rPr>
      <w:rFonts w:cs="Tahoma"/>
      <w:lang w:eastAsia="ar-SA"/>
    </w:rPr>
  </w:style>
  <w:style w:type="paragraph" w:customStyle="1" w:styleId="2a">
    <w:name w:val="Название2"/>
    <w:basedOn w:val="a1"/>
    <w:rsid w:val="006F5516"/>
    <w:pPr>
      <w:suppressAutoHyphens/>
      <w:jc w:val="center"/>
    </w:pPr>
    <w:rPr>
      <w:b/>
      <w:sz w:val="28"/>
      <w:szCs w:val="20"/>
      <w:lang w:eastAsia="ar-SA"/>
    </w:rPr>
  </w:style>
  <w:style w:type="paragraph" w:customStyle="1" w:styleId="310">
    <w:name w:val="Основной текст 31"/>
    <w:basedOn w:val="a1"/>
    <w:rsid w:val="006F5516"/>
    <w:pPr>
      <w:suppressAutoHyphens/>
      <w:spacing w:after="120"/>
    </w:pPr>
    <w:rPr>
      <w:sz w:val="16"/>
      <w:szCs w:val="16"/>
      <w:lang w:eastAsia="ar-SA"/>
    </w:rPr>
  </w:style>
  <w:style w:type="paragraph" w:customStyle="1" w:styleId="aff7">
    <w:name w:val="Содержимое таблицы"/>
    <w:basedOn w:val="a1"/>
    <w:rsid w:val="006F5516"/>
    <w:pPr>
      <w:suppressLineNumbers/>
      <w:suppressAutoHyphens/>
    </w:pPr>
    <w:rPr>
      <w:lang w:eastAsia="ar-SA"/>
    </w:rPr>
  </w:style>
  <w:style w:type="paragraph" w:customStyle="1" w:styleId="aff8">
    <w:name w:val="Заголовок таблицы"/>
    <w:basedOn w:val="aff7"/>
    <w:rsid w:val="006F5516"/>
    <w:pPr>
      <w:jc w:val="center"/>
    </w:pPr>
    <w:rPr>
      <w:b/>
      <w:bCs/>
    </w:rPr>
  </w:style>
  <w:style w:type="paragraph" w:customStyle="1" w:styleId="1c">
    <w:name w:val="1 Знак Знак Знак Знак Знак Знак Знак Знак Знак"/>
    <w:basedOn w:val="a1"/>
    <w:rsid w:val="006F5516"/>
    <w:pPr>
      <w:tabs>
        <w:tab w:val="num" w:pos="360"/>
      </w:tabs>
      <w:spacing w:after="160" w:line="240" w:lineRule="exact"/>
    </w:pPr>
    <w:rPr>
      <w:rFonts w:ascii="Verdana" w:hAnsi="Verdana" w:cs="Verdana"/>
      <w:sz w:val="20"/>
      <w:szCs w:val="20"/>
      <w:lang w:val="en-US" w:eastAsia="en-US"/>
    </w:rPr>
  </w:style>
  <w:style w:type="character" w:styleId="aff9">
    <w:name w:val="FollowedHyperlink"/>
    <w:uiPriority w:val="99"/>
    <w:unhideWhenUsed/>
    <w:rsid w:val="00EB0B09"/>
    <w:rPr>
      <w:color w:val="800080"/>
      <w:u w:val="single"/>
    </w:rPr>
  </w:style>
  <w:style w:type="paragraph" w:customStyle="1" w:styleId="xl65">
    <w:name w:val="xl65"/>
    <w:basedOn w:val="a1"/>
    <w:rsid w:val="00EB0B09"/>
    <w:pPr>
      <w:spacing w:before="100" w:beforeAutospacing="1" w:after="100" w:afterAutospacing="1"/>
    </w:pPr>
    <w:rPr>
      <w:rFonts w:ascii="Times New Roman CYR" w:hAnsi="Times New Roman CYR" w:cs="Times New Roman CYR"/>
    </w:rPr>
  </w:style>
  <w:style w:type="paragraph" w:customStyle="1" w:styleId="xl66">
    <w:name w:val="xl66"/>
    <w:basedOn w:val="a1"/>
    <w:rsid w:val="00EB0B09"/>
    <w:pPr>
      <w:spacing w:before="100" w:beforeAutospacing="1" w:after="100" w:afterAutospacing="1"/>
    </w:pPr>
    <w:rPr>
      <w:b/>
      <w:bCs/>
    </w:rPr>
  </w:style>
  <w:style w:type="paragraph" w:customStyle="1" w:styleId="xl67">
    <w:name w:val="xl67"/>
    <w:basedOn w:val="a1"/>
    <w:rsid w:val="00EB0B09"/>
    <w:pPr>
      <w:spacing w:before="100" w:beforeAutospacing="1" w:after="100" w:afterAutospacing="1"/>
    </w:pPr>
    <w:rPr>
      <w:i/>
      <w:iCs/>
    </w:rPr>
  </w:style>
  <w:style w:type="paragraph" w:customStyle="1" w:styleId="xl68">
    <w:name w:val="xl68"/>
    <w:basedOn w:val="a1"/>
    <w:rsid w:val="00EB0B09"/>
    <w:pPr>
      <w:spacing w:before="100" w:beforeAutospacing="1" w:after="100" w:afterAutospacing="1"/>
    </w:pPr>
    <w:rPr>
      <w:rFonts w:ascii="Times New Roman CYR" w:hAnsi="Times New Roman CYR" w:cs="Times New Roman CYR"/>
    </w:rPr>
  </w:style>
  <w:style w:type="paragraph" w:customStyle="1" w:styleId="xl69">
    <w:name w:val="xl69"/>
    <w:basedOn w:val="a1"/>
    <w:rsid w:val="00EB0B09"/>
    <w:pPr>
      <w:spacing w:before="100" w:beforeAutospacing="1" w:after="100" w:afterAutospacing="1"/>
      <w:jc w:val="right"/>
    </w:pPr>
    <w:rPr>
      <w:rFonts w:ascii="Times New Roman CYR" w:hAnsi="Times New Roman CYR" w:cs="Times New Roman CYR"/>
    </w:rPr>
  </w:style>
  <w:style w:type="paragraph" w:customStyle="1" w:styleId="xl70">
    <w:name w:val="xl70"/>
    <w:basedOn w:val="a1"/>
    <w:rsid w:val="00EB0B09"/>
    <w:pPr>
      <w:spacing w:before="100" w:beforeAutospacing="1" w:after="100" w:afterAutospacing="1"/>
      <w:jc w:val="right"/>
    </w:pPr>
    <w:rPr>
      <w:rFonts w:ascii="Times New Roman CYR" w:hAnsi="Times New Roman CYR" w:cs="Times New Roman CYR"/>
    </w:rPr>
  </w:style>
  <w:style w:type="paragraph" w:customStyle="1" w:styleId="xl71">
    <w:name w:val="xl71"/>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81">
    <w:name w:val="xl81"/>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2">
    <w:name w:val="xl82"/>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1"/>
    <w:rsid w:val="00EB0B09"/>
    <w:pPr>
      <w:pBdr>
        <w:top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84">
    <w:name w:val="xl84"/>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8">
    <w:name w:val="xl88"/>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9">
    <w:name w:val="xl8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90">
    <w:name w:val="xl90"/>
    <w:basedOn w:val="a1"/>
    <w:rsid w:val="00EB0B09"/>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1">
    <w:name w:val="xl91"/>
    <w:basedOn w:val="a1"/>
    <w:rsid w:val="00EB0B09"/>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EB0B09"/>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1"/>
    <w:rsid w:val="00EB0B09"/>
    <w:pPr>
      <w:pBdr>
        <w:top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4">
    <w:name w:val="xl94"/>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5">
    <w:name w:val="xl95"/>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96">
    <w:name w:val="xl96"/>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97">
    <w:name w:val="xl97"/>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8">
    <w:name w:val="xl98"/>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9">
    <w:name w:val="xl99"/>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0">
    <w:name w:val="xl100"/>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1">
    <w:name w:val="xl101"/>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2">
    <w:name w:val="xl102"/>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4">
    <w:name w:val="xl104"/>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5">
    <w:name w:val="xl105"/>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6">
    <w:name w:val="xl106"/>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7">
    <w:name w:val="xl107"/>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09">
    <w:name w:val="xl109"/>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10">
    <w:name w:val="xl11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11">
    <w:name w:val="xl111"/>
    <w:basedOn w:val="a1"/>
    <w:rsid w:val="00EB0B09"/>
    <w:pPr>
      <w:pBdr>
        <w:top w:val="single" w:sz="4" w:space="0" w:color="auto"/>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2">
    <w:name w:val="xl112"/>
    <w:basedOn w:val="a1"/>
    <w:rsid w:val="00EB0B09"/>
    <w:pPr>
      <w:pBdr>
        <w:top w:val="single" w:sz="4" w:space="0" w:color="auto"/>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3">
    <w:name w:val="xl113"/>
    <w:basedOn w:val="a1"/>
    <w:rsid w:val="00EB0B09"/>
    <w:pPr>
      <w:pBdr>
        <w:top w:val="single" w:sz="4" w:space="0" w:color="auto"/>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4">
    <w:name w:val="xl114"/>
    <w:basedOn w:val="a1"/>
    <w:rsid w:val="00EB0B09"/>
    <w:pPr>
      <w:pBdr>
        <w:top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5">
    <w:name w:val="xl115"/>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6">
    <w:name w:val="xl116"/>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7">
    <w:name w:val="xl117"/>
    <w:basedOn w:val="a1"/>
    <w:rsid w:val="00EB0B09"/>
    <w:pPr>
      <w:pBdr>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118">
    <w:name w:val="xl118"/>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19">
    <w:name w:val="xl119"/>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0">
    <w:name w:val="xl12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1">
    <w:name w:val="xl121"/>
    <w:basedOn w:val="a1"/>
    <w:rsid w:val="00EB0B09"/>
    <w:pPr>
      <w:pBdr>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22">
    <w:name w:val="xl122"/>
    <w:basedOn w:val="a1"/>
    <w:rsid w:val="00EB0B09"/>
    <w:pPr>
      <w:pBdr>
        <w:top w:val="single" w:sz="4" w:space="0" w:color="D9D9D9"/>
        <w:left w:val="single" w:sz="4" w:space="0" w:color="auto"/>
        <w:bottom w:val="single" w:sz="4" w:space="0" w:color="D9D9D9"/>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23">
    <w:name w:val="xl123"/>
    <w:basedOn w:val="a1"/>
    <w:rsid w:val="00EB0B09"/>
    <w:pPr>
      <w:pBdr>
        <w:top w:val="single" w:sz="4" w:space="0" w:color="D9D9D9"/>
        <w:left w:val="single" w:sz="4" w:space="0" w:color="C0C0C0"/>
        <w:bottom w:val="single" w:sz="4" w:space="0" w:color="D9D9D9"/>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24">
    <w:name w:val="xl124"/>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25">
    <w:name w:val="xl125"/>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6">
    <w:name w:val="xl126"/>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7">
    <w:name w:val="xl127"/>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8">
    <w:name w:val="xl128"/>
    <w:basedOn w:val="a1"/>
    <w:rsid w:val="00EB0B09"/>
    <w:pPr>
      <w:pBdr>
        <w:top w:val="single" w:sz="4" w:space="0" w:color="D9D9D9"/>
        <w:bottom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29">
    <w:name w:val="xl129"/>
    <w:basedOn w:val="a1"/>
    <w:rsid w:val="00EB0B09"/>
    <w:pPr>
      <w:pBdr>
        <w:top w:val="single" w:sz="4" w:space="0" w:color="D9D9D9"/>
        <w:bottom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1"/>
    <w:rsid w:val="00EB0B09"/>
    <w:pPr>
      <w:pBdr>
        <w:top w:val="single" w:sz="4" w:space="0" w:color="D9D9D9"/>
        <w:left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3">
    <w:name w:val="xl133"/>
    <w:basedOn w:val="a1"/>
    <w:rsid w:val="00EB0B09"/>
    <w:pPr>
      <w:pBdr>
        <w:top w:val="single" w:sz="4" w:space="0" w:color="D9D9D9"/>
        <w:left w:val="single" w:sz="4" w:space="0" w:color="auto"/>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1"/>
    <w:rsid w:val="00EB0B09"/>
    <w:pPr>
      <w:pBdr>
        <w:top w:val="single" w:sz="4" w:space="0" w:color="C0C0C0"/>
        <w:left w:val="single" w:sz="4" w:space="0" w:color="auto"/>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5">
    <w:name w:val="xl135"/>
    <w:basedOn w:val="a1"/>
    <w:rsid w:val="00EB0B09"/>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1"/>
    <w:rsid w:val="00EB0B09"/>
    <w:pPr>
      <w:pBdr>
        <w:top w:val="single" w:sz="4" w:space="0" w:color="C0C0C0"/>
        <w:left w:val="single" w:sz="4" w:space="0" w:color="auto"/>
        <w:bottom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7">
    <w:name w:val="xl137"/>
    <w:basedOn w:val="a1"/>
    <w:rsid w:val="00EB0B09"/>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8">
    <w:name w:val="xl138"/>
    <w:basedOn w:val="a1"/>
    <w:rsid w:val="00EB0B09"/>
    <w:pPr>
      <w:pBdr>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9">
    <w:name w:val="xl139"/>
    <w:basedOn w:val="a1"/>
    <w:rsid w:val="00EB0B09"/>
    <w:pPr>
      <w:pBdr>
        <w:top w:val="single" w:sz="4" w:space="0" w:color="BFBFBF"/>
        <w:left w:val="single" w:sz="4" w:space="0" w:color="BFBFBF"/>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1"/>
    <w:rsid w:val="00EB0B09"/>
    <w:pPr>
      <w:pBdr>
        <w:top w:val="single" w:sz="4" w:space="0" w:color="BFBFBF"/>
        <w:left w:val="single" w:sz="4" w:space="0" w:color="C0C0C0"/>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1">
    <w:name w:val="xl141"/>
    <w:basedOn w:val="a1"/>
    <w:rsid w:val="00EB0B09"/>
    <w:pPr>
      <w:pBdr>
        <w:top w:val="single" w:sz="4" w:space="0" w:color="BFBFBF"/>
        <w:left w:val="single" w:sz="4" w:space="0" w:color="C0C0C0"/>
        <w:bottom w:val="single" w:sz="4" w:space="0" w:color="BFBFBF"/>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1"/>
    <w:rsid w:val="00EB0B09"/>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3">
    <w:name w:val="xl143"/>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1"/>
    <w:rsid w:val="00EB0B09"/>
    <w:pPr>
      <w:pBdr>
        <w:top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6">
    <w:name w:val="xl146"/>
    <w:basedOn w:val="a1"/>
    <w:rsid w:val="00EB0B09"/>
    <w:pPr>
      <w:pBdr>
        <w:top w:val="single" w:sz="4" w:space="0" w:color="BFBFBF"/>
        <w:left w:val="single" w:sz="4" w:space="0" w:color="auto"/>
        <w:bottom w:val="single" w:sz="4" w:space="0" w:color="BFBFBF"/>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1"/>
    <w:rsid w:val="00EB0B09"/>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8">
    <w:name w:val="xl148"/>
    <w:basedOn w:val="a1"/>
    <w:rsid w:val="00EB0B09"/>
    <w:pPr>
      <w:pBdr>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1"/>
    <w:rsid w:val="00EB0B09"/>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1"/>
    <w:rsid w:val="00EB0B09"/>
    <w:pPr>
      <w:pBdr>
        <w:top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1"/>
    <w:rsid w:val="00EB0B09"/>
    <w:pPr>
      <w:pBdr>
        <w:bottom w:val="single" w:sz="4" w:space="0" w:color="C0C0C0"/>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4">
    <w:name w:val="xl154"/>
    <w:basedOn w:val="a1"/>
    <w:rsid w:val="00EB0B09"/>
    <w:pPr>
      <w:pBdr>
        <w:left w:val="single" w:sz="4" w:space="0" w:color="D9D9D9"/>
        <w:bottom w:val="single" w:sz="4" w:space="0" w:color="C0C0C0"/>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55">
    <w:name w:val="xl155"/>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56">
    <w:name w:val="xl156"/>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7">
    <w:name w:val="xl157"/>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8">
    <w:name w:val="xl158"/>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1"/>
    <w:rsid w:val="00EB0B09"/>
    <w:pPr>
      <w:pBdr>
        <w:top w:val="single" w:sz="4" w:space="0" w:color="D9D9D9"/>
        <w:left w:val="single" w:sz="4" w:space="0" w:color="auto"/>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60">
    <w:name w:val="xl160"/>
    <w:basedOn w:val="a1"/>
    <w:rsid w:val="00EB0B0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1"/>
    <w:rsid w:val="00E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4">
    <w:name w:val="xl164"/>
    <w:basedOn w:val="a1"/>
    <w:rsid w:val="00E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1"/>
    <w:rsid w:val="00EB0B09"/>
    <w:pPr>
      <w:spacing w:before="100" w:beforeAutospacing="1" w:after="100" w:afterAutospacing="1"/>
      <w:jc w:val="right"/>
    </w:pPr>
  </w:style>
  <w:style w:type="paragraph" w:customStyle="1" w:styleId="xl166">
    <w:name w:val="xl166"/>
    <w:basedOn w:val="a1"/>
    <w:rsid w:val="00EB0B09"/>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7">
    <w:name w:val="xl167"/>
    <w:basedOn w:val="a1"/>
    <w:rsid w:val="00EB0B09"/>
    <w:pPr>
      <w:spacing w:before="100" w:beforeAutospacing="1" w:after="100" w:afterAutospacing="1"/>
      <w:jc w:val="right"/>
    </w:pPr>
    <w:rPr>
      <w:rFonts w:ascii="Times New Roman CYR" w:hAnsi="Times New Roman CYR" w:cs="Times New Roman CYR"/>
    </w:rPr>
  </w:style>
  <w:style w:type="paragraph" w:customStyle="1" w:styleId="xl168">
    <w:name w:val="xl168"/>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Default">
    <w:name w:val="Default"/>
    <w:rsid w:val="00EB0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
    <w:name w:val="headertext topleveltext"/>
    <w:basedOn w:val="a1"/>
    <w:rsid w:val="00625CD3"/>
    <w:pPr>
      <w:spacing w:before="100" w:beforeAutospacing="1" w:after="100" w:afterAutospacing="1"/>
    </w:p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CC2F55"/>
    <w:rPr>
      <w:rFonts w:ascii="Tahoma" w:eastAsia="Times New Roman" w:hAnsi="Tahoma"/>
      <w:lang w:val="en-US" w:eastAsia="en-US"/>
    </w:rPr>
  </w:style>
  <w:style w:type="paragraph" w:styleId="affa">
    <w:name w:val="annotation text"/>
    <w:basedOn w:val="a1"/>
    <w:link w:val="affb"/>
    <w:uiPriority w:val="99"/>
    <w:semiHidden/>
    <w:unhideWhenUsed/>
    <w:rsid w:val="00CC2F55"/>
    <w:pPr>
      <w:ind w:firstLine="709"/>
      <w:jc w:val="both"/>
    </w:pPr>
    <w:rPr>
      <w:rFonts w:ascii="Calibri" w:hAnsi="Calibri"/>
      <w:sz w:val="20"/>
      <w:szCs w:val="20"/>
    </w:rPr>
  </w:style>
  <w:style w:type="character" w:customStyle="1" w:styleId="affb">
    <w:name w:val="Текст примечания Знак"/>
    <w:basedOn w:val="a2"/>
    <w:link w:val="affa"/>
    <w:uiPriority w:val="99"/>
    <w:semiHidden/>
    <w:rsid w:val="00CC2F55"/>
    <w:rPr>
      <w:rFonts w:ascii="Calibri" w:eastAsia="Times New Roman" w:hAnsi="Calibri" w:cs="Times New Roman"/>
      <w:sz w:val="20"/>
      <w:szCs w:val="20"/>
      <w:lang w:eastAsia="ru-RU"/>
    </w:rPr>
  </w:style>
  <w:style w:type="paragraph" w:styleId="affc">
    <w:name w:val="annotation subject"/>
    <w:basedOn w:val="affa"/>
    <w:next w:val="affa"/>
    <w:link w:val="affd"/>
    <w:uiPriority w:val="99"/>
    <w:semiHidden/>
    <w:unhideWhenUsed/>
    <w:rsid w:val="00CC2F55"/>
    <w:rPr>
      <w:b/>
      <w:bCs/>
    </w:rPr>
  </w:style>
  <w:style w:type="character" w:customStyle="1" w:styleId="affd">
    <w:name w:val="Тема примечания Знак"/>
    <w:basedOn w:val="affb"/>
    <w:link w:val="affc"/>
    <w:uiPriority w:val="99"/>
    <w:semiHidden/>
    <w:rsid w:val="00CC2F55"/>
    <w:rPr>
      <w:rFonts w:ascii="Calibri" w:eastAsia="Times New Roman" w:hAnsi="Calibri" w:cs="Times New Roman"/>
      <w:b/>
      <w:bCs/>
      <w:sz w:val="20"/>
      <w:szCs w:val="20"/>
      <w:lang w:eastAsia="ru-RU"/>
    </w:rPr>
  </w:style>
  <w:style w:type="paragraph" w:customStyle="1" w:styleId="a">
    <w:name w:val="Регламент"/>
    <w:basedOn w:val="2"/>
    <w:qFormat/>
    <w:rsid w:val="00CC2F55"/>
    <w:pPr>
      <w:keepNext/>
      <w:numPr>
        <w:numId w:val="18"/>
      </w:numPr>
      <w:spacing w:before="0" w:beforeAutospacing="0" w:after="0" w:afterAutospacing="0"/>
      <w:jc w:val="center"/>
    </w:pPr>
    <w:rPr>
      <w:bCs w:val="0"/>
      <w:sz w:val="24"/>
      <w:szCs w:val="24"/>
    </w:rPr>
  </w:style>
  <w:style w:type="paragraph" w:customStyle="1" w:styleId="a0">
    <w:name w:val="Официальный"/>
    <w:basedOn w:val="a1"/>
    <w:qFormat/>
    <w:rsid w:val="00CC2F55"/>
    <w:pPr>
      <w:numPr>
        <w:numId w:val="20"/>
      </w:numPr>
      <w:spacing w:after="200"/>
      <w:ind w:left="425" w:hanging="425"/>
      <w:contextualSpacing/>
    </w:pPr>
    <w:rPr>
      <w:rFonts w:eastAsia="Calibri"/>
      <w:szCs w:val="22"/>
      <w:lang w:eastAsia="en-US"/>
    </w:rPr>
  </w:style>
  <w:style w:type="character" w:styleId="affe">
    <w:name w:val="annotation reference"/>
    <w:uiPriority w:val="99"/>
    <w:semiHidden/>
    <w:unhideWhenUsed/>
    <w:rsid w:val="00CC2F55"/>
    <w:rPr>
      <w:sz w:val="16"/>
      <w:szCs w:val="16"/>
    </w:rPr>
  </w:style>
  <w:style w:type="paragraph" w:styleId="afff">
    <w:name w:val="No Spacing"/>
    <w:basedOn w:val="a1"/>
    <w:autoRedefine/>
    <w:uiPriority w:val="1"/>
    <w:qFormat/>
    <w:rsid w:val="0015193E"/>
    <w:pPr>
      <w:ind w:firstLine="709"/>
      <w:jc w:val="both"/>
    </w:pPr>
    <w:rPr>
      <w:rFonts w:eastAsiaTheme="minorHAnsi"/>
    </w:rPr>
  </w:style>
  <w:style w:type="table" w:customStyle="1" w:styleId="afff0">
    <w:name w:val="Light Shading"/>
    <w:basedOn w:val="a3"/>
    <w:uiPriority w:val="60"/>
    <w:rsid w:val="008A0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Light Shading Accent 1"/>
    <w:basedOn w:val="a3"/>
    <w:uiPriority w:val="60"/>
    <w:rsid w:val="008A04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8A04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3"/>
    <w:uiPriority w:val="60"/>
    <w:rsid w:val="00777B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211">
    <w:name w:val="Основной текст 21"/>
    <w:basedOn w:val="a1"/>
    <w:rsid w:val="00564A8D"/>
    <w:pPr>
      <w:ind w:firstLine="720"/>
      <w:jc w:val="both"/>
    </w:pPr>
    <w:rPr>
      <w:sz w:val="28"/>
      <w:szCs w:val="20"/>
    </w:rPr>
  </w:style>
  <w:style w:type="paragraph" w:customStyle="1" w:styleId="212">
    <w:name w:val="Основной текст 21"/>
    <w:basedOn w:val="a1"/>
    <w:rsid w:val="00564A8D"/>
    <w:pPr>
      <w:ind w:firstLine="720"/>
      <w:jc w:val="both"/>
    </w:pPr>
    <w:rPr>
      <w:sz w:val="28"/>
      <w:szCs w:val="20"/>
    </w:rPr>
  </w:style>
  <w:style w:type="character" w:customStyle="1" w:styleId="blk">
    <w:name w:val="blk"/>
    <w:rsid w:val="00564A8D"/>
  </w:style>
  <w:style w:type="paragraph" w:customStyle="1" w:styleId="BodyText2">
    <w:name w:val="Body Text 2"/>
    <w:basedOn w:val="a1"/>
    <w:rsid w:val="00FC7E66"/>
    <w:pPr>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document/cons_doc_LAW_82959/" TargetMode="External"/><Relationship Id="rId18" Type="http://schemas.openxmlformats.org/officeDocument/2006/relationships/hyperlink" Target="consultantplus://offline/ref=9BE5AE1D6BEC47D304A3404CD1D5655DFA9E3398778863037C656E5E58381D939B2925E9A1AA1B48LDuA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9BE5AE1D6BEC47D304A3404CD1D5655DFA9E3398778863037C656E5E58381D939B2925E9A1AA1B48LDuAF" TargetMode="External"/><Relationship Id="rId7" Type="http://schemas.openxmlformats.org/officeDocument/2006/relationships/footnotes" Target="footnotes.xml"/><Relationship Id="rId12" Type="http://schemas.openxmlformats.org/officeDocument/2006/relationships/hyperlink" Target="http://www.consultant.ru/document/cons_doc_LAW_296522/fc77c7117187684ab0cb02c7ee53952df0de55be/" TargetMode="External"/><Relationship Id="rId17" Type="http://schemas.openxmlformats.org/officeDocument/2006/relationships/hyperlink" Target="consultantplus://offline/ref=9BE5AE1D6BEC47D304A3404CD1D5655DFA9E3398778863037C656E5E58381D939B2925E9A1AA1B48LDuB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nsultant.ru/cons/document/cons_doc_LAW_145998/" TargetMode="External"/><Relationship Id="rId20" Type="http://schemas.openxmlformats.org/officeDocument/2006/relationships/hyperlink" Target="consultantplus://offline/ref=9BE5AE1D6BEC47D304A3404CD1D5655DFA9E3398778863037C656E5E58381D939B2925E9A1AA1B48LDu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cgi?req=doc;base=LAW;n=177254;dst=71" TargetMode="External"/><Relationship Id="rId24" Type="http://schemas.openxmlformats.org/officeDocument/2006/relationships/hyperlink" Target="http://www.consultant.ru/document/cons_doc_LAW_163968/?dst=100022" TargetMode="External"/><Relationship Id="rId5" Type="http://schemas.openxmlformats.org/officeDocument/2006/relationships/settings" Target="settings.xml"/><Relationship Id="rId15" Type="http://schemas.openxmlformats.org/officeDocument/2006/relationships/hyperlink" Target="http://www.consultant.ru/cons/document/cons_doc_LAW_138550/" TargetMode="External"/><Relationship Id="rId23" Type="http://schemas.openxmlformats.org/officeDocument/2006/relationships/hyperlink" Target="http://www.consultant.ru/document/cons_doc_LAW_154008/" TargetMode="External"/><Relationship Id="rId28" Type="http://schemas.openxmlformats.org/officeDocument/2006/relationships/theme" Target="theme/theme1.xml"/><Relationship Id="rId10" Type="http://schemas.openxmlformats.org/officeDocument/2006/relationships/hyperlink" Target="consultantplus://offline/ref=670D11D1EE3E73F2E76D419600C0091567C638908FC919CFA64264A2B63D7FE501D793E3470CE40EF8S6J" TargetMode="External"/><Relationship Id="rId19" Type="http://schemas.openxmlformats.org/officeDocument/2006/relationships/hyperlink" Target="consultantplus://offline/ref=9BE5AE1D6BEC47D304A3404CD1D5655DFA9D3C99748563037C656E5E58L3u8F" TargetMode="External"/><Relationship Id="rId4" Type="http://schemas.openxmlformats.org/officeDocument/2006/relationships/styles" Target="styles.xml"/><Relationship Id="rId9" Type="http://schemas.openxmlformats.org/officeDocument/2006/relationships/hyperlink" Target="consultantplus://offline/ref=670D11D1EE3E73F2E76D419600C0091567C638908FC919CFA64264A2B63D7FE501D793E3470DE70FF8S0J" TargetMode="External"/><Relationship Id="rId14" Type="http://schemas.openxmlformats.org/officeDocument/2006/relationships/hyperlink" Target="http://www.consultant.ru/cons/document/cons_doc_LAW_82959/" TargetMode="External"/><Relationship Id="rId22" Type="http://schemas.openxmlformats.org/officeDocument/2006/relationships/hyperlink" Target="consultantplus://offline/ref=6EBB3994BFA521C8D116A371D147BE00F7BD4A9A73054FE023D91F3F6F6702CA8F2E8A13B2131B40k6e8D" TargetMode="External"/><Relationship Id="rId27" Type="http://schemas.openxmlformats.org/officeDocument/2006/relationships/glossaryDocument" Target="glossary/document.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B01F09A984DC49A34361C1E8E8342"/>
        <w:category>
          <w:name w:val="Общие"/>
          <w:gallery w:val="placeholder"/>
        </w:category>
        <w:types>
          <w:type w:val="bbPlcHdr"/>
        </w:types>
        <w:behaviors>
          <w:behavior w:val="content"/>
        </w:behaviors>
        <w:guid w:val="{2CDA6C96-8212-4DC8-BE2A-3F84C478448E}"/>
      </w:docPartPr>
      <w:docPartBody>
        <w:p w:rsidR="008B3E69" w:rsidRDefault="008B3E69" w:rsidP="008B3E69">
          <w:pPr>
            <w:pStyle w:val="50FB01F09A984DC49A34361C1E8E8342"/>
          </w:pPr>
          <w:r>
            <w:t>[Введите название организации]</w:t>
          </w:r>
        </w:p>
      </w:docPartBody>
    </w:docPart>
    <w:docPart>
      <w:docPartPr>
        <w:name w:val="521169425CB34E1EB5453B5C8DFBC4C5"/>
        <w:category>
          <w:name w:val="Общие"/>
          <w:gallery w:val="placeholder"/>
        </w:category>
        <w:types>
          <w:type w:val="bbPlcHdr"/>
        </w:types>
        <w:behaviors>
          <w:behavior w:val="content"/>
        </w:behaviors>
        <w:guid w:val="{6FB22680-949A-43B7-AB46-F859F88F8FA6}"/>
      </w:docPartPr>
      <w:docPartBody>
        <w:p w:rsidR="008B3E69" w:rsidRDefault="008B3E69" w:rsidP="008B3E69">
          <w:pPr>
            <w:pStyle w:val="521169425CB34E1EB5453B5C8DFBC4C5"/>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3E69"/>
    <w:rsid w:val="0022749E"/>
    <w:rsid w:val="004143C8"/>
    <w:rsid w:val="008B3E69"/>
    <w:rsid w:val="00EB6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0D005DD1E4542875844D96D7120ED">
    <w:name w:val="C360D005DD1E4542875844D96D7120ED"/>
    <w:rsid w:val="008B3E69"/>
  </w:style>
  <w:style w:type="paragraph" w:customStyle="1" w:styleId="ED1BA79EFA8B483C91FE41D1E40056E0">
    <w:name w:val="ED1BA79EFA8B483C91FE41D1E40056E0"/>
    <w:rsid w:val="008B3E69"/>
  </w:style>
  <w:style w:type="paragraph" w:customStyle="1" w:styleId="66A506BB9AE540C5A172142729B1FBEE">
    <w:name w:val="66A506BB9AE540C5A172142729B1FBEE"/>
    <w:rsid w:val="008B3E69"/>
  </w:style>
  <w:style w:type="paragraph" w:customStyle="1" w:styleId="80C3C1BBD1F24F6A839EB02636DC33D9">
    <w:name w:val="80C3C1BBD1F24F6A839EB02636DC33D9"/>
    <w:rsid w:val="008B3E69"/>
  </w:style>
  <w:style w:type="paragraph" w:customStyle="1" w:styleId="50FB01F09A984DC49A34361C1E8E8342">
    <w:name w:val="50FB01F09A984DC49A34361C1E8E8342"/>
    <w:rsid w:val="008B3E69"/>
  </w:style>
  <w:style w:type="paragraph" w:customStyle="1" w:styleId="521169425CB34E1EB5453B5C8DFBC4C5">
    <w:name w:val="521169425CB34E1EB5453B5C8DFBC4C5"/>
    <w:rsid w:val="008B3E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42A141-ED33-4647-B10D-B9AF80A4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32</Pages>
  <Words>23501</Words>
  <Characters>133962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05 (107) 31 мая 2019  г.</vt:lpstr>
    </vt:vector>
  </TitlesOfParts>
  <Company>Информационный бюллетень Новокривошеинского сельского поселения</Company>
  <LinksUpToDate>false</LinksUpToDate>
  <CharactersWithSpaces>157149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06 (108) 05 июля 2019  г.</dc:title>
  <dc:subject/>
  <dc:creator>Шульга Н.В.</dc:creator>
  <cp:keywords/>
  <dc:description/>
  <cp:lastModifiedBy>USER</cp:lastModifiedBy>
  <cp:revision>44</cp:revision>
  <cp:lastPrinted>2017-03-13T03:27:00Z</cp:lastPrinted>
  <dcterms:created xsi:type="dcterms:W3CDTF">2015-11-27T03:50:00Z</dcterms:created>
  <dcterms:modified xsi:type="dcterms:W3CDTF">2019-07-05T07:35:00Z</dcterms:modified>
</cp:coreProperties>
</file>