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10" w:rsidRPr="00E92110" w:rsidRDefault="00E92110" w:rsidP="00E92110">
      <w:pPr>
        <w:jc w:val="center"/>
        <w:rPr>
          <w:b/>
          <w:sz w:val="20"/>
          <w:szCs w:val="20"/>
        </w:rPr>
      </w:pPr>
      <w:r w:rsidRPr="00E92110">
        <w:rPr>
          <w:sz w:val="20"/>
          <w:szCs w:val="20"/>
        </w:rPr>
        <w:t>АДМИНИСТРАЦИЯ НОВОКРИВОШЕИНСКОГО  СЕЛЬСКОГО  ПОСЕЛЕНИЯ</w:t>
      </w:r>
    </w:p>
    <w:p w:rsidR="00E92110" w:rsidRPr="00E92110" w:rsidRDefault="00E92110" w:rsidP="00E92110">
      <w:pPr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ПОСТАНОВЛЕНИЕ</w:t>
      </w:r>
    </w:p>
    <w:p w:rsidR="00E92110" w:rsidRPr="00E92110" w:rsidRDefault="00E92110" w:rsidP="00E92110">
      <w:pPr>
        <w:rPr>
          <w:b/>
          <w:sz w:val="20"/>
          <w:szCs w:val="20"/>
        </w:rPr>
      </w:pPr>
      <w:r w:rsidRPr="00E92110">
        <w:rPr>
          <w:sz w:val="20"/>
          <w:szCs w:val="20"/>
        </w:rPr>
        <w:t>06.05</w:t>
      </w:r>
      <w:r>
        <w:rPr>
          <w:sz w:val="20"/>
          <w:szCs w:val="20"/>
        </w:rPr>
        <w:t xml:space="preserve">. 2019            </w:t>
      </w:r>
      <w:r w:rsidRPr="00E9211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</w:t>
      </w:r>
      <w:r w:rsidRPr="00E92110">
        <w:rPr>
          <w:sz w:val="20"/>
          <w:szCs w:val="20"/>
        </w:rPr>
        <w:t>№ 65</w:t>
      </w:r>
    </w:p>
    <w:p w:rsidR="00E92110" w:rsidRPr="00E92110" w:rsidRDefault="00E92110" w:rsidP="00E92110">
      <w:pPr>
        <w:jc w:val="center"/>
        <w:rPr>
          <w:b/>
          <w:sz w:val="20"/>
          <w:szCs w:val="20"/>
        </w:rPr>
      </w:pPr>
      <w:r w:rsidRPr="00E92110">
        <w:rPr>
          <w:sz w:val="20"/>
          <w:szCs w:val="20"/>
        </w:rPr>
        <w:t>с. Новокривошеино</w:t>
      </w:r>
    </w:p>
    <w:p w:rsidR="00E92110" w:rsidRPr="00E92110" w:rsidRDefault="00E92110" w:rsidP="00E92110">
      <w:pPr>
        <w:jc w:val="center"/>
        <w:rPr>
          <w:b/>
          <w:sz w:val="20"/>
          <w:szCs w:val="20"/>
        </w:rPr>
      </w:pPr>
      <w:r w:rsidRPr="00E92110">
        <w:rPr>
          <w:sz w:val="20"/>
          <w:szCs w:val="20"/>
        </w:rPr>
        <w:t>Кривошеинского района</w:t>
      </w:r>
    </w:p>
    <w:p w:rsidR="00E92110" w:rsidRPr="00E92110" w:rsidRDefault="00E92110" w:rsidP="00E92110">
      <w:pPr>
        <w:jc w:val="center"/>
        <w:rPr>
          <w:b/>
          <w:sz w:val="20"/>
          <w:szCs w:val="20"/>
        </w:rPr>
      </w:pPr>
      <w:r w:rsidRPr="00E92110">
        <w:rPr>
          <w:sz w:val="20"/>
          <w:szCs w:val="20"/>
        </w:rPr>
        <w:t>Томской области</w:t>
      </w:r>
    </w:p>
    <w:p w:rsidR="00E92110" w:rsidRPr="00E92110" w:rsidRDefault="00E92110" w:rsidP="00E92110">
      <w:pPr>
        <w:rPr>
          <w:b/>
          <w:sz w:val="20"/>
          <w:szCs w:val="20"/>
        </w:rPr>
      </w:pPr>
    </w:p>
    <w:p w:rsidR="00E92110" w:rsidRPr="00E92110" w:rsidRDefault="00E92110" w:rsidP="00E92110">
      <w:pPr>
        <w:tabs>
          <w:tab w:val="left" w:pos="9180"/>
        </w:tabs>
        <w:ind w:right="-83"/>
        <w:jc w:val="center"/>
        <w:rPr>
          <w:b/>
          <w:sz w:val="20"/>
          <w:szCs w:val="20"/>
        </w:rPr>
      </w:pPr>
      <w:r w:rsidRPr="00E92110">
        <w:rPr>
          <w:sz w:val="20"/>
          <w:szCs w:val="20"/>
        </w:rPr>
        <w:t>Об изменении адреса объектов недвижимости</w:t>
      </w:r>
    </w:p>
    <w:p w:rsidR="00E92110" w:rsidRPr="00E92110" w:rsidRDefault="00E92110" w:rsidP="00E92110">
      <w:pPr>
        <w:jc w:val="center"/>
        <w:rPr>
          <w:b/>
          <w:sz w:val="20"/>
          <w:szCs w:val="20"/>
        </w:rPr>
      </w:pPr>
      <w:r w:rsidRPr="00E92110">
        <w:rPr>
          <w:sz w:val="20"/>
          <w:szCs w:val="20"/>
        </w:rPr>
        <w:t>на территории Новокривошеинского сельского поселения</w:t>
      </w:r>
    </w:p>
    <w:p w:rsidR="00E92110" w:rsidRPr="00E92110" w:rsidRDefault="00E92110" w:rsidP="00E92110">
      <w:pPr>
        <w:tabs>
          <w:tab w:val="left" w:pos="6675"/>
        </w:tabs>
        <w:jc w:val="both"/>
        <w:rPr>
          <w:b/>
          <w:sz w:val="20"/>
          <w:szCs w:val="20"/>
          <w:shd w:val="clear" w:color="auto" w:fill="FFFFFF"/>
        </w:rPr>
      </w:pPr>
    </w:p>
    <w:p w:rsidR="00E92110" w:rsidRPr="00E92110" w:rsidRDefault="00E92110" w:rsidP="00E92110">
      <w:pPr>
        <w:tabs>
          <w:tab w:val="left" w:pos="6675"/>
        </w:tabs>
        <w:jc w:val="both"/>
        <w:rPr>
          <w:b/>
          <w:bCs/>
          <w:sz w:val="20"/>
          <w:szCs w:val="20"/>
        </w:rPr>
      </w:pPr>
      <w:r w:rsidRPr="00E92110">
        <w:rPr>
          <w:sz w:val="20"/>
          <w:szCs w:val="20"/>
          <w:shd w:val="clear" w:color="auto" w:fill="FFFFFF"/>
        </w:rPr>
        <w:t xml:space="preserve">            В соответствии с пунктом 21 статьи 14 Федерального закона от 06.10.2003 № 131-ФЗ «Об общих принципах организации местного самоуправления в Российской Федерации»,</w:t>
      </w:r>
      <w:r w:rsidRPr="00E92110">
        <w:rPr>
          <w:sz w:val="20"/>
          <w:szCs w:val="20"/>
        </w:rPr>
        <w:t xml:space="preserve"> в связи с упорядочением адресов объектов недвижимости,</w:t>
      </w:r>
    </w:p>
    <w:p w:rsidR="00E92110" w:rsidRPr="00E92110" w:rsidRDefault="00E92110" w:rsidP="00E92110">
      <w:pPr>
        <w:jc w:val="both"/>
        <w:rPr>
          <w:b/>
          <w:sz w:val="20"/>
          <w:szCs w:val="20"/>
        </w:rPr>
      </w:pPr>
      <w:r w:rsidRPr="00E92110">
        <w:rPr>
          <w:sz w:val="20"/>
          <w:szCs w:val="20"/>
        </w:rPr>
        <w:t xml:space="preserve">П О С Т А Н О В Л Я Ю : </w:t>
      </w:r>
    </w:p>
    <w:p w:rsidR="00E92110" w:rsidRPr="00E92110" w:rsidRDefault="00E92110" w:rsidP="00E92110">
      <w:pPr>
        <w:jc w:val="both"/>
        <w:rPr>
          <w:b/>
          <w:bCs/>
          <w:sz w:val="20"/>
          <w:szCs w:val="20"/>
        </w:rPr>
      </w:pPr>
      <w:r w:rsidRPr="00E92110">
        <w:rPr>
          <w:sz w:val="20"/>
          <w:szCs w:val="20"/>
        </w:rPr>
        <w:t xml:space="preserve">1. </w:t>
      </w:r>
      <w:r w:rsidRPr="00E92110">
        <w:rPr>
          <w:bCs/>
          <w:sz w:val="20"/>
          <w:szCs w:val="20"/>
        </w:rPr>
        <w:t>Изменить адрес объекта недвижимости по адресу: Томская область, Кривошеинский район, с.  Малиновка, ул. Новая, дом 3 квартира 1 на  адрес: Российская Федерация, Томская область, Кривошеинский район, Новокривошеинское сельское поселение, с.  Малиновка, ул. Новая, дом 4 квартира 1.</w:t>
      </w:r>
    </w:p>
    <w:p w:rsidR="00E92110" w:rsidRDefault="00E92110" w:rsidP="00E92110">
      <w:pPr>
        <w:jc w:val="both"/>
        <w:rPr>
          <w:b/>
          <w:sz w:val="20"/>
          <w:szCs w:val="20"/>
        </w:rPr>
      </w:pPr>
      <w:r w:rsidRPr="00E92110">
        <w:rPr>
          <w:sz w:val="20"/>
          <w:szCs w:val="20"/>
        </w:rPr>
        <w:t xml:space="preserve">2.  </w:t>
      </w:r>
      <w:r w:rsidRPr="00E92110">
        <w:rPr>
          <w:bCs/>
          <w:sz w:val="20"/>
          <w:szCs w:val="20"/>
        </w:rPr>
        <w:t>Изменить адрес  земельного участка с кадастровым номером 70:09:0100012:67 площадью 1198 кв.метров по адресу: Томская область, Кривошеинский район, с.  Малиновка, ул. Новая,  3 - 1 на  адрес: Российская Федерация, Томская область, Кривошеинский район, Новокривошеинское сельское поселение, с.  Малиновка, ул. Новая, 4 - 1.</w:t>
      </w:r>
    </w:p>
    <w:p w:rsidR="00E92110" w:rsidRDefault="00E92110" w:rsidP="00E92110">
      <w:pPr>
        <w:jc w:val="both"/>
        <w:rPr>
          <w:b/>
          <w:sz w:val="20"/>
          <w:szCs w:val="20"/>
        </w:rPr>
      </w:pPr>
      <w:r w:rsidRPr="00E92110">
        <w:rPr>
          <w:sz w:val="20"/>
          <w:szCs w:val="20"/>
        </w:rPr>
        <w:t>3. Контроль за выполнением настоящего постановления оставляю за собой.</w:t>
      </w:r>
    </w:p>
    <w:p w:rsidR="00E92110" w:rsidRPr="00E92110" w:rsidRDefault="00E92110" w:rsidP="00E92110">
      <w:pPr>
        <w:jc w:val="both"/>
        <w:rPr>
          <w:b/>
          <w:sz w:val="20"/>
          <w:szCs w:val="20"/>
        </w:rPr>
      </w:pPr>
    </w:p>
    <w:p w:rsidR="00E92110" w:rsidRDefault="00E92110" w:rsidP="00E92110">
      <w:pPr>
        <w:rPr>
          <w:sz w:val="20"/>
          <w:szCs w:val="20"/>
        </w:rPr>
      </w:pPr>
      <w:r w:rsidRPr="00E92110">
        <w:rPr>
          <w:sz w:val="20"/>
          <w:szCs w:val="20"/>
        </w:rPr>
        <w:t xml:space="preserve">Глава Новокривошеинского сельского поселения </w:t>
      </w:r>
    </w:p>
    <w:p w:rsidR="00E92110" w:rsidRPr="00E92110" w:rsidRDefault="00E92110" w:rsidP="00E92110">
      <w:pPr>
        <w:rPr>
          <w:b/>
          <w:sz w:val="20"/>
          <w:szCs w:val="20"/>
        </w:rPr>
      </w:pPr>
      <w:r>
        <w:rPr>
          <w:sz w:val="20"/>
          <w:szCs w:val="20"/>
        </w:rPr>
        <w:t>(Глава Администрации)                               А.О. Саяпин</w:t>
      </w:r>
      <w:r w:rsidRPr="00E92110">
        <w:rPr>
          <w:sz w:val="20"/>
          <w:szCs w:val="20"/>
        </w:rPr>
        <w:t xml:space="preserve">                                               </w:t>
      </w:r>
    </w:p>
    <w:p w:rsidR="00BA5813" w:rsidRDefault="00BA5813" w:rsidP="00E92110">
      <w:pPr>
        <w:pStyle w:val="2"/>
        <w:jc w:val="center"/>
        <w:rPr>
          <w:b w:val="0"/>
          <w:sz w:val="20"/>
          <w:szCs w:val="20"/>
        </w:rPr>
      </w:pPr>
    </w:p>
    <w:p w:rsidR="00BA5813" w:rsidRDefault="00BA5813" w:rsidP="00E92110">
      <w:pPr>
        <w:pStyle w:val="2"/>
        <w:jc w:val="center"/>
        <w:rPr>
          <w:b w:val="0"/>
          <w:sz w:val="20"/>
          <w:szCs w:val="20"/>
        </w:rPr>
      </w:pPr>
    </w:p>
    <w:p w:rsidR="00BA5813" w:rsidRDefault="00BA5813" w:rsidP="00E92110">
      <w:pPr>
        <w:pStyle w:val="2"/>
        <w:jc w:val="center"/>
        <w:rPr>
          <w:b w:val="0"/>
          <w:sz w:val="20"/>
          <w:szCs w:val="20"/>
        </w:rPr>
      </w:pPr>
    </w:p>
    <w:p w:rsidR="00BA5813" w:rsidRDefault="00BA5813" w:rsidP="00E92110">
      <w:pPr>
        <w:pStyle w:val="2"/>
        <w:jc w:val="center"/>
        <w:rPr>
          <w:b w:val="0"/>
          <w:sz w:val="20"/>
          <w:szCs w:val="20"/>
        </w:rPr>
      </w:pPr>
    </w:p>
    <w:p w:rsidR="00BA5813" w:rsidRDefault="00BA5813" w:rsidP="00E92110">
      <w:pPr>
        <w:pStyle w:val="2"/>
        <w:jc w:val="center"/>
        <w:rPr>
          <w:b w:val="0"/>
          <w:sz w:val="20"/>
          <w:szCs w:val="20"/>
        </w:rPr>
      </w:pPr>
    </w:p>
    <w:p w:rsidR="00BA5813" w:rsidRDefault="00BA5813" w:rsidP="00E92110">
      <w:pPr>
        <w:pStyle w:val="2"/>
        <w:jc w:val="center"/>
        <w:rPr>
          <w:b w:val="0"/>
          <w:sz w:val="20"/>
          <w:szCs w:val="20"/>
        </w:rPr>
      </w:pPr>
    </w:p>
    <w:p w:rsidR="00BA5813" w:rsidRDefault="00BA5813" w:rsidP="00E92110">
      <w:pPr>
        <w:pStyle w:val="2"/>
        <w:jc w:val="center"/>
        <w:rPr>
          <w:b w:val="0"/>
          <w:sz w:val="20"/>
          <w:szCs w:val="20"/>
        </w:rPr>
      </w:pPr>
    </w:p>
    <w:p w:rsidR="00BA5813" w:rsidRDefault="00BA5813" w:rsidP="00E92110">
      <w:pPr>
        <w:pStyle w:val="2"/>
        <w:jc w:val="center"/>
        <w:rPr>
          <w:b w:val="0"/>
          <w:sz w:val="20"/>
          <w:szCs w:val="20"/>
        </w:rPr>
      </w:pPr>
    </w:p>
    <w:p w:rsidR="00BA5813" w:rsidRDefault="00BA5813" w:rsidP="00E92110">
      <w:pPr>
        <w:pStyle w:val="2"/>
        <w:jc w:val="center"/>
        <w:rPr>
          <w:b w:val="0"/>
          <w:sz w:val="20"/>
          <w:szCs w:val="20"/>
        </w:rPr>
      </w:pPr>
    </w:p>
    <w:p w:rsidR="00BA5813" w:rsidRDefault="00BA5813" w:rsidP="00E92110">
      <w:pPr>
        <w:pStyle w:val="2"/>
        <w:jc w:val="center"/>
        <w:rPr>
          <w:b w:val="0"/>
          <w:sz w:val="20"/>
          <w:szCs w:val="20"/>
        </w:rPr>
      </w:pPr>
    </w:p>
    <w:p w:rsidR="00BA5813" w:rsidRDefault="00BA5813" w:rsidP="00E92110">
      <w:pPr>
        <w:pStyle w:val="2"/>
        <w:jc w:val="center"/>
        <w:rPr>
          <w:b w:val="0"/>
          <w:sz w:val="20"/>
          <w:szCs w:val="20"/>
        </w:rPr>
      </w:pPr>
    </w:p>
    <w:p w:rsidR="00E92110" w:rsidRPr="00E92110" w:rsidRDefault="00E92110" w:rsidP="00E92110">
      <w:pPr>
        <w:pStyle w:val="2"/>
        <w:jc w:val="center"/>
        <w:rPr>
          <w:b w:val="0"/>
          <w:sz w:val="20"/>
          <w:szCs w:val="20"/>
        </w:rPr>
      </w:pPr>
      <w:r w:rsidRPr="00E92110">
        <w:rPr>
          <w:b w:val="0"/>
          <w:sz w:val="20"/>
          <w:szCs w:val="20"/>
        </w:rPr>
        <w:lastRenderedPageBreak/>
        <w:t>АДМИНИСТРАЦИЯ НОВОКРИВОШЕИНСКОГО СЕЛЬСКОГО ПОСЕЛЕНИЯ</w:t>
      </w:r>
    </w:p>
    <w:p w:rsidR="00E92110" w:rsidRPr="00E92110" w:rsidRDefault="00E92110" w:rsidP="00E92110">
      <w:pPr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ПОСТАНОВЛЕНИЕ</w:t>
      </w:r>
    </w:p>
    <w:p w:rsidR="00E92110" w:rsidRPr="00E92110" w:rsidRDefault="00E92110" w:rsidP="00E92110">
      <w:pPr>
        <w:jc w:val="center"/>
        <w:rPr>
          <w:sz w:val="20"/>
          <w:szCs w:val="20"/>
        </w:rPr>
      </w:pPr>
    </w:p>
    <w:p w:rsidR="00E92110" w:rsidRPr="00E92110" w:rsidRDefault="00E92110" w:rsidP="00E92110">
      <w:pPr>
        <w:rPr>
          <w:sz w:val="20"/>
          <w:szCs w:val="20"/>
        </w:rPr>
      </w:pPr>
      <w:r w:rsidRPr="00E92110">
        <w:rPr>
          <w:sz w:val="20"/>
          <w:szCs w:val="20"/>
        </w:rPr>
        <w:t xml:space="preserve">06.05.2019                </w:t>
      </w:r>
      <w:r>
        <w:rPr>
          <w:sz w:val="20"/>
          <w:szCs w:val="20"/>
        </w:rPr>
        <w:t xml:space="preserve">         </w:t>
      </w:r>
      <w:r w:rsidRPr="00E92110">
        <w:rPr>
          <w:sz w:val="20"/>
          <w:szCs w:val="20"/>
        </w:rPr>
        <w:t xml:space="preserve">                                     № </w:t>
      </w:r>
      <w:bookmarkStart w:id="0" w:name="_GoBack"/>
      <w:bookmarkEnd w:id="0"/>
      <w:r w:rsidRPr="00E92110">
        <w:rPr>
          <w:sz w:val="20"/>
          <w:szCs w:val="20"/>
        </w:rPr>
        <w:t>67</w:t>
      </w:r>
    </w:p>
    <w:p w:rsidR="00E92110" w:rsidRPr="00E92110" w:rsidRDefault="00E92110" w:rsidP="00E92110">
      <w:pPr>
        <w:rPr>
          <w:sz w:val="20"/>
          <w:szCs w:val="20"/>
        </w:rPr>
      </w:pPr>
    </w:p>
    <w:p w:rsidR="00E92110" w:rsidRPr="00E92110" w:rsidRDefault="00E92110" w:rsidP="00E92110">
      <w:pPr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с. Новокривошеино</w:t>
      </w:r>
    </w:p>
    <w:p w:rsidR="00E92110" w:rsidRPr="00E92110" w:rsidRDefault="00E92110" w:rsidP="00E92110">
      <w:pPr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Кривошеинского района</w:t>
      </w:r>
    </w:p>
    <w:p w:rsidR="00E92110" w:rsidRPr="00E92110" w:rsidRDefault="00E92110" w:rsidP="00E92110">
      <w:pPr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Томской области</w:t>
      </w:r>
    </w:p>
    <w:tbl>
      <w:tblPr>
        <w:tblW w:w="5000" w:type="pct"/>
        <w:tblLook w:val="04A0"/>
      </w:tblPr>
      <w:tblGrid>
        <w:gridCol w:w="4894"/>
      </w:tblGrid>
      <w:tr w:rsidR="00E92110" w:rsidRPr="00E92110" w:rsidTr="00E92110">
        <w:trPr>
          <w:trHeight w:val="611"/>
        </w:trPr>
        <w:tc>
          <w:tcPr>
            <w:tcW w:w="5000" w:type="pct"/>
          </w:tcPr>
          <w:p w:rsidR="00E92110" w:rsidRPr="00E92110" w:rsidRDefault="00E92110" w:rsidP="00E921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92110">
              <w:rPr>
                <w:bCs/>
                <w:sz w:val="20"/>
                <w:szCs w:val="20"/>
              </w:rPr>
              <w:t>Об утверждении состава Общественного Совета при Главе Новокривошеинского сельского поселения</w:t>
            </w:r>
          </w:p>
        </w:tc>
      </w:tr>
    </w:tbl>
    <w:p w:rsidR="00E92110" w:rsidRPr="00E92110" w:rsidRDefault="00E92110" w:rsidP="00E92110">
      <w:pPr>
        <w:tabs>
          <w:tab w:val="left" w:pos="426"/>
        </w:tabs>
        <w:jc w:val="both"/>
        <w:rPr>
          <w:sz w:val="20"/>
          <w:szCs w:val="20"/>
        </w:rPr>
      </w:pPr>
      <w:r w:rsidRPr="00E92110">
        <w:rPr>
          <w:sz w:val="20"/>
          <w:szCs w:val="20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всестороннего учета мнения жителей Новокривошеинского сельского поселения при принятии органами местного самоуправления Новокривошеинского сельского поселения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Новокривошеинского сельского поселения, а также реализации конституционных прав граждан в области местного самоуправления:</w:t>
      </w:r>
    </w:p>
    <w:p w:rsidR="00E92110" w:rsidRPr="00E92110" w:rsidRDefault="00E92110" w:rsidP="00E92110">
      <w:pPr>
        <w:rPr>
          <w:sz w:val="20"/>
          <w:szCs w:val="20"/>
        </w:rPr>
      </w:pPr>
      <w:r w:rsidRPr="00E92110">
        <w:rPr>
          <w:sz w:val="20"/>
          <w:szCs w:val="20"/>
        </w:rPr>
        <w:t> ПОСТАНОВЛЯЮ:</w:t>
      </w:r>
      <w:r w:rsidRPr="00E92110">
        <w:rPr>
          <w:color w:val="5F5F5F"/>
          <w:sz w:val="20"/>
          <w:szCs w:val="20"/>
        </w:rPr>
        <w:t> </w:t>
      </w:r>
    </w:p>
    <w:p w:rsidR="00E92110" w:rsidRPr="00E92110" w:rsidRDefault="00E92110" w:rsidP="00E92110">
      <w:pPr>
        <w:jc w:val="both"/>
        <w:rPr>
          <w:sz w:val="20"/>
          <w:szCs w:val="20"/>
        </w:rPr>
      </w:pPr>
      <w:r w:rsidRPr="00E92110">
        <w:rPr>
          <w:sz w:val="20"/>
          <w:szCs w:val="20"/>
        </w:rPr>
        <w:t>1. Утвердить состав Общественного Совета при Главе Новокривошеинского сельского поселения села Новокривошеино, согласно Приложению 1.</w:t>
      </w:r>
    </w:p>
    <w:p w:rsidR="00E92110" w:rsidRPr="00E92110" w:rsidRDefault="00E92110" w:rsidP="00E92110">
      <w:pPr>
        <w:jc w:val="both"/>
        <w:rPr>
          <w:sz w:val="20"/>
          <w:szCs w:val="20"/>
        </w:rPr>
      </w:pPr>
      <w:r w:rsidRPr="00E92110">
        <w:rPr>
          <w:sz w:val="20"/>
          <w:szCs w:val="20"/>
        </w:rPr>
        <w:t>2. Утвердить состав Общественного Совета при Главе Новокривошеинского сельского поселения села Малиновка, согласно Приложению 2.</w:t>
      </w:r>
    </w:p>
    <w:p w:rsidR="00E92110" w:rsidRPr="00E92110" w:rsidRDefault="00E92110" w:rsidP="00E92110">
      <w:pPr>
        <w:jc w:val="both"/>
        <w:rPr>
          <w:sz w:val="20"/>
          <w:szCs w:val="20"/>
        </w:rPr>
      </w:pPr>
      <w:r w:rsidRPr="00E92110">
        <w:rPr>
          <w:sz w:val="20"/>
          <w:szCs w:val="20"/>
        </w:rPr>
        <w:t>3. Настоящее постановление вступает в силу с момента подписания.</w:t>
      </w:r>
    </w:p>
    <w:p w:rsidR="00E92110" w:rsidRPr="00E92110" w:rsidRDefault="00E92110" w:rsidP="00E92110">
      <w:pPr>
        <w:jc w:val="both"/>
        <w:rPr>
          <w:sz w:val="20"/>
          <w:szCs w:val="20"/>
        </w:rPr>
      </w:pPr>
      <w:r w:rsidRPr="00E92110">
        <w:rPr>
          <w:sz w:val="20"/>
          <w:szCs w:val="20"/>
        </w:rPr>
        <w:t>4.Настоящее постановление опубликовать в информационном бюллетене муниципального образования Новокривошеинское сельское поселение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E92110" w:rsidRPr="00E92110" w:rsidRDefault="00E92110" w:rsidP="00E92110">
      <w:pPr>
        <w:jc w:val="both"/>
        <w:rPr>
          <w:sz w:val="20"/>
          <w:szCs w:val="20"/>
          <w:u w:val="single"/>
        </w:rPr>
      </w:pPr>
      <w:r w:rsidRPr="00E92110">
        <w:rPr>
          <w:sz w:val="20"/>
          <w:szCs w:val="20"/>
        </w:rPr>
        <w:t>5. Контроль за исполнением оставляю за собой.</w:t>
      </w:r>
    </w:p>
    <w:p w:rsidR="00E92110" w:rsidRPr="00E92110" w:rsidRDefault="00E92110" w:rsidP="00E92110">
      <w:pPr>
        <w:rPr>
          <w:sz w:val="20"/>
          <w:szCs w:val="20"/>
        </w:rPr>
      </w:pPr>
    </w:p>
    <w:p w:rsidR="00E92110" w:rsidRPr="00E92110" w:rsidRDefault="00E92110" w:rsidP="00E92110">
      <w:pPr>
        <w:rPr>
          <w:sz w:val="20"/>
          <w:szCs w:val="20"/>
        </w:rPr>
      </w:pPr>
      <w:r w:rsidRPr="00E92110">
        <w:rPr>
          <w:sz w:val="20"/>
          <w:szCs w:val="20"/>
        </w:rPr>
        <w:t xml:space="preserve">Глава Новокривошеинского сельского поселения                                </w:t>
      </w:r>
    </w:p>
    <w:p w:rsidR="00E92110" w:rsidRPr="00E92110" w:rsidRDefault="00E92110" w:rsidP="00E92110">
      <w:pPr>
        <w:rPr>
          <w:sz w:val="20"/>
          <w:szCs w:val="20"/>
        </w:rPr>
      </w:pPr>
      <w:r w:rsidRPr="00E92110">
        <w:rPr>
          <w:sz w:val="20"/>
          <w:szCs w:val="20"/>
        </w:rPr>
        <w:t>(Глава Администрации)</w:t>
      </w:r>
      <w:r w:rsidRPr="00E9211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А.О. Саяпин</w:t>
      </w:r>
      <w:r w:rsidRPr="00E92110">
        <w:rPr>
          <w:sz w:val="20"/>
          <w:szCs w:val="20"/>
        </w:rPr>
        <w:tab/>
      </w:r>
      <w:r w:rsidRPr="00E92110">
        <w:rPr>
          <w:sz w:val="20"/>
          <w:szCs w:val="20"/>
        </w:rPr>
        <w:tab/>
      </w:r>
      <w:r w:rsidRPr="00E92110">
        <w:rPr>
          <w:sz w:val="20"/>
          <w:szCs w:val="20"/>
        </w:rPr>
        <w:tab/>
      </w:r>
    </w:p>
    <w:p w:rsidR="00E92110" w:rsidRPr="00E92110" w:rsidRDefault="00E92110" w:rsidP="00E92110">
      <w:pPr>
        <w:pStyle w:val="Standard"/>
        <w:rPr>
          <w:sz w:val="20"/>
          <w:szCs w:val="20"/>
        </w:rPr>
      </w:pPr>
    </w:p>
    <w:p w:rsidR="00E92110" w:rsidRPr="00E92110" w:rsidRDefault="00E92110" w:rsidP="00E92110">
      <w:pPr>
        <w:pStyle w:val="Standard"/>
        <w:rPr>
          <w:sz w:val="20"/>
          <w:szCs w:val="20"/>
        </w:rPr>
      </w:pPr>
    </w:p>
    <w:p w:rsidR="00E92110" w:rsidRPr="00E92110" w:rsidRDefault="00E92110" w:rsidP="00E92110">
      <w:pPr>
        <w:pStyle w:val="Standard"/>
        <w:jc w:val="right"/>
        <w:rPr>
          <w:sz w:val="20"/>
          <w:szCs w:val="20"/>
        </w:rPr>
      </w:pPr>
      <w:r w:rsidRPr="00E92110">
        <w:rPr>
          <w:sz w:val="20"/>
          <w:szCs w:val="20"/>
        </w:rPr>
        <w:t>Приложение 1</w:t>
      </w:r>
    </w:p>
    <w:p w:rsidR="00E92110" w:rsidRPr="00E92110" w:rsidRDefault="00E92110" w:rsidP="00E92110">
      <w:pPr>
        <w:pStyle w:val="Standard"/>
        <w:jc w:val="right"/>
        <w:rPr>
          <w:sz w:val="20"/>
          <w:szCs w:val="20"/>
        </w:rPr>
      </w:pPr>
      <w:r w:rsidRPr="00E92110">
        <w:rPr>
          <w:sz w:val="20"/>
          <w:szCs w:val="20"/>
        </w:rPr>
        <w:t>Утверждено</w:t>
      </w:r>
    </w:p>
    <w:p w:rsidR="00E92110" w:rsidRPr="00E92110" w:rsidRDefault="00E92110" w:rsidP="00E9211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</w:t>
      </w:r>
      <w:r w:rsidRPr="00E92110">
        <w:rPr>
          <w:sz w:val="20"/>
          <w:szCs w:val="20"/>
        </w:rPr>
        <w:t>министрации</w:t>
      </w:r>
    </w:p>
    <w:p w:rsidR="00E92110" w:rsidRPr="00E92110" w:rsidRDefault="00E92110" w:rsidP="00E92110">
      <w:pPr>
        <w:pStyle w:val="Standard"/>
        <w:jc w:val="right"/>
        <w:rPr>
          <w:sz w:val="20"/>
          <w:szCs w:val="20"/>
        </w:rPr>
      </w:pPr>
      <w:r w:rsidRPr="00E92110">
        <w:rPr>
          <w:sz w:val="20"/>
          <w:szCs w:val="20"/>
        </w:rPr>
        <w:t>Новокривошеинского сельского</w:t>
      </w:r>
    </w:p>
    <w:p w:rsidR="00E92110" w:rsidRPr="00E92110" w:rsidRDefault="00E92110" w:rsidP="00E92110">
      <w:pPr>
        <w:pStyle w:val="Standard"/>
        <w:jc w:val="right"/>
        <w:rPr>
          <w:sz w:val="20"/>
          <w:szCs w:val="20"/>
        </w:rPr>
      </w:pPr>
      <w:r w:rsidRPr="00E92110">
        <w:rPr>
          <w:sz w:val="20"/>
          <w:szCs w:val="20"/>
        </w:rPr>
        <w:t xml:space="preserve">поселения от 06.05.2019 № 67 </w:t>
      </w:r>
    </w:p>
    <w:p w:rsidR="00E92110" w:rsidRPr="00E92110" w:rsidRDefault="00E92110" w:rsidP="00E92110">
      <w:pPr>
        <w:pStyle w:val="Standard"/>
        <w:ind w:left="4253"/>
        <w:rPr>
          <w:sz w:val="20"/>
          <w:szCs w:val="20"/>
        </w:rPr>
      </w:pPr>
    </w:p>
    <w:p w:rsidR="00E92110" w:rsidRPr="00E92110" w:rsidRDefault="00E92110" w:rsidP="00E92110">
      <w:pPr>
        <w:pStyle w:val="Standard"/>
        <w:jc w:val="center"/>
        <w:rPr>
          <w:sz w:val="20"/>
          <w:szCs w:val="20"/>
        </w:rPr>
      </w:pPr>
      <w:r w:rsidRPr="00E92110">
        <w:rPr>
          <w:sz w:val="20"/>
          <w:szCs w:val="20"/>
        </w:rPr>
        <w:t xml:space="preserve">Состав Общественного Совета при Главе Новокривошеинского </w:t>
      </w:r>
    </w:p>
    <w:p w:rsidR="00E92110" w:rsidRPr="00E92110" w:rsidRDefault="00E92110" w:rsidP="00E92110">
      <w:pPr>
        <w:pStyle w:val="Standard"/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сельского поселения села Новокривошеино</w:t>
      </w:r>
    </w:p>
    <w:p w:rsidR="00E92110" w:rsidRPr="00E92110" w:rsidRDefault="00E92110" w:rsidP="00E92110">
      <w:pPr>
        <w:pStyle w:val="Standard"/>
        <w:jc w:val="center"/>
        <w:rPr>
          <w:sz w:val="20"/>
          <w:szCs w:val="20"/>
        </w:rPr>
      </w:pPr>
    </w:p>
    <w:p w:rsidR="00E92110" w:rsidRPr="00E92110" w:rsidRDefault="00E92110" w:rsidP="00E92110">
      <w:pPr>
        <w:pStyle w:val="Standard"/>
        <w:jc w:val="center"/>
        <w:rPr>
          <w:sz w:val="20"/>
          <w:szCs w:val="20"/>
        </w:rPr>
      </w:pP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1. Ракитин Олег Михайлович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2. Кононова Татьяна Сергеевна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lastRenderedPageBreak/>
        <w:t>3. Буйницкий Василий Андреевич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4. Мядзель Тамара Викторовна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5. Горбачева Лариса Алексеевна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6. Галицкий Сергей Геннадьевич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7. Ткачева Татьяна Тимофеевна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8. Пыжик Любовь Николаевна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9. Говязова Татьяна Тимофеевна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10. Слабухо Наталья Владимировна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11. Азулина Наталья Станиславовна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</w:p>
    <w:p w:rsidR="00E92110" w:rsidRPr="00E92110" w:rsidRDefault="00E92110" w:rsidP="00E92110">
      <w:pPr>
        <w:pStyle w:val="Standard"/>
        <w:jc w:val="right"/>
        <w:rPr>
          <w:sz w:val="20"/>
          <w:szCs w:val="20"/>
        </w:rPr>
      </w:pPr>
      <w:r w:rsidRPr="00E92110">
        <w:rPr>
          <w:sz w:val="20"/>
          <w:szCs w:val="20"/>
        </w:rPr>
        <w:t>Приложение 2</w:t>
      </w:r>
    </w:p>
    <w:p w:rsidR="00E92110" w:rsidRPr="00E92110" w:rsidRDefault="00E92110" w:rsidP="00E92110">
      <w:pPr>
        <w:pStyle w:val="Standard"/>
        <w:jc w:val="right"/>
        <w:rPr>
          <w:sz w:val="20"/>
          <w:szCs w:val="20"/>
        </w:rPr>
      </w:pPr>
      <w:r w:rsidRPr="00E92110">
        <w:rPr>
          <w:sz w:val="20"/>
          <w:szCs w:val="20"/>
        </w:rPr>
        <w:t>Утверждено</w:t>
      </w:r>
    </w:p>
    <w:p w:rsidR="00E92110" w:rsidRPr="00E92110" w:rsidRDefault="00E92110" w:rsidP="00E92110">
      <w:pPr>
        <w:pStyle w:val="Standard"/>
        <w:jc w:val="right"/>
        <w:rPr>
          <w:sz w:val="20"/>
          <w:szCs w:val="20"/>
        </w:rPr>
      </w:pPr>
      <w:r w:rsidRPr="00E92110">
        <w:rPr>
          <w:sz w:val="20"/>
          <w:szCs w:val="20"/>
        </w:rPr>
        <w:t>Постановлением Администрации</w:t>
      </w:r>
    </w:p>
    <w:p w:rsidR="00E92110" w:rsidRPr="00E92110" w:rsidRDefault="00E92110" w:rsidP="00E92110">
      <w:pPr>
        <w:pStyle w:val="Standard"/>
        <w:jc w:val="right"/>
        <w:rPr>
          <w:sz w:val="20"/>
          <w:szCs w:val="20"/>
        </w:rPr>
      </w:pPr>
      <w:r w:rsidRPr="00E92110">
        <w:rPr>
          <w:sz w:val="20"/>
          <w:szCs w:val="20"/>
        </w:rPr>
        <w:t>Новокривошеинского сельского</w:t>
      </w:r>
    </w:p>
    <w:p w:rsidR="00E92110" w:rsidRPr="00E92110" w:rsidRDefault="00E92110" w:rsidP="00E92110">
      <w:pPr>
        <w:pStyle w:val="Standard"/>
        <w:jc w:val="right"/>
        <w:rPr>
          <w:sz w:val="20"/>
          <w:szCs w:val="20"/>
        </w:rPr>
      </w:pPr>
      <w:r w:rsidRPr="00E92110">
        <w:rPr>
          <w:sz w:val="20"/>
          <w:szCs w:val="20"/>
        </w:rPr>
        <w:t xml:space="preserve">поселения от 06.05.2019 № 67 </w:t>
      </w:r>
    </w:p>
    <w:p w:rsidR="00E92110" w:rsidRPr="00E92110" w:rsidRDefault="00E92110" w:rsidP="00E92110">
      <w:pPr>
        <w:pStyle w:val="Standard"/>
        <w:ind w:left="4253"/>
        <w:rPr>
          <w:sz w:val="20"/>
          <w:szCs w:val="20"/>
        </w:rPr>
      </w:pPr>
    </w:p>
    <w:p w:rsidR="00E92110" w:rsidRPr="00E92110" w:rsidRDefault="00E92110" w:rsidP="00E92110">
      <w:pPr>
        <w:pStyle w:val="Standard"/>
        <w:jc w:val="center"/>
        <w:rPr>
          <w:sz w:val="20"/>
          <w:szCs w:val="20"/>
        </w:rPr>
      </w:pPr>
      <w:r w:rsidRPr="00E92110">
        <w:rPr>
          <w:sz w:val="20"/>
          <w:szCs w:val="20"/>
        </w:rPr>
        <w:t xml:space="preserve">Состав Общественного Совета при Главе Новокривошеинского </w:t>
      </w:r>
    </w:p>
    <w:p w:rsidR="00E92110" w:rsidRPr="00E92110" w:rsidRDefault="00E92110" w:rsidP="00E92110">
      <w:pPr>
        <w:pStyle w:val="Standard"/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сельского поселения села Малиновка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 xml:space="preserve">1. </w:t>
      </w:r>
      <w:r>
        <w:rPr>
          <w:sz w:val="20"/>
          <w:szCs w:val="20"/>
        </w:rPr>
        <w:t>Гайдученко Егор Васильеви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2. Глушаева Ольга Георгиевна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3. Шамак Нина Александровна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4. Жарков Иван Алексеевич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5. Градковский Александр Александрович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6. Шалабода Валентина Николаевна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7. Гайдученко Петр Михайлович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8. Гавар Татьяна Никитична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9. Шалабода Галина Анатольевна</w:t>
      </w:r>
    </w:p>
    <w:p w:rsidR="00E92110" w:rsidRP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10. Процкая Лариса Викторовна</w:t>
      </w:r>
    </w:p>
    <w:p w:rsidR="00E92110" w:rsidRDefault="00E92110" w:rsidP="00E92110">
      <w:pPr>
        <w:tabs>
          <w:tab w:val="left" w:pos="6570"/>
        </w:tabs>
        <w:rPr>
          <w:sz w:val="20"/>
          <w:szCs w:val="20"/>
        </w:rPr>
      </w:pPr>
      <w:r w:rsidRPr="00E92110">
        <w:rPr>
          <w:sz w:val="20"/>
          <w:szCs w:val="20"/>
        </w:rPr>
        <w:t>11. Шамак Ирина Николаевна</w:t>
      </w:r>
    </w:p>
    <w:p w:rsidR="00E92110" w:rsidRDefault="00E92110" w:rsidP="00E92110">
      <w:pPr>
        <w:tabs>
          <w:tab w:val="left" w:pos="6570"/>
        </w:tabs>
        <w:rPr>
          <w:sz w:val="20"/>
          <w:szCs w:val="20"/>
        </w:rPr>
      </w:pPr>
    </w:p>
    <w:p w:rsidR="00E92110" w:rsidRDefault="00E92110" w:rsidP="00E92110">
      <w:pPr>
        <w:tabs>
          <w:tab w:val="left" w:pos="6570"/>
        </w:tabs>
        <w:rPr>
          <w:sz w:val="20"/>
          <w:szCs w:val="20"/>
        </w:rPr>
      </w:pPr>
    </w:p>
    <w:p w:rsidR="00E92110" w:rsidRDefault="00E92110" w:rsidP="00E92110">
      <w:pPr>
        <w:tabs>
          <w:tab w:val="left" w:pos="6570"/>
        </w:tabs>
        <w:rPr>
          <w:sz w:val="20"/>
          <w:szCs w:val="20"/>
        </w:rPr>
      </w:pPr>
    </w:p>
    <w:p w:rsidR="00E92110" w:rsidRPr="00E92110" w:rsidRDefault="00E92110" w:rsidP="00E92110">
      <w:pPr>
        <w:spacing w:after="240"/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АДМИНИСТРАЦИЯ НОВОКРИВОШЕИНСКОГО  СЕЛЬСКОГО  ПОСЕЛЕНИЯ</w:t>
      </w:r>
    </w:p>
    <w:p w:rsidR="00E92110" w:rsidRPr="00E92110" w:rsidRDefault="00E92110" w:rsidP="00E92110">
      <w:pPr>
        <w:spacing w:after="240"/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ПОСТАНОВЛЕНИЕ</w:t>
      </w:r>
    </w:p>
    <w:p w:rsidR="00E92110" w:rsidRPr="00E92110" w:rsidRDefault="00E92110" w:rsidP="00E92110">
      <w:pPr>
        <w:rPr>
          <w:sz w:val="20"/>
          <w:szCs w:val="20"/>
        </w:rPr>
      </w:pPr>
      <w:r w:rsidRPr="00E92110">
        <w:rPr>
          <w:sz w:val="20"/>
          <w:szCs w:val="20"/>
        </w:rPr>
        <w:t xml:space="preserve">16.05.2019                          </w:t>
      </w:r>
      <w:r>
        <w:rPr>
          <w:sz w:val="20"/>
          <w:szCs w:val="20"/>
        </w:rPr>
        <w:t xml:space="preserve">  </w:t>
      </w:r>
      <w:r w:rsidRPr="00E92110">
        <w:rPr>
          <w:sz w:val="20"/>
          <w:szCs w:val="20"/>
        </w:rPr>
        <w:t xml:space="preserve">                           № 69</w:t>
      </w:r>
    </w:p>
    <w:p w:rsidR="00E92110" w:rsidRPr="00E92110" w:rsidRDefault="00E92110" w:rsidP="00E92110">
      <w:pPr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с. Новокривошеино</w:t>
      </w:r>
    </w:p>
    <w:p w:rsidR="00E92110" w:rsidRPr="00E92110" w:rsidRDefault="00E92110" w:rsidP="00E92110">
      <w:pPr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Кривошеинского района</w:t>
      </w:r>
    </w:p>
    <w:p w:rsidR="00E92110" w:rsidRPr="00E92110" w:rsidRDefault="00E92110" w:rsidP="00E92110">
      <w:pPr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Томской области</w:t>
      </w:r>
    </w:p>
    <w:p w:rsidR="00E92110" w:rsidRPr="00E92110" w:rsidRDefault="00E92110" w:rsidP="00E92110">
      <w:pPr>
        <w:rPr>
          <w:sz w:val="20"/>
          <w:szCs w:val="20"/>
        </w:rPr>
      </w:pPr>
    </w:p>
    <w:p w:rsidR="00E92110" w:rsidRPr="00E92110" w:rsidRDefault="00E92110" w:rsidP="00E92110">
      <w:pPr>
        <w:jc w:val="center"/>
        <w:rPr>
          <w:sz w:val="20"/>
          <w:szCs w:val="20"/>
        </w:rPr>
      </w:pPr>
      <w:r w:rsidRPr="00E92110">
        <w:rPr>
          <w:sz w:val="20"/>
          <w:szCs w:val="20"/>
        </w:rPr>
        <w:t xml:space="preserve">О внесении изменений в постановление Администрации Новокривошеинского сельского поселения от 26.04.2019 </w:t>
      </w:r>
      <w:r>
        <w:rPr>
          <w:sz w:val="20"/>
          <w:szCs w:val="20"/>
        </w:rPr>
        <w:t xml:space="preserve"> </w:t>
      </w:r>
      <w:r w:rsidRPr="00E92110">
        <w:rPr>
          <w:sz w:val="20"/>
          <w:szCs w:val="20"/>
        </w:rPr>
        <w:t>№ 62 «Об учреждении печатного средства массовой информации</w:t>
      </w:r>
      <w:r>
        <w:rPr>
          <w:sz w:val="20"/>
          <w:szCs w:val="20"/>
        </w:rPr>
        <w:t xml:space="preserve"> </w:t>
      </w:r>
      <w:r w:rsidRPr="00E92110">
        <w:rPr>
          <w:sz w:val="20"/>
          <w:szCs w:val="20"/>
        </w:rPr>
        <w:t>«Информационный бюллетень Новокривошеинского сельского поселения»</w:t>
      </w:r>
    </w:p>
    <w:p w:rsidR="00E92110" w:rsidRPr="00E92110" w:rsidRDefault="00E92110" w:rsidP="00E92110">
      <w:pPr>
        <w:jc w:val="center"/>
        <w:rPr>
          <w:sz w:val="20"/>
          <w:szCs w:val="20"/>
        </w:rPr>
      </w:pPr>
    </w:p>
    <w:p w:rsidR="00E92110" w:rsidRPr="00E92110" w:rsidRDefault="00E92110" w:rsidP="00E921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92110">
        <w:rPr>
          <w:color w:val="000000"/>
          <w:sz w:val="20"/>
          <w:szCs w:val="20"/>
        </w:rPr>
        <w:t xml:space="preserve">В целях обеспечения публикации муниципальных правовых актов органов местного самоуправления муниципального образования Новокривошеинское сельское поселение, 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 </w:t>
      </w:r>
    </w:p>
    <w:p w:rsidR="00E92110" w:rsidRPr="00E92110" w:rsidRDefault="00E92110" w:rsidP="00E921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92110">
        <w:rPr>
          <w:color w:val="000000"/>
          <w:sz w:val="20"/>
          <w:szCs w:val="20"/>
        </w:rPr>
        <w:t>ПОСТАНОВЛЯЮ:</w:t>
      </w:r>
    </w:p>
    <w:p w:rsidR="00E92110" w:rsidRPr="00E92110" w:rsidRDefault="00E92110" w:rsidP="00E92110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92110">
        <w:rPr>
          <w:color w:val="000000"/>
          <w:sz w:val="20"/>
          <w:szCs w:val="20"/>
        </w:rPr>
        <w:lastRenderedPageBreak/>
        <w:t>1. Внести в постановление Администрации Новокривошеинского сельского поселения от 26.04.2019 № 62 «Об учреждении печатного средства массовой информации «Информационный бюллетень  Новокривошеинского сельского поселения» следующие изменения:</w:t>
      </w:r>
    </w:p>
    <w:p w:rsidR="00E92110" w:rsidRPr="00E92110" w:rsidRDefault="00E92110" w:rsidP="00E92110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92110">
        <w:rPr>
          <w:color w:val="000000"/>
          <w:sz w:val="20"/>
          <w:szCs w:val="20"/>
        </w:rPr>
        <w:t>1) пункт 3 изложить в следующей редакции:</w:t>
      </w:r>
    </w:p>
    <w:p w:rsidR="00E92110" w:rsidRPr="00E92110" w:rsidRDefault="00E92110" w:rsidP="00E92110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92110">
        <w:rPr>
          <w:color w:val="000000"/>
          <w:sz w:val="20"/>
          <w:szCs w:val="20"/>
        </w:rPr>
        <w:t>«3. Бюллетень издается и распространяется с периодичностью не реже одного раза в месяц.»;</w:t>
      </w:r>
    </w:p>
    <w:p w:rsidR="00E92110" w:rsidRPr="00E92110" w:rsidRDefault="00E92110" w:rsidP="00E92110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92110">
        <w:rPr>
          <w:color w:val="000000"/>
          <w:sz w:val="20"/>
          <w:szCs w:val="20"/>
        </w:rPr>
        <w:t>2) пункт 4 исключить.</w:t>
      </w:r>
    </w:p>
    <w:p w:rsidR="00E92110" w:rsidRPr="00E92110" w:rsidRDefault="00E92110" w:rsidP="00E92110">
      <w:pPr>
        <w:pStyle w:val="Style10"/>
        <w:spacing w:line="240" w:lineRule="auto"/>
        <w:ind w:firstLine="709"/>
        <w:rPr>
          <w:rStyle w:val="FontStyle16"/>
          <w:rFonts w:ascii="Times New Roman" w:hAnsi="Times New Roman"/>
          <w:sz w:val="20"/>
          <w:szCs w:val="20"/>
        </w:rPr>
      </w:pPr>
      <w:r w:rsidRPr="00E92110">
        <w:rPr>
          <w:rStyle w:val="FontStyle16"/>
          <w:rFonts w:ascii="Times New Roman" w:hAnsi="Times New Roman"/>
          <w:sz w:val="20"/>
          <w:szCs w:val="20"/>
        </w:rPr>
        <w:t>2. Настоящее постановление вступает в силу со дня его подписания.</w:t>
      </w:r>
    </w:p>
    <w:p w:rsidR="00E92110" w:rsidRPr="00E92110" w:rsidRDefault="00E92110" w:rsidP="00E92110">
      <w:pPr>
        <w:pStyle w:val="Style10"/>
        <w:spacing w:line="240" w:lineRule="auto"/>
        <w:ind w:firstLine="709"/>
        <w:rPr>
          <w:rFonts w:ascii="Times New Roman" w:hAnsi="Times New Roman" w:cs="Tahoma"/>
          <w:sz w:val="20"/>
          <w:szCs w:val="20"/>
        </w:rPr>
      </w:pPr>
      <w:r w:rsidRPr="00E92110">
        <w:rPr>
          <w:rStyle w:val="FontStyle16"/>
          <w:rFonts w:ascii="Times New Roman" w:hAnsi="Times New Roman"/>
          <w:sz w:val="20"/>
          <w:szCs w:val="20"/>
        </w:rPr>
        <w:t>3. Контроль за исполнением оставляю за собой.</w:t>
      </w:r>
    </w:p>
    <w:p w:rsidR="00E92110" w:rsidRPr="00E92110" w:rsidRDefault="00E92110" w:rsidP="00E92110">
      <w:pPr>
        <w:rPr>
          <w:sz w:val="20"/>
          <w:szCs w:val="20"/>
        </w:rPr>
      </w:pPr>
    </w:p>
    <w:p w:rsidR="00E92110" w:rsidRPr="00E92110" w:rsidRDefault="00E92110" w:rsidP="00E92110">
      <w:pPr>
        <w:rPr>
          <w:sz w:val="20"/>
          <w:szCs w:val="20"/>
        </w:rPr>
      </w:pPr>
    </w:p>
    <w:p w:rsidR="00E92110" w:rsidRPr="00E92110" w:rsidRDefault="00E92110" w:rsidP="00E92110">
      <w:pPr>
        <w:rPr>
          <w:sz w:val="20"/>
          <w:szCs w:val="20"/>
        </w:rPr>
      </w:pPr>
      <w:r w:rsidRPr="00E92110">
        <w:rPr>
          <w:sz w:val="20"/>
          <w:szCs w:val="20"/>
        </w:rPr>
        <w:t xml:space="preserve">Глава Новокривошеинского сельского поселения                                            </w:t>
      </w:r>
    </w:p>
    <w:p w:rsidR="00E92110" w:rsidRDefault="00E92110" w:rsidP="00E92110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>(Глава Администрации)                              А.О. Саяпин</w:t>
      </w:r>
    </w:p>
    <w:p w:rsidR="00E92110" w:rsidRDefault="00E92110" w:rsidP="00E92110">
      <w:pPr>
        <w:tabs>
          <w:tab w:val="left" w:pos="6570"/>
        </w:tabs>
        <w:rPr>
          <w:sz w:val="20"/>
          <w:szCs w:val="20"/>
        </w:rPr>
      </w:pPr>
    </w:p>
    <w:p w:rsidR="00E92110" w:rsidRDefault="00E92110" w:rsidP="00E92110">
      <w:pPr>
        <w:pStyle w:val="2"/>
        <w:rPr>
          <w:sz w:val="24"/>
          <w:szCs w:val="24"/>
        </w:rPr>
      </w:pPr>
    </w:p>
    <w:p w:rsidR="00E92110" w:rsidRDefault="00E92110" w:rsidP="00E92110">
      <w:pPr>
        <w:pStyle w:val="2"/>
        <w:rPr>
          <w:sz w:val="24"/>
          <w:szCs w:val="24"/>
        </w:rPr>
      </w:pPr>
    </w:p>
    <w:p w:rsidR="00E92110" w:rsidRPr="00E92110" w:rsidRDefault="00E92110" w:rsidP="00E92110">
      <w:pPr>
        <w:pStyle w:val="2"/>
        <w:jc w:val="center"/>
        <w:rPr>
          <w:b w:val="0"/>
          <w:sz w:val="20"/>
          <w:szCs w:val="20"/>
        </w:rPr>
      </w:pPr>
      <w:r w:rsidRPr="00E92110">
        <w:rPr>
          <w:b w:val="0"/>
          <w:sz w:val="20"/>
          <w:szCs w:val="20"/>
        </w:rPr>
        <w:t>АДМИНИСТРАЦИЯ НОВОКРИВОШЕИНСКОГО СЕЛЬСКОГО ПОСЕЛЕНИЯ</w:t>
      </w:r>
    </w:p>
    <w:p w:rsidR="00E92110" w:rsidRPr="00E92110" w:rsidRDefault="00E92110" w:rsidP="00E92110">
      <w:pPr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ПОСТАНОВЛЕНИЕ</w:t>
      </w:r>
    </w:p>
    <w:p w:rsidR="00E92110" w:rsidRPr="00E92110" w:rsidRDefault="00E92110" w:rsidP="00E92110">
      <w:pPr>
        <w:rPr>
          <w:sz w:val="20"/>
          <w:szCs w:val="20"/>
        </w:rPr>
      </w:pPr>
      <w:r w:rsidRPr="00E92110">
        <w:rPr>
          <w:sz w:val="20"/>
          <w:szCs w:val="20"/>
        </w:rPr>
        <w:t xml:space="preserve">16.05.2019   </w:t>
      </w:r>
      <w:r>
        <w:rPr>
          <w:sz w:val="20"/>
          <w:szCs w:val="20"/>
        </w:rPr>
        <w:t xml:space="preserve">   </w:t>
      </w:r>
      <w:r w:rsidRPr="00E92110">
        <w:rPr>
          <w:sz w:val="20"/>
          <w:szCs w:val="20"/>
        </w:rPr>
        <w:t xml:space="preserve">                                                      № 70</w:t>
      </w:r>
    </w:p>
    <w:p w:rsidR="00E92110" w:rsidRPr="00E92110" w:rsidRDefault="00E92110" w:rsidP="00E92110">
      <w:pPr>
        <w:jc w:val="center"/>
        <w:rPr>
          <w:b/>
          <w:sz w:val="20"/>
          <w:szCs w:val="20"/>
        </w:rPr>
      </w:pPr>
    </w:p>
    <w:p w:rsidR="00E92110" w:rsidRPr="00E92110" w:rsidRDefault="00E92110" w:rsidP="00E92110">
      <w:pPr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с. Новокривошеино</w:t>
      </w:r>
    </w:p>
    <w:p w:rsidR="00E92110" w:rsidRPr="00E92110" w:rsidRDefault="00E92110" w:rsidP="00E92110">
      <w:pPr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Кривошеинского района</w:t>
      </w:r>
    </w:p>
    <w:p w:rsidR="00E92110" w:rsidRPr="00E92110" w:rsidRDefault="00E92110" w:rsidP="00E92110">
      <w:pPr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Томской области</w:t>
      </w:r>
    </w:p>
    <w:p w:rsidR="00E92110" w:rsidRPr="00E92110" w:rsidRDefault="00E92110" w:rsidP="00E92110">
      <w:pPr>
        <w:jc w:val="center"/>
        <w:rPr>
          <w:sz w:val="20"/>
          <w:szCs w:val="20"/>
        </w:rPr>
      </w:pPr>
      <w:r w:rsidRPr="00E92110">
        <w:rPr>
          <w:sz w:val="20"/>
          <w:szCs w:val="20"/>
        </w:rPr>
        <w:t>О внесении изменений в Постановление Администрации                                                                            Новокривошеинского сельского поселения от 09.06.2016 № 48 «Об утверждении порядка признания безнадежной к взысканию и списания задолженности по неналоговым платежам, подлежащим зачислению в бюджет Новокривошеинского сельского поселения»</w:t>
      </w:r>
    </w:p>
    <w:p w:rsidR="00E92110" w:rsidRPr="00E92110" w:rsidRDefault="00E92110" w:rsidP="00E92110">
      <w:pPr>
        <w:rPr>
          <w:sz w:val="20"/>
          <w:szCs w:val="20"/>
        </w:rPr>
      </w:pPr>
      <w:r w:rsidRPr="00E92110">
        <w:rPr>
          <w:sz w:val="20"/>
          <w:szCs w:val="20"/>
        </w:rPr>
        <w:t xml:space="preserve">        </w:t>
      </w:r>
    </w:p>
    <w:p w:rsidR="00E92110" w:rsidRPr="00E92110" w:rsidRDefault="00E92110" w:rsidP="00E92110">
      <w:pPr>
        <w:rPr>
          <w:sz w:val="20"/>
          <w:szCs w:val="20"/>
        </w:rPr>
      </w:pPr>
      <w:r w:rsidRPr="00E92110">
        <w:rPr>
          <w:sz w:val="20"/>
          <w:szCs w:val="20"/>
        </w:rPr>
        <w:t xml:space="preserve">            В целях совершенствования  правового акта,</w:t>
      </w:r>
    </w:p>
    <w:p w:rsidR="00E92110" w:rsidRPr="007A3555" w:rsidRDefault="007A3555" w:rsidP="00E92110">
      <w:pPr>
        <w:rPr>
          <w:sz w:val="20"/>
          <w:szCs w:val="20"/>
        </w:rPr>
      </w:pPr>
      <w:r>
        <w:rPr>
          <w:sz w:val="20"/>
          <w:szCs w:val="20"/>
        </w:rPr>
        <w:t>ПОСТАНОВЛЯЮ:</w:t>
      </w:r>
    </w:p>
    <w:p w:rsidR="00E92110" w:rsidRPr="00E92110" w:rsidRDefault="00E92110" w:rsidP="00E92110">
      <w:pPr>
        <w:jc w:val="both"/>
        <w:rPr>
          <w:sz w:val="20"/>
          <w:szCs w:val="20"/>
        </w:rPr>
      </w:pPr>
      <w:r w:rsidRPr="00E92110">
        <w:rPr>
          <w:sz w:val="20"/>
          <w:szCs w:val="20"/>
        </w:rPr>
        <w:t xml:space="preserve">      1. Внести изменение  в Постановление Администрации Новокривошеинского сельского поселения от 09.06.2016 № 48 «Об утверждении порядка признания безнадежной к взысканию и списания задолженности по неналоговым платежам, подлежащим зачислению в бюджет Новокривошеинского сельского поселения».</w:t>
      </w:r>
    </w:p>
    <w:p w:rsidR="00E92110" w:rsidRPr="00E92110" w:rsidRDefault="00E92110" w:rsidP="00E92110">
      <w:pPr>
        <w:jc w:val="both"/>
        <w:rPr>
          <w:sz w:val="20"/>
          <w:szCs w:val="20"/>
        </w:rPr>
      </w:pPr>
      <w:r w:rsidRPr="00E92110">
        <w:rPr>
          <w:sz w:val="20"/>
          <w:szCs w:val="20"/>
        </w:rPr>
        <w:t xml:space="preserve">       1.1. В приложение № 2 «Состав Комиссии по рассмотрению документов и принятия решения о признании задолженности безнадежной к взысканию задолженности по платежам местного бюджета главным администратором, которых является Администрация Новокривошеинского сельского поселения»:</w:t>
      </w:r>
    </w:p>
    <w:p w:rsidR="00E92110" w:rsidRPr="00E92110" w:rsidRDefault="00E92110" w:rsidP="00E92110">
      <w:pPr>
        <w:jc w:val="both"/>
        <w:rPr>
          <w:sz w:val="20"/>
          <w:szCs w:val="20"/>
        </w:rPr>
      </w:pPr>
      <w:r w:rsidRPr="00E92110">
        <w:rPr>
          <w:sz w:val="20"/>
          <w:szCs w:val="20"/>
        </w:rPr>
        <w:t xml:space="preserve"> слова Мархонько Светлана Владимировна</w:t>
      </w:r>
    </w:p>
    <w:p w:rsidR="00E92110" w:rsidRPr="00E92110" w:rsidRDefault="00E92110" w:rsidP="00E92110">
      <w:pPr>
        <w:jc w:val="both"/>
        <w:rPr>
          <w:sz w:val="20"/>
          <w:szCs w:val="20"/>
        </w:rPr>
      </w:pPr>
      <w:r w:rsidRPr="00E92110">
        <w:rPr>
          <w:sz w:val="20"/>
          <w:szCs w:val="20"/>
        </w:rPr>
        <w:t>-Исполняющий обязанности Главы Новокривошеинского сельского поселения</w:t>
      </w:r>
    </w:p>
    <w:p w:rsidR="00E92110" w:rsidRPr="00E92110" w:rsidRDefault="00E92110" w:rsidP="00E92110">
      <w:pPr>
        <w:jc w:val="both"/>
        <w:rPr>
          <w:sz w:val="20"/>
          <w:szCs w:val="20"/>
        </w:rPr>
      </w:pPr>
      <w:r w:rsidRPr="00E92110">
        <w:rPr>
          <w:sz w:val="20"/>
          <w:szCs w:val="20"/>
        </w:rPr>
        <w:t>заменить на слова Саяпин Алексей Олегович</w:t>
      </w:r>
    </w:p>
    <w:p w:rsidR="00E92110" w:rsidRPr="00E92110" w:rsidRDefault="00E92110" w:rsidP="00E92110">
      <w:pPr>
        <w:jc w:val="both"/>
        <w:rPr>
          <w:sz w:val="20"/>
          <w:szCs w:val="20"/>
        </w:rPr>
      </w:pPr>
      <w:r w:rsidRPr="00E92110">
        <w:rPr>
          <w:sz w:val="20"/>
          <w:szCs w:val="20"/>
        </w:rPr>
        <w:lastRenderedPageBreak/>
        <w:t>- Глава Новокривошеинского сельского поселения (Глава Администрации)</w:t>
      </w:r>
    </w:p>
    <w:p w:rsidR="00E92110" w:rsidRPr="00E92110" w:rsidRDefault="00E92110" w:rsidP="00E92110">
      <w:pPr>
        <w:jc w:val="both"/>
        <w:rPr>
          <w:sz w:val="20"/>
          <w:szCs w:val="20"/>
        </w:rPr>
      </w:pPr>
      <w:r w:rsidRPr="00E92110">
        <w:rPr>
          <w:sz w:val="20"/>
          <w:szCs w:val="20"/>
        </w:rPr>
        <w:t xml:space="preserve">    2.Настоящее постановление опубликовать в информационном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  </w:t>
      </w:r>
    </w:p>
    <w:p w:rsidR="00E92110" w:rsidRPr="00E92110" w:rsidRDefault="00E92110" w:rsidP="00E92110">
      <w:pPr>
        <w:rPr>
          <w:sz w:val="20"/>
          <w:szCs w:val="20"/>
        </w:rPr>
      </w:pPr>
      <w:r w:rsidRPr="00E92110">
        <w:rPr>
          <w:sz w:val="20"/>
          <w:szCs w:val="20"/>
        </w:rPr>
        <w:t xml:space="preserve">    3. Настоящее постановление вступает в силу с даты подписания.</w:t>
      </w:r>
    </w:p>
    <w:p w:rsidR="00E92110" w:rsidRPr="00E92110" w:rsidRDefault="00E92110" w:rsidP="00E92110">
      <w:pPr>
        <w:rPr>
          <w:sz w:val="20"/>
          <w:szCs w:val="20"/>
        </w:rPr>
      </w:pPr>
      <w:r w:rsidRPr="00E92110">
        <w:rPr>
          <w:sz w:val="20"/>
          <w:szCs w:val="20"/>
        </w:rPr>
        <w:t xml:space="preserve">    4. Контроль за исполнением настоящего постановления возложить на главного бухгалтера Дубанос Т.А.</w:t>
      </w:r>
    </w:p>
    <w:p w:rsidR="00E92110" w:rsidRPr="00E92110" w:rsidRDefault="00E92110" w:rsidP="00E92110">
      <w:pPr>
        <w:rPr>
          <w:sz w:val="20"/>
          <w:szCs w:val="20"/>
        </w:rPr>
      </w:pPr>
    </w:p>
    <w:p w:rsidR="00E92110" w:rsidRPr="00E92110" w:rsidRDefault="00E92110" w:rsidP="00E92110">
      <w:pPr>
        <w:jc w:val="both"/>
        <w:rPr>
          <w:sz w:val="20"/>
          <w:szCs w:val="20"/>
        </w:rPr>
      </w:pPr>
      <w:r w:rsidRPr="00E92110">
        <w:rPr>
          <w:sz w:val="20"/>
          <w:szCs w:val="20"/>
        </w:rPr>
        <w:t xml:space="preserve">Глава Новокривошеинского сельского поселения                                                                                     </w:t>
      </w:r>
    </w:p>
    <w:p w:rsidR="00E92110" w:rsidRPr="00E92110" w:rsidRDefault="00E92110" w:rsidP="00E92110">
      <w:pPr>
        <w:jc w:val="both"/>
        <w:rPr>
          <w:sz w:val="20"/>
          <w:szCs w:val="20"/>
        </w:rPr>
      </w:pPr>
      <w:r w:rsidRPr="00E92110">
        <w:rPr>
          <w:sz w:val="20"/>
          <w:szCs w:val="20"/>
        </w:rPr>
        <w:t>(Глава</w:t>
      </w:r>
      <w:r w:rsidR="007A3555">
        <w:rPr>
          <w:sz w:val="20"/>
          <w:szCs w:val="20"/>
        </w:rPr>
        <w:t xml:space="preserve"> </w:t>
      </w:r>
      <w:r w:rsidRPr="00E92110">
        <w:rPr>
          <w:sz w:val="20"/>
          <w:szCs w:val="20"/>
        </w:rPr>
        <w:t xml:space="preserve">Администрации)   </w:t>
      </w:r>
      <w:r w:rsidR="007A3555">
        <w:rPr>
          <w:sz w:val="20"/>
          <w:szCs w:val="20"/>
        </w:rPr>
        <w:t xml:space="preserve">              </w:t>
      </w:r>
      <w:r w:rsidRPr="00E92110">
        <w:rPr>
          <w:sz w:val="20"/>
          <w:szCs w:val="20"/>
        </w:rPr>
        <w:t xml:space="preserve">               А.О.Саяпин</w:t>
      </w:r>
    </w:p>
    <w:p w:rsidR="00E92110" w:rsidRDefault="00E92110" w:rsidP="00E92110">
      <w:pPr>
        <w:tabs>
          <w:tab w:val="left" w:pos="6570"/>
        </w:tabs>
        <w:rPr>
          <w:sz w:val="20"/>
          <w:szCs w:val="20"/>
        </w:rPr>
      </w:pPr>
    </w:p>
    <w:p w:rsidR="007A3555" w:rsidRDefault="007A3555" w:rsidP="00E92110">
      <w:pPr>
        <w:tabs>
          <w:tab w:val="left" w:pos="6570"/>
        </w:tabs>
        <w:rPr>
          <w:sz w:val="20"/>
          <w:szCs w:val="20"/>
        </w:rPr>
      </w:pPr>
    </w:p>
    <w:p w:rsidR="007A3555" w:rsidRDefault="007A3555" w:rsidP="00E92110">
      <w:pPr>
        <w:tabs>
          <w:tab w:val="left" w:pos="6570"/>
        </w:tabs>
        <w:rPr>
          <w:sz w:val="20"/>
          <w:szCs w:val="20"/>
        </w:rPr>
      </w:pPr>
    </w:p>
    <w:p w:rsidR="007A3555" w:rsidRDefault="007A3555" w:rsidP="00E92110">
      <w:pPr>
        <w:tabs>
          <w:tab w:val="left" w:pos="6570"/>
        </w:tabs>
        <w:rPr>
          <w:sz w:val="20"/>
          <w:szCs w:val="20"/>
        </w:rPr>
      </w:pPr>
    </w:p>
    <w:p w:rsidR="007A3555" w:rsidRDefault="007A3555" w:rsidP="00E92110">
      <w:pPr>
        <w:tabs>
          <w:tab w:val="left" w:pos="6570"/>
        </w:tabs>
        <w:rPr>
          <w:sz w:val="20"/>
          <w:szCs w:val="20"/>
        </w:rPr>
      </w:pPr>
    </w:p>
    <w:p w:rsidR="007A3555" w:rsidRDefault="007A3555" w:rsidP="00E92110">
      <w:pPr>
        <w:tabs>
          <w:tab w:val="left" w:pos="6570"/>
        </w:tabs>
        <w:rPr>
          <w:sz w:val="20"/>
          <w:szCs w:val="20"/>
        </w:rPr>
      </w:pPr>
    </w:p>
    <w:p w:rsidR="007A3555" w:rsidRDefault="007A3555" w:rsidP="00E92110">
      <w:pPr>
        <w:tabs>
          <w:tab w:val="left" w:pos="6570"/>
        </w:tabs>
        <w:rPr>
          <w:sz w:val="20"/>
          <w:szCs w:val="20"/>
        </w:rPr>
      </w:pPr>
    </w:p>
    <w:p w:rsidR="007A3555" w:rsidRDefault="007A3555" w:rsidP="00E92110">
      <w:pPr>
        <w:tabs>
          <w:tab w:val="left" w:pos="6570"/>
        </w:tabs>
        <w:rPr>
          <w:sz w:val="20"/>
          <w:szCs w:val="20"/>
        </w:rPr>
      </w:pPr>
    </w:p>
    <w:p w:rsidR="007A3555" w:rsidRDefault="007A3555" w:rsidP="00E92110">
      <w:pPr>
        <w:tabs>
          <w:tab w:val="left" w:pos="6570"/>
        </w:tabs>
        <w:rPr>
          <w:sz w:val="20"/>
          <w:szCs w:val="20"/>
        </w:rPr>
      </w:pPr>
    </w:p>
    <w:p w:rsidR="007A3555" w:rsidRPr="007A3555" w:rsidRDefault="007A3555" w:rsidP="007A3555">
      <w:pPr>
        <w:pStyle w:val="2"/>
        <w:spacing w:before="0" w:beforeAutospacing="0" w:after="240" w:afterAutospacing="0"/>
        <w:jc w:val="center"/>
        <w:rPr>
          <w:b w:val="0"/>
          <w:sz w:val="20"/>
          <w:szCs w:val="20"/>
        </w:rPr>
      </w:pPr>
      <w:r w:rsidRPr="007A3555">
        <w:rPr>
          <w:b w:val="0"/>
          <w:sz w:val="20"/>
          <w:szCs w:val="20"/>
        </w:rPr>
        <w:t>АДМИНИСТРАЦИЯ НОВОКРИВОШЕИНСКОГО СЕЛЬСКОГО ПОСЕЛЕНИЯ</w:t>
      </w:r>
    </w:p>
    <w:p w:rsidR="007A3555" w:rsidRPr="007A3555" w:rsidRDefault="007A3555" w:rsidP="007A3555">
      <w:pPr>
        <w:spacing w:after="240"/>
        <w:jc w:val="center"/>
        <w:rPr>
          <w:sz w:val="20"/>
          <w:szCs w:val="20"/>
        </w:rPr>
      </w:pPr>
      <w:r w:rsidRPr="007A3555">
        <w:rPr>
          <w:sz w:val="20"/>
          <w:szCs w:val="20"/>
        </w:rPr>
        <w:t>ПОСТАНОВЛЕНИЕ</w:t>
      </w:r>
    </w:p>
    <w:p w:rsidR="007A3555" w:rsidRPr="007A3555" w:rsidRDefault="007A3555" w:rsidP="007A3555">
      <w:pPr>
        <w:spacing w:after="240"/>
        <w:rPr>
          <w:sz w:val="20"/>
          <w:szCs w:val="20"/>
        </w:rPr>
      </w:pPr>
      <w:r w:rsidRPr="007A3555">
        <w:rPr>
          <w:sz w:val="20"/>
          <w:szCs w:val="20"/>
        </w:rPr>
        <w:t xml:space="preserve">31.05.2019                              </w:t>
      </w:r>
      <w:r>
        <w:rPr>
          <w:sz w:val="20"/>
          <w:szCs w:val="20"/>
        </w:rPr>
        <w:t xml:space="preserve">           </w:t>
      </w:r>
      <w:r w:rsidRPr="007A3555">
        <w:rPr>
          <w:sz w:val="20"/>
          <w:szCs w:val="20"/>
        </w:rPr>
        <w:t xml:space="preserve">                 № 71</w:t>
      </w:r>
    </w:p>
    <w:p w:rsidR="007A3555" w:rsidRPr="007A3555" w:rsidRDefault="007A3555" w:rsidP="007A3555">
      <w:pPr>
        <w:jc w:val="center"/>
        <w:rPr>
          <w:sz w:val="20"/>
          <w:szCs w:val="20"/>
        </w:rPr>
      </w:pPr>
      <w:r w:rsidRPr="007A3555">
        <w:rPr>
          <w:sz w:val="20"/>
          <w:szCs w:val="20"/>
        </w:rPr>
        <w:t>с. Новокривошеино</w:t>
      </w:r>
    </w:p>
    <w:p w:rsidR="007A3555" w:rsidRPr="007A3555" w:rsidRDefault="007A3555" w:rsidP="007A3555">
      <w:pPr>
        <w:jc w:val="center"/>
        <w:rPr>
          <w:sz w:val="20"/>
          <w:szCs w:val="20"/>
        </w:rPr>
      </w:pPr>
      <w:r w:rsidRPr="007A3555">
        <w:rPr>
          <w:sz w:val="20"/>
          <w:szCs w:val="20"/>
        </w:rPr>
        <w:t>Кривошеинского района</w:t>
      </w:r>
    </w:p>
    <w:p w:rsidR="007A3555" w:rsidRPr="007A3555" w:rsidRDefault="007A3555" w:rsidP="007A3555">
      <w:pPr>
        <w:spacing w:after="480"/>
        <w:jc w:val="center"/>
        <w:rPr>
          <w:sz w:val="20"/>
          <w:szCs w:val="20"/>
        </w:rPr>
      </w:pPr>
      <w:r w:rsidRPr="007A3555">
        <w:rPr>
          <w:sz w:val="20"/>
          <w:szCs w:val="20"/>
        </w:rPr>
        <w:t>Томской области</w:t>
      </w:r>
    </w:p>
    <w:p w:rsidR="007A3555" w:rsidRPr="007A3555" w:rsidRDefault="007A3555" w:rsidP="007A3555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A3555">
        <w:rPr>
          <w:bCs/>
          <w:sz w:val="20"/>
          <w:szCs w:val="20"/>
        </w:rPr>
        <w:t xml:space="preserve">Об утверждении Положения </w:t>
      </w:r>
    </w:p>
    <w:p w:rsidR="007A3555" w:rsidRPr="007A3555" w:rsidRDefault="007A3555" w:rsidP="007A3555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A3555">
        <w:rPr>
          <w:bCs/>
          <w:sz w:val="20"/>
          <w:szCs w:val="20"/>
        </w:rPr>
        <w:t xml:space="preserve">о порядке ведения реестра муниципальных служащих </w:t>
      </w:r>
    </w:p>
    <w:p w:rsidR="007A3555" w:rsidRPr="007A3555" w:rsidRDefault="007A3555" w:rsidP="007A3555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A3555">
        <w:rPr>
          <w:bCs/>
          <w:sz w:val="20"/>
          <w:szCs w:val="20"/>
        </w:rPr>
        <w:t>Администрации Новокривошеинского сельского поселения</w:t>
      </w:r>
    </w:p>
    <w:p w:rsidR="007A3555" w:rsidRPr="007A3555" w:rsidRDefault="007A3555" w:rsidP="007A3555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  <w:sz w:val="20"/>
          <w:szCs w:val="20"/>
        </w:rPr>
      </w:pPr>
    </w:p>
    <w:p w:rsidR="007A3555" w:rsidRPr="007A3555" w:rsidRDefault="007A3555" w:rsidP="007A3555">
      <w:pPr>
        <w:tabs>
          <w:tab w:val="left" w:pos="426"/>
        </w:tabs>
        <w:rPr>
          <w:sz w:val="20"/>
          <w:szCs w:val="20"/>
        </w:rPr>
      </w:pPr>
      <w:r w:rsidRPr="007A3555">
        <w:rPr>
          <w:sz w:val="20"/>
          <w:szCs w:val="20"/>
        </w:rPr>
        <w:t>В соответствии со статьями 28 и 31 Федерального закона от 02 марта 2007 года № 25-ФЗ «О муниципальной службе в Российской федерации»</w:t>
      </w:r>
    </w:p>
    <w:p w:rsidR="007A3555" w:rsidRPr="007A3555" w:rsidRDefault="007A3555" w:rsidP="007A3555">
      <w:pPr>
        <w:rPr>
          <w:sz w:val="20"/>
          <w:szCs w:val="20"/>
        </w:rPr>
      </w:pPr>
      <w:r w:rsidRPr="007A3555">
        <w:rPr>
          <w:sz w:val="20"/>
          <w:szCs w:val="20"/>
        </w:rPr>
        <w:t> ПОСТАНОВЛЯЮ:</w:t>
      </w:r>
    </w:p>
    <w:p w:rsidR="007A3555" w:rsidRPr="007A3555" w:rsidRDefault="007A3555" w:rsidP="007A3555">
      <w:pPr>
        <w:rPr>
          <w:sz w:val="20"/>
          <w:szCs w:val="20"/>
        </w:rPr>
      </w:pPr>
      <w:r w:rsidRPr="007A3555">
        <w:rPr>
          <w:sz w:val="20"/>
          <w:szCs w:val="20"/>
        </w:rPr>
        <w:t>1. Утвердить Положение о порядке ведения реестра муниципальных служащих Администрации Новокривошеинского сельского поселения согласно приложению.</w:t>
      </w:r>
    </w:p>
    <w:p w:rsidR="007A3555" w:rsidRPr="007A3555" w:rsidRDefault="007A3555" w:rsidP="007A3555">
      <w:pPr>
        <w:rPr>
          <w:sz w:val="20"/>
          <w:szCs w:val="20"/>
        </w:rPr>
      </w:pPr>
      <w:r w:rsidRPr="007A3555">
        <w:rPr>
          <w:sz w:val="20"/>
          <w:szCs w:val="20"/>
        </w:rPr>
        <w:t xml:space="preserve">2. Ответственность за ведение реестра муниципальных служащих Администрации Новокривошеинского сельского поселения возложить на управляющего делами Администрации Новокривошеинского сельского поселения. </w:t>
      </w:r>
    </w:p>
    <w:p w:rsidR="007A3555" w:rsidRPr="007A3555" w:rsidRDefault="007A3555" w:rsidP="007A3555">
      <w:pPr>
        <w:rPr>
          <w:sz w:val="20"/>
          <w:szCs w:val="20"/>
        </w:rPr>
      </w:pPr>
      <w:r w:rsidRPr="007A3555">
        <w:rPr>
          <w:sz w:val="20"/>
          <w:szCs w:val="20"/>
        </w:rPr>
        <w:t>3. Настоящее постановление вступает в силу со дня его опубликования.</w:t>
      </w:r>
    </w:p>
    <w:p w:rsidR="007A3555" w:rsidRPr="007A3555" w:rsidRDefault="007A3555" w:rsidP="007A3555">
      <w:pPr>
        <w:rPr>
          <w:sz w:val="20"/>
          <w:szCs w:val="20"/>
        </w:rPr>
      </w:pPr>
      <w:r w:rsidRPr="007A3555">
        <w:rPr>
          <w:sz w:val="20"/>
          <w:szCs w:val="20"/>
        </w:rPr>
        <w:t>4. Контроль за исполнением настоящего постановления оставляю за собой.</w:t>
      </w:r>
    </w:p>
    <w:p w:rsidR="007A3555" w:rsidRPr="007A3555" w:rsidRDefault="007A3555" w:rsidP="007A3555">
      <w:pPr>
        <w:rPr>
          <w:sz w:val="20"/>
          <w:szCs w:val="20"/>
        </w:rPr>
      </w:pPr>
    </w:p>
    <w:p w:rsidR="007A3555" w:rsidRPr="007A3555" w:rsidRDefault="007A3555" w:rsidP="007A3555">
      <w:pPr>
        <w:rPr>
          <w:sz w:val="20"/>
          <w:szCs w:val="20"/>
        </w:rPr>
      </w:pPr>
      <w:r w:rsidRPr="007A3555">
        <w:rPr>
          <w:sz w:val="20"/>
          <w:szCs w:val="20"/>
        </w:rPr>
        <w:t xml:space="preserve">Глава Новокривошеинского сельского поселения                                          </w:t>
      </w:r>
    </w:p>
    <w:p w:rsidR="00BA5813" w:rsidRDefault="007A3555" w:rsidP="00BA5813">
      <w:pPr>
        <w:tabs>
          <w:tab w:val="left" w:pos="4125"/>
        </w:tabs>
        <w:jc w:val="right"/>
        <w:rPr>
          <w:sz w:val="20"/>
          <w:szCs w:val="20"/>
        </w:rPr>
      </w:pPr>
      <w:r>
        <w:rPr>
          <w:sz w:val="20"/>
          <w:szCs w:val="20"/>
        </w:rPr>
        <w:t>(Глава Администрации)                            А.О. Саяпин</w:t>
      </w:r>
      <w:r w:rsidR="00BA5813">
        <w:rPr>
          <w:sz w:val="20"/>
          <w:szCs w:val="20"/>
        </w:rPr>
        <w:t xml:space="preserve">  </w:t>
      </w:r>
    </w:p>
    <w:p w:rsidR="00BA5813" w:rsidRDefault="00BA5813" w:rsidP="00BA5813">
      <w:pPr>
        <w:tabs>
          <w:tab w:val="left" w:pos="4125"/>
        </w:tabs>
        <w:jc w:val="right"/>
        <w:rPr>
          <w:sz w:val="20"/>
          <w:szCs w:val="20"/>
        </w:rPr>
      </w:pPr>
    </w:p>
    <w:p w:rsidR="00BA5813" w:rsidRPr="00BA5813" w:rsidRDefault="00BA5813" w:rsidP="00BA5813">
      <w:pPr>
        <w:tabs>
          <w:tab w:val="left" w:pos="4125"/>
        </w:tabs>
        <w:jc w:val="right"/>
        <w:rPr>
          <w:sz w:val="20"/>
          <w:szCs w:val="20"/>
        </w:rPr>
      </w:pPr>
      <w:r w:rsidRPr="00BA5813">
        <w:rPr>
          <w:sz w:val="20"/>
          <w:szCs w:val="20"/>
        </w:rPr>
        <w:t>Приложение</w:t>
      </w:r>
    </w:p>
    <w:p w:rsidR="00BA5813" w:rsidRPr="00BA5813" w:rsidRDefault="00BA5813" w:rsidP="00BA5813">
      <w:pPr>
        <w:tabs>
          <w:tab w:val="left" w:pos="4125"/>
        </w:tabs>
        <w:jc w:val="right"/>
        <w:rPr>
          <w:sz w:val="20"/>
          <w:szCs w:val="20"/>
        </w:rPr>
      </w:pPr>
    </w:p>
    <w:p w:rsidR="00BA5813" w:rsidRPr="00BA5813" w:rsidRDefault="00BA5813" w:rsidP="00BA5813">
      <w:pPr>
        <w:tabs>
          <w:tab w:val="left" w:pos="4125"/>
        </w:tabs>
        <w:jc w:val="right"/>
        <w:rPr>
          <w:sz w:val="20"/>
          <w:szCs w:val="20"/>
        </w:rPr>
      </w:pPr>
      <w:r w:rsidRPr="00BA5813">
        <w:rPr>
          <w:sz w:val="20"/>
          <w:szCs w:val="20"/>
        </w:rPr>
        <w:t>УТВЕРЖДЕНО</w:t>
      </w:r>
    </w:p>
    <w:p w:rsidR="00BA5813" w:rsidRPr="00BA5813" w:rsidRDefault="00BA5813" w:rsidP="00BA5813">
      <w:pPr>
        <w:tabs>
          <w:tab w:val="left" w:pos="4125"/>
        </w:tabs>
        <w:jc w:val="right"/>
        <w:rPr>
          <w:sz w:val="20"/>
          <w:szCs w:val="20"/>
        </w:rPr>
      </w:pPr>
      <w:r w:rsidRPr="00BA5813">
        <w:rPr>
          <w:sz w:val="20"/>
          <w:szCs w:val="20"/>
        </w:rPr>
        <w:t>постановлением Администрации</w:t>
      </w:r>
    </w:p>
    <w:p w:rsidR="00BA5813" w:rsidRPr="00BA5813" w:rsidRDefault="00BA5813" w:rsidP="00BA5813">
      <w:pPr>
        <w:tabs>
          <w:tab w:val="left" w:pos="4125"/>
        </w:tabs>
        <w:jc w:val="right"/>
        <w:rPr>
          <w:sz w:val="20"/>
          <w:szCs w:val="20"/>
        </w:rPr>
      </w:pPr>
      <w:r w:rsidRPr="00BA5813">
        <w:rPr>
          <w:sz w:val="20"/>
          <w:szCs w:val="20"/>
        </w:rPr>
        <w:t>Новокривошеинского сельского</w:t>
      </w:r>
    </w:p>
    <w:p w:rsidR="00BA5813" w:rsidRPr="005B6B1B" w:rsidRDefault="00BA5813" w:rsidP="00BA5813">
      <w:pPr>
        <w:tabs>
          <w:tab w:val="left" w:pos="4125"/>
        </w:tabs>
        <w:jc w:val="right"/>
        <w:rPr>
          <w:sz w:val="26"/>
          <w:szCs w:val="26"/>
        </w:rPr>
      </w:pPr>
      <w:r w:rsidRPr="00BA5813">
        <w:rPr>
          <w:sz w:val="20"/>
          <w:szCs w:val="20"/>
        </w:rPr>
        <w:t>поселения от 31.05.2019 № 71</w:t>
      </w:r>
    </w:p>
    <w:p w:rsidR="007A3555" w:rsidRPr="007A3555" w:rsidRDefault="007A3555" w:rsidP="007A3555">
      <w:pPr>
        <w:rPr>
          <w:sz w:val="20"/>
          <w:szCs w:val="20"/>
        </w:rPr>
      </w:pPr>
      <w:r w:rsidRPr="007A3555">
        <w:rPr>
          <w:sz w:val="20"/>
          <w:szCs w:val="20"/>
        </w:rPr>
        <w:tab/>
      </w:r>
      <w:r w:rsidRPr="007A3555">
        <w:rPr>
          <w:sz w:val="20"/>
          <w:szCs w:val="20"/>
        </w:rPr>
        <w:tab/>
      </w:r>
      <w:r w:rsidRPr="007A3555">
        <w:rPr>
          <w:sz w:val="20"/>
          <w:szCs w:val="20"/>
        </w:rPr>
        <w:tab/>
      </w:r>
      <w:r w:rsidRPr="007A3555">
        <w:rPr>
          <w:sz w:val="20"/>
          <w:szCs w:val="20"/>
        </w:rPr>
        <w:tab/>
      </w:r>
      <w:r w:rsidRPr="007A3555">
        <w:rPr>
          <w:sz w:val="20"/>
          <w:szCs w:val="20"/>
        </w:rPr>
        <w:tab/>
      </w:r>
      <w:r w:rsidRPr="007A3555">
        <w:rPr>
          <w:sz w:val="20"/>
          <w:szCs w:val="20"/>
        </w:rPr>
        <w:tab/>
      </w:r>
    </w:p>
    <w:p w:rsidR="00BA5813" w:rsidRPr="00BA5813" w:rsidRDefault="00BA5813" w:rsidP="00BA5813">
      <w:pPr>
        <w:jc w:val="center"/>
        <w:rPr>
          <w:sz w:val="20"/>
          <w:szCs w:val="20"/>
        </w:rPr>
      </w:pPr>
      <w:r w:rsidRPr="00BA5813">
        <w:rPr>
          <w:sz w:val="20"/>
          <w:szCs w:val="20"/>
        </w:rPr>
        <w:t>ПОЛОЖЕНИЕ</w:t>
      </w:r>
    </w:p>
    <w:p w:rsidR="00BA5813" w:rsidRPr="00BA5813" w:rsidRDefault="00BA5813" w:rsidP="00BA5813">
      <w:pPr>
        <w:jc w:val="center"/>
        <w:rPr>
          <w:sz w:val="20"/>
          <w:szCs w:val="20"/>
        </w:rPr>
      </w:pPr>
      <w:r w:rsidRPr="00BA5813">
        <w:rPr>
          <w:sz w:val="20"/>
          <w:szCs w:val="20"/>
        </w:rPr>
        <w:t>о порядке ведения реестра муниципальных служащих</w:t>
      </w:r>
    </w:p>
    <w:p w:rsidR="00BA5813" w:rsidRPr="00BA5813" w:rsidRDefault="00BA5813" w:rsidP="00BA5813">
      <w:pPr>
        <w:jc w:val="center"/>
        <w:rPr>
          <w:sz w:val="20"/>
          <w:szCs w:val="20"/>
        </w:rPr>
      </w:pPr>
      <w:r w:rsidRPr="00BA5813">
        <w:rPr>
          <w:sz w:val="20"/>
          <w:szCs w:val="20"/>
        </w:rPr>
        <w:t>Администрации Новокривошеинского сельского поселения</w:t>
      </w:r>
    </w:p>
    <w:p w:rsidR="00BA5813" w:rsidRPr="00BA5813" w:rsidRDefault="00BA5813" w:rsidP="00BA5813">
      <w:pPr>
        <w:rPr>
          <w:sz w:val="20"/>
          <w:szCs w:val="20"/>
        </w:rPr>
      </w:pPr>
    </w:p>
    <w:p w:rsidR="00BA5813" w:rsidRPr="00BA5813" w:rsidRDefault="00BA5813" w:rsidP="00BA5813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1. Настоящее положение разработано в соответствии с Федеральным законом от 2 марта 2007 года № 25 «О муниципальной службе в Российской Федерации».</w:t>
      </w:r>
    </w:p>
    <w:p w:rsidR="00BA5813" w:rsidRPr="00BA5813" w:rsidRDefault="00BA5813" w:rsidP="00BA5813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2. Настоящее положение определяет порядок формирования и ведения реестра муниципальных служащих, замещающих должности муниципальной службы в Администрации Новокривошеинского сельского поселения (далее – Реестр), устанавливает правила получения, хранения, передачи, использования сведений о муниципальных служащих при ведении Реестра.</w:t>
      </w:r>
    </w:p>
    <w:p w:rsidR="00BA5813" w:rsidRPr="00BA5813" w:rsidRDefault="00BA5813" w:rsidP="00BA5813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3. Реестр – сводный перечень сведений о муниципальных служащих, замещающих должности муниципальной службы в Администрации муниципального образования Новокривошеинское сельское поселение, который формируется на основе персональных данных муниципальных служащих, штатных расписаний, учетных документов органа местного самоуправления.</w:t>
      </w:r>
    </w:p>
    <w:p w:rsidR="00BA5813" w:rsidRPr="00BA5813" w:rsidRDefault="00BA5813" w:rsidP="00BA5813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4. Цель ведения Реестра:</w:t>
      </w:r>
    </w:p>
    <w:p w:rsidR="00BA5813" w:rsidRPr="00BA5813" w:rsidRDefault="00BA5813" w:rsidP="00BA5813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1) формирование информационного банка данных о прохождении муниципальными служащими муниципальной службы;</w:t>
      </w:r>
    </w:p>
    <w:p w:rsidR="00BA5813" w:rsidRPr="00BA5813" w:rsidRDefault="00BA5813" w:rsidP="00BA5813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2) совершенствование работы по подбору и расстановке кадров на основе анализа кадровой ситуации;</w:t>
      </w:r>
    </w:p>
    <w:p w:rsidR="00BA5813" w:rsidRPr="00BA5813" w:rsidRDefault="00BA5813" w:rsidP="00BA5813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3) анализ и повышение эффективности использования кадрового потенциала муниципальной службы при дальнейшем развитии системы управления муниципального образования;</w:t>
      </w:r>
    </w:p>
    <w:p w:rsidR="00BA5813" w:rsidRPr="00BA5813" w:rsidRDefault="00BA5813" w:rsidP="00BA5813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4) проведение анализа деятельности органа местного самоуправления по реализации законодательств о муниципальной службе.</w:t>
      </w:r>
    </w:p>
    <w:p w:rsidR="00BA5813" w:rsidRPr="00BA5813" w:rsidRDefault="00BA5813" w:rsidP="00BA5813">
      <w:pPr>
        <w:pStyle w:val="ConsPlusDocList"/>
        <w:tabs>
          <w:tab w:val="left" w:pos="2268"/>
        </w:tabs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5. Реестр является информационным ресурсом, содержащим информацию ограниченного доступа.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6. Ведение Реестра включает: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1) сбор и внесение в Реестр сведений о муниципальных служащих;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2) внесение в Реестр изменений и дополнений, в соответствии с изменениями в кадровом составе муниципальных служащих;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3) обработку и использование сведений для проведения анализа кадрового состава муниципальных служащих.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7. Формирование и ведение Реестра осуществляется по единой форме согласно приложению к настоящему Положению в электронном виде и на бумажном носителе.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lastRenderedPageBreak/>
        <w:t xml:space="preserve">8. Реестр формируется ежегодно по состоянию на 1 января отчетного года. В течение отчетного года в Реестр вносятся дополнения и изменения. 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9. Основанием для включения в Реестр является поступление гражданина на муниципальную службу.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 xml:space="preserve">10. Сведения о гражданах, поступивших на муниципальную службу, и об изменениях в личных данных, включенных в Реестр, вносятся в Реестр не позднее пяти рабочих дней со дня их назначения на должность или получения информации об изменениях в личных данных муниципальных служащих. 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11. Исключение муниципального служащего из Реестра производится в случаях: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1) увольнения с должности муниципальной службы;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2) смерти муниципального служащего;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3) признания муниципального служащего безвестно отсутствующим или умершим по решении суда, вступившем в законную силу.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Муниципальный служащий, уволенный с муниципальной службы, исключается из Реестра в день увольнения.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В случае смерти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или днем вступления в законную силу решения суда.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>12. Сведения из Реестра могут оформляться в виде выписок и справок.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 xml:space="preserve">13. Предоставление информации, содержащейся в Реестре, осуществляется по запросам заинтересованных лиц, в соответствии с законодательством Российской Федерации. </w:t>
      </w:r>
    </w:p>
    <w:p w:rsid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  <w:r w:rsidRPr="00BA5813">
        <w:rPr>
          <w:rFonts w:ascii="Times New Roman" w:hAnsi="Times New Roman" w:cs="Times New Roman"/>
        </w:rPr>
        <w:t xml:space="preserve">14. Один раз в год по состоянию на 1 января отчетного года Реестр составляется на бумажном носителе. </w:t>
      </w:r>
    </w:p>
    <w:p w:rsidR="00BA5813" w:rsidRPr="00BA5813" w:rsidRDefault="00BA5813" w:rsidP="00BA5813">
      <w:pPr>
        <w:pStyle w:val="ConsPlusDocList"/>
        <w:ind w:firstLine="680"/>
        <w:jc w:val="both"/>
        <w:rPr>
          <w:rFonts w:ascii="Times New Roman" w:hAnsi="Times New Roman" w:cs="Times New Roman"/>
        </w:rPr>
      </w:pPr>
    </w:p>
    <w:p w:rsidR="007A3555" w:rsidRPr="007A3555" w:rsidRDefault="007A3555" w:rsidP="00E92110">
      <w:pPr>
        <w:tabs>
          <w:tab w:val="left" w:pos="6570"/>
        </w:tabs>
        <w:rPr>
          <w:sz w:val="20"/>
          <w:szCs w:val="20"/>
        </w:rPr>
      </w:pPr>
    </w:p>
    <w:p w:rsidR="00677E3E" w:rsidRPr="00677E3E" w:rsidRDefault="00677E3E" w:rsidP="00677E3E">
      <w:pPr>
        <w:pStyle w:val="2"/>
        <w:spacing w:before="0" w:beforeAutospacing="0" w:after="240" w:afterAutospacing="0"/>
        <w:jc w:val="center"/>
        <w:rPr>
          <w:b w:val="0"/>
          <w:sz w:val="20"/>
          <w:szCs w:val="20"/>
        </w:rPr>
      </w:pPr>
      <w:r w:rsidRPr="00677E3E">
        <w:rPr>
          <w:b w:val="0"/>
          <w:sz w:val="20"/>
          <w:szCs w:val="20"/>
        </w:rPr>
        <w:t>АДМИНИСТРАЦИЯ НОВОКРИВОШЕИНСКОГО СЕЛЬСКОГО ПОСЕЛЕНИЯ</w:t>
      </w:r>
    </w:p>
    <w:p w:rsidR="00677E3E" w:rsidRPr="00677E3E" w:rsidRDefault="00677E3E" w:rsidP="00677E3E">
      <w:pPr>
        <w:spacing w:after="240"/>
        <w:jc w:val="center"/>
        <w:rPr>
          <w:sz w:val="20"/>
          <w:szCs w:val="20"/>
        </w:rPr>
      </w:pPr>
      <w:r w:rsidRPr="00677E3E">
        <w:rPr>
          <w:sz w:val="20"/>
          <w:szCs w:val="20"/>
        </w:rPr>
        <w:t>ПОСТАНОВЛЕНИЕ</w:t>
      </w:r>
    </w:p>
    <w:p w:rsidR="00677E3E" w:rsidRPr="00677E3E" w:rsidRDefault="00677E3E" w:rsidP="00677E3E">
      <w:pPr>
        <w:spacing w:after="480"/>
        <w:rPr>
          <w:sz w:val="20"/>
          <w:szCs w:val="20"/>
        </w:rPr>
      </w:pPr>
      <w:r w:rsidRPr="00677E3E">
        <w:rPr>
          <w:sz w:val="20"/>
          <w:szCs w:val="20"/>
        </w:rPr>
        <w:t>31.05.2019</w:t>
      </w:r>
      <w:r>
        <w:rPr>
          <w:sz w:val="20"/>
          <w:szCs w:val="20"/>
        </w:rPr>
        <w:t xml:space="preserve">                                                            </w:t>
      </w:r>
      <w:r w:rsidRPr="00677E3E">
        <w:rPr>
          <w:sz w:val="20"/>
          <w:szCs w:val="20"/>
        </w:rPr>
        <w:t>№ 72</w:t>
      </w:r>
    </w:p>
    <w:p w:rsidR="00677E3E" w:rsidRPr="00677E3E" w:rsidRDefault="00677E3E" w:rsidP="00677E3E">
      <w:pPr>
        <w:jc w:val="center"/>
        <w:rPr>
          <w:sz w:val="20"/>
          <w:szCs w:val="20"/>
        </w:rPr>
      </w:pPr>
      <w:r w:rsidRPr="00677E3E">
        <w:rPr>
          <w:sz w:val="20"/>
          <w:szCs w:val="20"/>
        </w:rPr>
        <w:t>с. Новокривошеино</w:t>
      </w:r>
    </w:p>
    <w:p w:rsidR="00677E3E" w:rsidRPr="00677E3E" w:rsidRDefault="00677E3E" w:rsidP="00677E3E">
      <w:pPr>
        <w:jc w:val="center"/>
        <w:rPr>
          <w:sz w:val="20"/>
          <w:szCs w:val="20"/>
        </w:rPr>
      </w:pPr>
      <w:r w:rsidRPr="00677E3E">
        <w:rPr>
          <w:sz w:val="20"/>
          <w:szCs w:val="20"/>
        </w:rPr>
        <w:t>Кривошеинского района</w:t>
      </w:r>
    </w:p>
    <w:p w:rsidR="00677E3E" w:rsidRPr="00677E3E" w:rsidRDefault="00677E3E" w:rsidP="00677E3E">
      <w:pPr>
        <w:spacing w:after="480"/>
        <w:jc w:val="center"/>
        <w:rPr>
          <w:sz w:val="20"/>
          <w:szCs w:val="20"/>
        </w:rPr>
      </w:pPr>
      <w:r w:rsidRPr="00677E3E">
        <w:rPr>
          <w:sz w:val="20"/>
          <w:szCs w:val="20"/>
        </w:rPr>
        <w:t>Томской области</w:t>
      </w:r>
    </w:p>
    <w:p w:rsidR="00677E3E" w:rsidRPr="00677E3E" w:rsidRDefault="00677E3E" w:rsidP="00677E3E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77E3E">
        <w:rPr>
          <w:bCs/>
          <w:sz w:val="20"/>
          <w:szCs w:val="20"/>
        </w:rPr>
        <w:t xml:space="preserve">О прекращении отопительного сезона 2018-2019 г.г. в муниципальном образовании Новокривошеинское сельское поселение </w:t>
      </w:r>
    </w:p>
    <w:p w:rsidR="00677E3E" w:rsidRPr="00677E3E" w:rsidRDefault="00677E3E" w:rsidP="00677E3E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  <w:sz w:val="20"/>
          <w:szCs w:val="20"/>
        </w:rPr>
      </w:pPr>
    </w:p>
    <w:p w:rsidR="00677E3E" w:rsidRPr="00677E3E" w:rsidRDefault="00677E3E" w:rsidP="00677E3E">
      <w:pPr>
        <w:tabs>
          <w:tab w:val="left" w:pos="426"/>
        </w:tabs>
        <w:rPr>
          <w:sz w:val="20"/>
          <w:szCs w:val="20"/>
        </w:rPr>
      </w:pPr>
      <w:r w:rsidRPr="00677E3E">
        <w:rPr>
          <w:sz w:val="20"/>
          <w:szCs w:val="20"/>
        </w:rPr>
        <w:t xml:space="preserve">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</w:t>
      </w:r>
      <w:r w:rsidRPr="00677E3E">
        <w:rPr>
          <w:sz w:val="20"/>
          <w:szCs w:val="20"/>
        </w:rPr>
        <w:lastRenderedPageBreak/>
        <w:t>домах и жилых домов»в связи с установившейся среднесуточной температурой наружного воздуха выше +8С</w:t>
      </w:r>
      <w:r w:rsidRPr="00677E3E">
        <w:rPr>
          <w:sz w:val="20"/>
          <w:szCs w:val="20"/>
          <w:vertAlign w:val="superscript"/>
        </w:rPr>
        <w:t>0</w:t>
      </w:r>
      <w:r w:rsidRPr="00677E3E">
        <w:rPr>
          <w:sz w:val="20"/>
          <w:szCs w:val="20"/>
        </w:rPr>
        <w:t xml:space="preserve"> в течение 5 суток подряд, </w:t>
      </w:r>
    </w:p>
    <w:p w:rsidR="00677E3E" w:rsidRPr="00677E3E" w:rsidRDefault="00677E3E" w:rsidP="00677E3E">
      <w:pPr>
        <w:rPr>
          <w:sz w:val="20"/>
          <w:szCs w:val="20"/>
        </w:rPr>
      </w:pPr>
      <w:r w:rsidRPr="00677E3E">
        <w:rPr>
          <w:sz w:val="20"/>
          <w:szCs w:val="20"/>
        </w:rPr>
        <w:t> ПОСТАНОВЛЯЮ:</w:t>
      </w:r>
    </w:p>
    <w:p w:rsidR="00677E3E" w:rsidRPr="00677E3E" w:rsidRDefault="00677E3E" w:rsidP="00677E3E">
      <w:pPr>
        <w:rPr>
          <w:sz w:val="20"/>
          <w:szCs w:val="20"/>
        </w:rPr>
      </w:pPr>
      <w:r w:rsidRPr="00677E3E">
        <w:rPr>
          <w:sz w:val="20"/>
          <w:szCs w:val="20"/>
        </w:rPr>
        <w:t>1.Установить дату окончания отопительного сезона 2018-2019г.г. на территории Новокривошеинского сельского поселения с 24.00 часов 31 мая 2019 года.</w:t>
      </w:r>
    </w:p>
    <w:p w:rsidR="00677E3E" w:rsidRPr="00677E3E" w:rsidRDefault="00677E3E" w:rsidP="00677E3E">
      <w:pPr>
        <w:rPr>
          <w:sz w:val="20"/>
          <w:szCs w:val="20"/>
        </w:rPr>
      </w:pPr>
      <w:r w:rsidRPr="00677E3E">
        <w:rPr>
          <w:sz w:val="20"/>
          <w:szCs w:val="20"/>
        </w:rPr>
        <w:t>2.Рекомендовать обществу с ограниченной ответственностью «Водовод-М», поставляющих тепло на объекты социальной сферы, в жилые дома закончить отопительный сезон в указанный срок.</w:t>
      </w:r>
    </w:p>
    <w:p w:rsidR="00677E3E" w:rsidRPr="00677E3E" w:rsidRDefault="00677E3E" w:rsidP="00677E3E">
      <w:pPr>
        <w:rPr>
          <w:sz w:val="20"/>
          <w:szCs w:val="20"/>
        </w:rPr>
      </w:pPr>
      <w:r w:rsidRPr="00677E3E">
        <w:rPr>
          <w:sz w:val="20"/>
          <w:szCs w:val="20"/>
        </w:rPr>
        <w:t>3.Постановление вступает в силу с даты его подписания.</w:t>
      </w:r>
    </w:p>
    <w:p w:rsidR="00677E3E" w:rsidRPr="00677E3E" w:rsidRDefault="00677E3E" w:rsidP="00677E3E">
      <w:pPr>
        <w:rPr>
          <w:sz w:val="20"/>
          <w:szCs w:val="20"/>
        </w:rPr>
      </w:pPr>
      <w:r w:rsidRPr="00677E3E">
        <w:rPr>
          <w:sz w:val="20"/>
          <w:szCs w:val="20"/>
        </w:rPr>
        <w:t>4.Контроль за исполнением настоящего постановления оставляю за собой.</w:t>
      </w:r>
    </w:p>
    <w:p w:rsidR="00677E3E" w:rsidRPr="00677E3E" w:rsidRDefault="00677E3E" w:rsidP="00677E3E">
      <w:pPr>
        <w:rPr>
          <w:sz w:val="20"/>
          <w:szCs w:val="20"/>
        </w:rPr>
      </w:pPr>
    </w:p>
    <w:p w:rsidR="00677E3E" w:rsidRPr="00677E3E" w:rsidRDefault="00677E3E" w:rsidP="00677E3E">
      <w:pPr>
        <w:rPr>
          <w:sz w:val="20"/>
          <w:szCs w:val="20"/>
        </w:rPr>
      </w:pPr>
    </w:p>
    <w:p w:rsidR="00677E3E" w:rsidRPr="00677E3E" w:rsidRDefault="00677E3E" w:rsidP="00677E3E">
      <w:pPr>
        <w:rPr>
          <w:sz w:val="20"/>
          <w:szCs w:val="20"/>
        </w:rPr>
      </w:pPr>
    </w:p>
    <w:p w:rsidR="00677E3E" w:rsidRPr="00677E3E" w:rsidRDefault="00677E3E" w:rsidP="00677E3E">
      <w:pPr>
        <w:rPr>
          <w:sz w:val="20"/>
          <w:szCs w:val="20"/>
        </w:rPr>
      </w:pPr>
      <w:r w:rsidRPr="00677E3E">
        <w:rPr>
          <w:sz w:val="20"/>
          <w:szCs w:val="20"/>
        </w:rPr>
        <w:t>Глава Новокривошеинского сельского поселения                              А.О. Саяпин</w:t>
      </w:r>
    </w:p>
    <w:p w:rsidR="00677E3E" w:rsidRPr="00677E3E" w:rsidRDefault="00677E3E" w:rsidP="00677E3E">
      <w:pPr>
        <w:rPr>
          <w:sz w:val="20"/>
          <w:szCs w:val="20"/>
        </w:rPr>
      </w:pPr>
      <w:r w:rsidRPr="00677E3E">
        <w:rPr>
          <w:sz w:val="20"/>
          <w:szCs w:val="20"/>
        </w:rPr>
        <w:t>(Глава Администрации)</w:t>
      </w:r>
      <w:r w:rsidRPr="00677E3E">
        <w:rPr>
          <w:sz w:val="20"/>
          <w:szCs w:val="20"/>
        </w:rPr>
        <w:tab/>
      </w:r>
      <w:r w:rsidRPr="00677E3E">
        <w:rPr>
          <w:sz w:val="20"/>
          <w:szCs w:val="20"/>
        </w:rPr>
        <w:tab/>
      </w:r>
      <w:r w:rsidRPr="00677E3E">
        <w:rPr>
          <w:sz w:val="20"/>
          <w:szCs w:val="20"/>
        </w:rPr>
        <w:tab/>
      </w:r>
      <w:r w:rsidRPr="00677E3E">
        <w:rPr>
          <w:sz w:val="20"/>
          <w:szCs w:val="20"/>
        </w:rPr>
        <w:tab/>
      </w:r>
      <w:r w:rsidRPr="00677E3E">
        <w:rPr>
          <w:sz w:val="20"/>
          <w:szCs w:val="20"/>
        </w:rPr>
        <w:tab/>
      </w:r>
      <w:r w:rsidRPr="00677E3E">
        <w:rPr>
          <w:sz w:val="20"/>
          <w:szCs w:val="20"/>
        </w:rPr>
        <w:tab/>
      </w:r>
      <w:r w:rsidRPr="00677E3E">
        <w:rPr>
          <w:sz w:val="20"/>
          <w:szCs w:val="20"/>
        </w:rPr>
        <w:tab/>
      </w:r>
    </w:p>
    <w:p w:rsidR="00E92110" w:rsidRPr="00677E3E" w:rsidRDefault="00E92110" w:rsidP="00E92110">
      <w:pPr>
        <w:rPr>
          <w:b/>
          <w:sz w:val="20"/>
          <w:szCs w:val="20"/>
        </w:rPr>
      </w:pPr>
    </w:p>
    <w:p w:rsidR="00777BB0" w:rsidRPr="007A3555" w:rsidRDefault="00777BB0" w:rsidP="00FF66C9">
      <w:pPr>
        <w:shd w:val="clear" w:color="auto" w:fill="FFFFFF"/>
        <w:ind w:left="6750"/>
        <w:jc w:val="right"/>
        <w:rPr>
          <w:color w:val="333333"/>
          <w:sz w:val="20"/>
          <w:szCs w:val="20"/>
        </w:rPr>
      </w:pPr>
      <w:r w:rsidRPr="00677E3E">
        <w:rPr>
          <w:color w:val="333333"/>
          <w:sz w:val="20"/>
          <w:szCs w:val="20"/>
        </w:rPr>
        <w:t>ого</w:t>
      </w:r>
      <w:r w:rsidRPr="007A3555">
        <w:rPr>
          <w:color w:val="333333"/>
          <w:sz w:val="20"/>
          <w:szCs w:val="20"/>
        </w:rPr>
        <w:t xml:space="preserve"> поселения</w:t>
      </w:r>
    </w:p>
    <w:p w:rsidR="008A04BB" w:rsidRPr="0041439E" w:rsidRDefault="0041439E" w:rsidP="0041439E">
      <w:pPr>
        <w:shd w:val="clear" w:color="auto" w:fill="FFFFFF"/>
        <w:ind w:left="6750"/>
        <w:jc w:val="right"/>
        <w:rPr>
          <w:rFonts w:ascii="Arial" w:hAnsi="Arial" w:cs="Arial"/>
          <w:color w:val="333333"/>
          <w:sz w:val="16"/>
          <w:szCs w:val="16"/>
        </w:rPr>
      </w:pPr>
      <w:r w:rsidRPr="007A3555">
        <w:rPr>
          <w:color w:val="333333"/>
          <w:sz w:val="20"/>
          <w:szCs w:val="20"/>
        </w:rPr>
        <w:t>от 10.04.2</w:t>
      </w:r>
      <w:r>
        <w:rPr>
          <w:color w:val="333333"/>
          <w:sz w:val="16"/>
          <w:szCs w:val="16"/>
        </w:rPr>
        <w:t>0</w:t>
      </w:r>
    </w:p>
    <w:sectPr w:rsidR="008A04BB" w:rsidRPr="0041439E" w:rsidSect="00595971">
      <w:headerReference w:type="default" r:id="rId9"/>
      <w:type w:val="continuous"/>
      <w:pgSz w:w="11909" w:h="16834"/>
      <w:pgMar w:top="117" w:right="852" w:bottom="851" w:left="1418" w:header="567" w:footer="510" w:gutter="0"/>
      <w:pgNumType w:start="3"/>
      <w:cols w:num="2" w:space="283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04" w:rsidRDefault="005D0104" w:rsidP="00F76560">
      <w:r>
        <w:separator/>
      </w:r>
    </w:p>
  </w:endnote>
  <w:endnote w:type="continuationSeparator" w:id="1">
    <w:p w:rsidR="005D0104" w:rsidRDefault="005D0104" w:rsidP="00F7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04" w:rsidRDefault="005D0104" w:rsidP="00F76560">
      <w:r>
        <w:separator/>
      </w:r>
    </w:p>
  </w:footnote>
  <w:footnote w:type="continuationSeparator" w:id="1">
    <w:p w:rsidR="005D0104" w:rsidRDefault="005D0104" w:rsidP="00F7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703"/>
      <w:gridCol w:w="1152"/>
    </w:tblGrid>
    <w:tr w:rsidR="00FF66C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Организация"/>
            <w:id w:val="-419331756"/>
            <w:placeholder>
              <w:docPart w:val="50FB01F09A984DC49A34361C1E8E834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F66C9" w:rsidRDefault="00FF66C9">
              <w:pPr>
                <w:pStyle w:val="af2"/>
                <w:jc w:val="right"/>
              </w:pPr>
              <w:r>
                <w:t>Информационный бюллетень Новокривошеинского сельского поселения</w:t>
              </w:r>
            </w:p>
          </w:sdtContent>
        </w:sdt>
        <w:sdt>
          <w:sdtPr>
            <w:rPr>
              <w:b/>
              <w:bCs/>
            </w:rPr>
            <w:alias w:val="Название"/>
            <w:id w:val="-910464072"/>
            <w:placeholder>
              <w:docPart w:val="521169425CB34E1EB5453B5C8DFBC4C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F66C9" w:rsidRDefault="00FF66C9" w:rsidP="008F299F">
              <w:pPr>
                <w:pStyle w:val="af2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№ 0</w:t>
              </w:r>
              <w:r w:rsidR="008F299F">
                <w:rPr>
                  <w:b/>
                  <w:bCs/>
                </w:rPr>
                <w:t>5 (107</w:t>
              </w:r>
              <w:r>
                <w:rPr>
                  <w:b/>
                  <w:bCs/>
                </w:rPr>
                <w:t xml:space="preserve">) </w:t>
              </w:r>
              <w:r w:rsidR="008F299F">
                <w:rPr>
                  <w:b/>
                  <w:bCs/>
                </w:rPr>
                <w:t>31 мая</w:t>
              </w:r>
              <w:r>
                <w:rPr>
                  <w:b/>
                  <w:bCs/>
                </w:rPr>
                <w:t xml:space="preserve"> 2019  г.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F66C9" w:rsidRDefault="00775E04">
          <w:pPr>
            <w:pStyle w:val="af2"/>
            <w:rPr>
              <w:b/>
              <w:bCs/>
            </w:rPr>
          </w:pPr>
          <w:r>
            <w:fldChar w:fldCharType="begin"/>
          </w:r>
          <w:r w:rsidR="00FF66C9">
            <w:instrText>PAGE   \* MERGEFORMAT</w:instrText>
          </w:r>
          <w:r>
            <w:fldChar w:fldCharType="separate"/>
          </w:r>
          <w:r w:rsidR="00677E3E">
            <w:rPr>
              <w:noProof/>
            </w:rPr>
            <w:t>6</w:t>
          </w:r>
          <w:r>
            <w:fldChar w:fldCharType="end"/>
          </w:r>
        </w:p>
      </w:tc>
    </w:tr>
  </w:tbl>
  <w:p w:rsidR="00FF66C9" w:rsidRDefault="00FF66C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</w:lvl>
    <w:lvl w:ilvl="3">
      <w:start w:val="1"/>
      <w:numFmt w:val="decimal"/>
      <w:isLgl/>
      <w:lvlText w:val="%1.%2.%3.%4."/>
      <w:lvlJc w:val="left"/>
      <w:pPr>
        <w:ind w:left="2622" w:hanging="1215"/>
      </w:pPr>
    </w:lvl>
    <w:lvl w:ilvl="4">
      <w:start w:val="1"/>
      <w:numFmt w:val="decimal"/>
      <w:isLgl/>
      <w:lvlText w:val="%1.%2.%3.%4.%5."/>
      <w:lvlJc w:val="left"/>
      <w:pPr>
        <w:ind w:left="2971" w:hanging="1215"/>
      </w:pPr>
    </w:lvl>
    <w:lvl w:ilvl="5">
      <w:start w:val="1"/>
      <w:numFmt w:val="decimal"/>
      <w:isLgl/>
      <w:lvlText w:val="%1.%2.%3.%4.%5.%6."/>
      <w:lvlJc w:val="left"/>
      <w:pPr>
        <w:ind w:left="3320" w:hanging="121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0E2A104F"/>
    <w:multiLevelType w:val="hybridMultilevel"/>
    <w:tmpl w:val="90B64314"/>
    <w:lvl w:ilvl="0" w:tplc="A110773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7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8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C4080"/>
    <w:multiLevelType w:val="hybridMultilevel"/>
    <w:tmpl w:val="8D3470C6"/>
    <w:lvl w:ilvl="0" w:tplc="BFEEA5B4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08B2"/>
    <w:multiLevelType w:val="hybridMultilevel"/>
    <w:tmpl w:val="0C0C6EBA"/>
    <w:lvl w:ilvl="0" w:tplc="FFFFFFFF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0CB3E8C"/>
    <w:multiLevelType w:val="hybridMultilevel"/>
    <w:tmpl w:val="E36AD85E"/>
    <w:lvl w:ilvl="0" w:tplc="9EE41332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13">
    <w:nsid w:val="259F7828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02898"/>
    <w:multiLevelType w:val="multilevel"/>
    <w:tmpl w:val="3438B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06CFA"/>
    <w:multiLevelType w:val="hybridMultilevel"/>
    <w:tmpl w:val="0304F5E6"/>
    <w:lvl w:ilvl="0" w:tplc="A3544074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>
    <w:nsid w:val="352631DC"/>
    <w:multiLevelType w:val="hybridMultilevel"/>
    <w:tmpl w:val="6464E690"/>
    <w:lvl w:ilvl="0" w:tplc="A93C18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A163009"/>
    <w:multiLevelType w:val="hybridMultilevel"/>
    <w:tmpl w:val="1046A0D8"/>
    <w:lvl w:ilvl="0" w:tplc="B9D84BB6">
      <w:start w:val="142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C3F0D18"/>
    <w:multiLevelType w:val="hybridMultilevel"/>
    <w:tmpl w:val="4074F00C"/>
    <w:lvl w:ilvl="0" w:tplc="98125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ED0025D"/>
    <w:multiLevelType w:val="hybridMultilevel"/>
    <w:tmpl w:val="BD10AF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F2E781B"/>
    <w:multiLevelType w:val="hybridMultilevel"/>
    <w:tmpl w:val="0C00D1DE"/>
    <w:lvl w:ilvl="0" w:tplc="91FAC9C4">
      <w:start w:val="1"/>
      <w:numFmt w:val="decimal"/>
      <w:lvlText w:val="%1)"/>
      <w:lvlJc w:val="left"/>
      <w:pPr>
        <w:ind w:left="18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2">
    <w:nsid w:val="3FB13151"/>
    <w:multiLevelType w:val="hybridMultilevel"/>
    <w:tmpl w:val="B0043452"/>
    <w:lvl w:ilvl="0" w:tplc="30220BD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A784C"/>
    <w:multiLevelType w:val="hybridMultilevel"/>
    <w:tmpl w:val="F2BE0BC0"/>
    <w:lvl w:ilvl="0" w:tplc="0A9415AC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5017C"/>
    <w:multiLevelType w:val="multilevel"/>
    <w:tmpl w:val="E3944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48DD7AA3"/>
    <w:multiLevelType w:val="hybridMultilevel"/>
    <w:tmpl w:val="A0A09D16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C52E43"/>
    <w:multiLevelType w:val="hybridMultilevel"/>
    <w:tmpl w:val="F2BE0BC0"/>
    <w:lvl w:ilvl="0" w:tplc="0A9415AC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EA2FF9"/>
    <w:multiLevelType w:val="hybridMultilevel"/>
    <w:tmpl w:val="4EC07B7E"/>
    <w:lvl w:ilvl="0" w:tplc="FBB4B45C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386B492">
      <w:start w:val="1"/>
      <w:numFmt w:val="decimal"/>
      <w:lvlText w:val="%2)"/>
      <w:lvlJc w:val="left"/>
      <w:pPr>
        <w:ind w:left="173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4DCD7A38"/>
    <w:multiLevelType w:val="hybridMultilevel"/>
    <w:tmpl w:val="3872DE52"/>
    <w:lvl w:ilvl="0" w:tplc="6E82F3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04224A"/>
    <w:multiLevelType w:val="hybridMultilevel"/>
    <w:tmpl w:val="AC1C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193430C"/>
    <w:multiLevelType w:val="hybridMultilevel"/>
    <w:tmpl w:val="05922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52523E"/>
    <w:multiLevelType w:val="hybridMultilevel"/>
    <w:tmpl w:val="8B8C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FF7D65"/>
    <w:multiLevelType w:val="multilevel"/>
    <w:tmpl w:val="C18001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C9C0CF9"/>
    <w:multiLevelType w:val="multilevel"/>
    <w:tmpl w:val="7CE00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D5430ED"/>
    <w:multiLevelType w:val="hybridMultilevel"/>
    <w:tmpl w:val="62E6A712"/>
    <w:lvl w:ilvl="0" w:tplc="3B5A7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37091"/>
    <w:multiLevelType w:val="multilevel"/>
    <w:tmpl w:val="8A18409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5F77236E"/>
    <w:multiLevelType w:val="hybridMultilevel"/>
    <w:tmpl w:val="1A7435F8"/>
    <w:lvl w:ilvl="0" w:tplc="92F8DA30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1E963B3"/>
    <w:multiLevelType w:val="hybridMultilevel"/>
    <w:tmpl w:val="C360CB82"/>
    <w:lvl w:ilvl="0" w:tplc="ED1876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64DC146F"/>
    <w:multiLevelType w:val="hybridMultilevel"/>
    <w:tmpl w:val="F788DEFE"/>
    <w:lvl w:ilvl="0" w:tplc="993E5428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B5300"/>
    <w:multiLevelType w:val="hybridMultilevel"/>
    <w:tmpl w:val="F2BE0BC0"/>
    <w:lvl w:ilvl="0" w:tplc="0A9415AC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5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6">
    <w:nsid w:val="75C01961"/>
    <w:multiLevelType w:val="hybridMultilevel"/>
    <w:tmpl w:val="F978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3511C"/>
    <w:multiLevelType w:val="hybridMultilevel"/>
    <w:tmpl w:val="ED04741A"/>
    <w:lvl w:ilvl="0" w:tplc="66F65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35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2"/>
  </w:num>
  <w:num w:numId="6">
    <w:abstractNumId w:val="39"/>
  </w:num>
  <w:num w:numId="7">
    <w:abstractNumId w:val="5"/>
  </w:num>
  <w:num w:numId="8">
    <w:abstractNumId w:val="24"/>
  </w:num>
  <w:num w:numId="9">
    <w:abstractNumId w:val="13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30"/>
  </w:num>
  <w:num w:numId="14">
    <w:abstractNumId w:val="45"/>
  </w:num>
  <w:num w:numId="15">
    <w:abstractNumId w:val="44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9"/>
  </w:num>
  <w:num w:numId="26">
    <w:abstractNumId w:val="18"/>
  </w:num>
  <w:num w:numId="27">
    <w:abstractNumId w:val="25"/>
  </w:num>
  <w:num w:numId="28">
    <w:abstractNumId w:val="43"/>
  </w:num>
  <w:num w:numId="29">
    <w:abstractNumId w:val="12"/>
  </w:num>
  <w:num w:numId="30">
    <w:abstractNumId w:val="3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</w:num>
  <w:num w:numId="38">
    <w:abstractNumId w:val="9"/>
  </w:num>
  <w:num w:numId="39">
    <w:abstractNumId w:val="47"/>
  </w:num>
  <w:num w:numId="40">
    <w:abstractNumId w:val="31"/>
  </w:num>
  <w:num w:numId="41">
    <w:abstractNumId w:val="20"/>
  </w:num>
  <w:num w:numId="42">
    <w:abstractNumId w:val="41"/>
  </w:num>
  <w:num w:numId="43">
    <w:abstractNumId w:val="22"/>
  </w:num>
  <w:num w:numId="44">
    <w:abstractNumId w:val="19"/>
  </w:num>
  <w:num w:numId="45">
    <w:abstractNumId w:val="33"/>
  </w:num>
  <w:num w:numId="46">
    <w:abstractNumId w:val="38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6"/>
  </w:num>
  <w:num w:numId="49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65211"/>
    <w:rsid w:val="00051D32"/>
    <w:rsid w:val="00065211"/>
    <w:rsid w:val="000B2B5E"/>
    <w:rsid w:val="000B2F4B"/>
    <w:rsid w:val="001038BC"/>
    <w:rsid w:val="0015193E"/>
    <w:rsid w:val="00156D5D"/>
    <w:rsid w:val="001654CC"/>
    <w:rsid w:val="00167EEB"/>
    <w:rsid w:val="001A532D"/>
    <w:rsid w:val="001B7CAD"/>
    <w:rsid w:val="001D36B9"/>
    <w:rsid w:val="001D5ADC"/>
    <w:rsid w:val="00202C8D"/>
    <w:rsid w:val="00234D0E"/>
    <w:rsid w:val="00244DB8"/>
    <w:rsid w:val="00366243"/>
    <w:rsid w:val="003E791D"/>
    <w:rsid w:val="0041439E"/>
    <w:rsid w:val="004539F3"/>
    <w:rsid w:val="00483102"/>
    <w:rsid w:val="004C605A"/>
    <w:rsid w:val="0051019E"/>
    <w:rsid w:val="00564A8D"/>
    <w:rsid w:val="00595971"/>
    <w:rsid w:val="005B27DE"/>
    <w:rsid w:val="005D0104"/>
    <w:rsid w:val="005E694A"/>
    <w:rsid w:val="0062026C"/>
    <w:rsid w:val="00625CD3"/>
    <w:rsid w:val="00655282"/>
    <w:rsid w:val="00663DEE"/>
    <w:rsid w:val="00667EAB"/>
    <w:rsid w:val="00677E3E"/>
    <w:rsid w:val="006A7537"/>
    <w:rsid w:val="006F5516"/>
    <w:rsid w:val="0071287E"/>
    <w:rsid w:val="00725299"/>
    <w:rsid w:val="00732494"/>
    <w:rsid w:val="00775E04"/>
    <w:rsid w:val="00777BB0"/>
    <w:rsid w:val="007A27AF"/>
    <w:rsid w:val="007A3555"/>
    <w:rsid w:val="007C6EC2"/>
    <w:rsid w:val="007D4AB3"/>
    <w:rsid w:val="007D7FBD"/>
    <w:rsid w:val="0084612D"/>
    <w:rsid w:val="008617A0"/>
    <w:rsid w:val="00867BFB"/>
    <w:rsid w:val="00885301"/>
    <w:rsid w:val="008946FC"/>
    <w:rsid w:val="00895403"/>
    <w:rsid w:val="008A04BB"/>
    <w:rsid w:val="008E74E1"/>
    <w:rsid w:val="008F299F"/>
    <w:rsid w:val="00920450"/>
    <w:rsid w:val="00922D60"/>
    <w:rsid w:val="00925D2C"/>
    <w:rsid w:val="00930CB7"/>
    <w:rsid w:val="00931C91"/>
    <w:rsid w:val="00935C42"/>
    <w:rsid w:val="00942A5D"/>
    <w:rsid w:val="00973879"/>
    <w:rsid w:val="00A13AEE"/>
    <w:rsid w:val="00A8234A"/>
    <w:rsid w:val="00A8283D"/>
    <w:rsid w:val="00A90101"/>
    <w:rsid w:val="00A97F0B"/>
    <w:rsid w:val="00AC2F89"/>
    <w:rsid w:val="00AF3764"/>
    <w:rsid w:val="00B04226"/>
    <w:rsid w:val="00B55216"/>
    <w:rsid w:val="00B91259"/>
    <w:rsid w:val="00B915B9"/>
    <w:rsid w:val="00BA5813"/>
    <w:rsid w:val="00BA5D2C"/>
    <w:rsid w:val="00BB1DA1"/>
    <w:rsid w:val="00BE18B6"/>
    <w:rsid w:val="00C536F4"/>
    <w:rsid w:val="00C75BCD"/>
    <w:rsid w:val="00CC2F55"/>
    <w:rsid w:val="00CE208C"/>
    <w:rsid w:val="00D04489"/>
    <w:rsid w:val="00D376DD"/>
    <w:rsid w:val="00D64B4C"/>
    <w:rsid w:val="00E75073"/>
    <w:rsid w:val="00E92110"/>
    <w:rsid w:val="00EB0B09"/>
    <w:rsid w:val="00F43433"/>
    <w:rsid w:val="00F6526E"/>
    <w:rsid w:val="00F76560"/>
    <w:rsid w:val="00F84B65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F76560"/>
    <w:pPr>
      <w:keepNext/>
      <w:ind w:firstLine="900"/>
      <w:jc w:val="center"/>
      <w:outlineLvl w:val="0"/>
    </w:pPr>
    <w:rPr>
      <w:b/>
      <w:bCs/>
      <w:i/>
      <w:iCs/>
    </w:rPr>
  </w:style>
  <w:style w:type="paragraph" w:styleId="2">
    <w:name w:val="heading 2"/>
    <w:basedOn w:val="a1"/>
    <w:link w:val="20"/>
    <w:qFormat/>
    <w:rsid w:val="000652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qFormat/>
    <w:rsid w:val="00F76560"/>
    <w:pPr>
      <w:keepNext/>
      <w:ind w:firstLine="900"/>
      <w:jc w:val="center"/>
      <w:outlineLvl w:val="2"/>
    </w:pPr>
    <w:rPr>
      <w:b/>
      <w:bCs/>
    </w:rPr>
  </w:style>
  <w:style w:type="paragraph" w:styleId="4">
    <w:name w:val="heading 4"/>
    <w:basedOn w:val="a1"/>
    <w:next w:val="a1"/>
    <w:link w:val="40"/>
    <w:qFormat/>
    <w:rsid w:val="00F765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0652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931C91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1"/>
    <w:next w:val="a1"/>
    <w:link w:val="70"/>
    <w:qFormat/>
    <w:rsid w:val="00F76560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1"/>
    <w:next w:val="a1"/>
    <w:link w:val="80"/>
    <w:qFormat/>
    <w:rsid w:val="00F76560"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1"/>
    <w:next w:val="a1"/>
    <w:link w:val="90"/>
    <w:qFormat/>
    <w:rsid w:val="00931C91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2"/>
    <w:link w:val="1"/>
    <w:uiPriority w:val="9"/>
    <w:rsid w:val="00F7656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65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rsid w:val="00F76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F765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0652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931C9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7656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F7656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31C91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styleId="a5">
    <w:name w:val="Hyperlink"/>
    <w:basedOn w:val="a2"/>
    <w:uiPriority w:val="99"/>
    <w:rsid w:val="00065211"/>
    <w:rPr>
      <w:rFonts w:cs="Times New Roman"/>
      <w:color w:val="0000FF"/>
      <w:u w:val="single"/>
    </w:rPr>
  </w:style>
  <w:style w:type="paragraph" w:styleId="a6">
    <w:name w:val="Normal (Web)"/>
    <w:basedOn w:val="a1"/>
    <w:uiPriority w:val="99"/>
    <w:rsid w:val="00065211"/>
    <w:pPr>
      <w:spacing w:before="100" w:beforeAutospacing="1" w:after="100" w:afterAutospacing="1"/>
    </w:pPr>
  </w:style>
  <w:style w:type="paragraph" w:customStyle="1" w:styleId="ConsPlusTitle">
    <w:name w:val="ConsPlusTitle"/>
    <w:rsid w:val="00065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Normal">
    <w:name w:val="ConsNormal"/>
    <w:rsid w:val="000652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65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1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1"/>
    <w:uiPriority w:val="34"/>
    <w:qFormat/>
    <w:rsid w:val="00065211"/>
    <w:pPr>
      <w:ind w:left="720"/>
      <w:contextualSpacing/>
    </w:pPr>
  </w:style>
  <w:style w:type="paragraph" w:styleId="a8">
    <w:name w:val="Body Text Indent"/>
    <w:aliases w:val="Нумерованный список !!,Надин стиль,Основной текст 1"/>
    <w:basedOn w:val="a1"/>
    <w:link w:val="a9"/>
    <w:rsid w:val="00F76560"/>
    <w:pPr>
      <w:ind w:firstLine="900"/>
      <w:jc w:val="both"/>
    </w:p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"/>
    <w:basedOn w:val="a2"/>
    <w:link w:val="a8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rsid w:val="00F765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rsid w:val="00F76560"/>
    <w:pPr>
      <w:ind w:firstLine="900"/>
    </w:pPr>
  </w:style>
  <w:style w:type="character" w:customStyle="1" w:styleId="22">
    <w:name w:val="Основной текст с отступом 2 Знак"/>
    <w:basedOn w:val="a2"/>
    <w:link w:val="21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"/>
    <w:basedOn w:val="a1"/>
    <w:link w:val="ad"/>
    <w:rsid w:val="00F76560"/>
    <w:pPr>
      <w:spacing w:after="120"/>
    </w:p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2"/>
    <w:link w:val="ac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F7656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F765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F76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F76560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styleId="ae">
    <w:name w:val="page number"/>
    <w:basedOn w:val="a2"/>
    <w:rsid w:val="00F76560"/>
  </w:style>
  <w:style w:type="paragraph" w:styleId="25">
    <w:name w:val="Body Text First Indent 2"/>
    <w:basedOn w:val="a8"/>
    <w:link w:val="26"/>
    <w:rsid w:val="00F76560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basedOn w:val="a9"/>
    <w:link w:val="25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tense Quote"/>
    <w:basedOn w:val="a1"/>
    <w:next w:val="a1"/>
    <w:link w:val="af0"/>
    <w:qFormat/>
    <w:rsid w:val="00F765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2"/>
    <w:link w:val="af"/>
    <w:rsid w:val="00F7656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1">
    <w:name w:val="Intense Reference"/>
    <w:qFormat/>
    <w:rsid w:val="00F76560"/>
    <w:rPr>
      <w:b/>
      <w:bCs/>
      <w:smallCaps/>
      <w:color w:val="C0504D"/>
      <w:spacing w:val="5"/>
      <w:u w:val="single"/>
    </w:rPr>
  </w:style>
  <w:style w:type="paragraph" w:styleId="af2">
    <w:name w:val="header"/>
    <w:basedOn w:val="a1"/>
    <w:link w:val="af3"/>
    <w:unhideWhenUsed/>
    <w:rsid w:val="00F765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1"/>
    <w:uiPriority w:val="99"/>
    <w:qFormat/>
    <w:rsid w:val="00931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МУ Обычный стиль"/>
    <w:basedOn w:val="a1"/>
    <w:autoRedefine/>
    <w:rsid w:val="0062026C"/>
    <w:pPr>
      <w:tabs>
        <w:tab w:val="left" w:pos="851"/>
      </w:tabs>
      <w:autoSpaceDE w:val="0"/>
      <w:autoSpaceDN w:val="0"/>
      <w:adjustRightInd w:val="0"/>
      <w:ind w:right="424" w:firstLine="567"/>
      <w:jc w:val="both"/>
    </w:pPr>
    <w:rPr>
      <w:sz w:val="18"/>
      <w:szCs w:val="18"/>
    </w:rPr>
  </w:style>
  <w:style w:type="character" w:customStyle="1" w:styleId="af5">
    <w:name w:val="Текст сноски Знак"/>
    <w:basedOn w:val="a2"/>
    <w:link w:val="af6"/>
    <w:uiPriority w:val="99"/>
    <w:semiHidden/>
    <w:rsid w:val="00931C91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footnote text"/>
    <w:basedOn w:val="a1"/>
    <w:link w:val="af5"/>
    <w:uiPriority w:val="99"/>
    <w:semiHidden/>
    <w:rsid w:val="00931C91"/>
    <w:rPr>
      <w:rFonts w:ascii="Calibri" w:hAnsi="Calibri"/>
      <w:sz w:val="20"/>
      <w:szCs w:val="20"/>
    </w:rPr>
  </w:style>
  <w:style w:type="character" w:customStyle="1" w:styleId="12">
    <w:name w:val="Текст сноски Знак1"/>
    <w:basedOn w:val="a2"/>
    <w:uiPriority w:val="99"/>
    <w:semiHidden/>
    <w:rsid w:val="00931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1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1"/>
    <w:link w:val="af8"/>
    <w:unhideWhenUsed/>
    <w:rsid w:val="00931C91"/>
    <w:rPr>
      <w:rFonts w:ascii="Tahoma" w:eastAsiaTheme="minorEastAsi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931C91"/>
    <w:rPr>
      <w:rFonts w:ascii="Tahoma" w:eastAsiaTheme="minorEastAsia" w:hAnsi="Tahoma" w:cs="Tahoma"/>
      <w:sz w:val="16"/>
      <w:szCs w:val="16"/>
      <w:lang w:eastAsia="ru-RU"/>
    </w:rPr>
  </w:style>
  <w:style w:type="table" w:styleId="af9">
    <w:name w:val="Table Grid"/>
    <w:basedOn w:val="a3"/>
    <w:uiPriority w:val="59"/>
    <w:rsid w:val="00931C91"/>
    <w:pPr>
      <w:autoSpaceDE w:val="0"/>
      <w:autoSpaceDN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31C91"/>
    <w:rPr>
      <w:b/>
      <w:color w:val="26282F"/>
    </w:rPr>
  </w:style>
  <w:style w:type="character" w:customStyle="1" w:styleId="afb">
    <w:name w:val="Гипертекстовая ссылка"/>
    <w:basedOn w:val="afa"/>
    <w:rsid w:val="00931C91"/>
    <w:rPr>
      <w:rFonts w:cs="Times New Roman"/>
      <w:b/>
      <w:color w:val="106BBE"/>
    </w:rPr>
  </w:style>
  <w:style w:type="paragraph" w:styleId="33">
    <w:name w:val="Body Text Indent 3"/>
    <w:basedOn w:val="a1"/>
    <w:link w:val="34"/>
    <w:rsid w:val="00931C91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4">
    <w:name w:val="Основной текст с отступом 3 Знак"/>
    <w:basedOn w:val="a2"/>
    <w:link w:val="33"/>
    <w:rsid w:val="00931C91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3">
    <w:name w:val="Стиль1"/>
    <w:rsid w:val="00931C91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0">
    <w:name w:val="Стиль0"/>
    <w:rsid w:val="00931C9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4">
    <w:name w:val="Текст примечания1"/>
    <w:basedOn w:val="a1"/>
    <w:rsid w:val="00931C91"/>
    <w:pPr>
      <w:suppressAutoHyphens/>
    </w:pPr>
    <w:rPr>
      <w:sz w:val="20"/>
      <w:szCs w:val="20"/>
      <w:lang w:eastAsia="ar-SA"/>
    </w:rPr>
  </w:style>
  <w:style w:type="character" w:styleId="afc">
    <w:name w:val="Strong"/>
    <w:uiPriority w:val="22"/>
    <w:qFormat/>
    <w:rsid w:val="00931C91"/>
    <w:rPr>
      <w:b/>
      <w:bCs/>
    </w:rPr>
  </w:style>
  <w:style w:type="character" w:styleId="afd">
    <w:name w:val="Emphasis"/>
    <w:qFormat/>
    <w:rsid w:val="00931C91"/>
    <w:rPr>
      <w:i/>
      <w:iCs/>
    </w:rPr>
  </w:style>
  <w:style w:type="character" w:customStyle="1" w:styleId="afe">
    <w:name w:val="Основной текст_"/>
    <w:basedOn w:val="a2"/>
    <w:locked/>
    <w:rsid w:val="00F652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7">
    <w:name w:val="Основной текст (2)_"/>
    <w:basedOn w:val="a2"/>
    <w:link w:val="28"/>
    <w:locked/>
    <w:rsid w:val="00F6526E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F6526E"/>
    <w:pPr>
      <w:shd w:val="clear" w:color="auto" w:fill="FFFFFF"/>
      <w:spacing w:line="240" w:lineRule="atLeast"/>
    </w:pPr>
    <w:rPr>
      <w:rFonts w:eastAsiaTheme="minorHAnsi" w:cstheme="minorBidi"/>
      <w:lang w:eastAsia="en-US"/>
    </w:rPr>
  </w:style>
  <w:style w:type="character" w:customStyle="1" w:styleId="10pt">
    <w:name w:val="Основной текст + 10 pt"/>
    <w:basedOn w:val="afe"/>
    <w:rsid w:val="00F6526E"/>
    <w:rPr>
      <w:rFonts w:ascii="Times New Roman" w:hAnsi="Times New Roman"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"/>
    <w:basedOn w:val="27"/>
    <w:rsid w:val="00F6526E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character" w:customStyle="1" w:styleId="35">
    <w:name w:val="Основной текст (3)_"/>
    <w:basedOn w:val="a2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36">
    <w:name w:val="Основной текст (3)"/>
    <w:basedOn w:val="35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_"/>
    <w:basedOn w:val="a2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42">
    <w:name w:val="Основной текст (4)"/>
    <w:basedOn w:val="41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37">
    <w:name w:val="Основной текст (3) + Не полужирный"/>
    <w:aliases w:val="Не курсив"/>
    <w:basedOn w:val="35"/>
    <w:rsid w:val="00F6526E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5">
    <w:name w:val="Заголовок №1_"/>
    <w:basedOn w:val="a2"/>
    <w:link w:val="16"/>
    <w:locked/>
    <w:rsid w:val="00F6526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6">
    <w:name w:val="Заголовок №1"/>
    <w:basedOn w:val="a1"/>
    <w:link w:val="15"/>
    <w:rsid w:val="00F6526E"/>
    <w:pPr>
      <w:shd w:val="clear" w:color="auto" w:fill="FFFFFF"/>
      <w:spacing w:before="480" w:after="240" w:line="245" w:lineRule="exact"/>
      <w:ind w:firstLine="2740"/>
      <w:outlineLvl w:val="0"/>
    </w:pPr>
    <w:rPr>
      <w:rFonts w:eastAsiaTheme="minorHAnsi" w:cstheme="minorBidi"/>
      <w:sz w:val="21"/>
      <w:szCs w:val="21"/>
      <w:lang w:eastAsia="en-US"/>
    </w:rPr>
  </w:style>
  <w:style w:type="character" w:customStyle="1" w:styleId="111">
    <w:name w:val="Заголовок №1 + 11"/>
    <w:aliases w:val="5 pt1"/>
    <w:basedOn w:val="15"/>
    <w:rsid w:val="00F652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atang">
    <w:name w:val="Основной текст + Batang"/>
    <w:aliases w:val="10 pt"/>
    <w:basedOn w:val="afe"/>
    <w:rsid w:val="00F6526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Batang1">
    <w:name w:val="Основной текст + Batang1"/>
    <w:aliases w:val="10 pt1,Интервал -1 pt"/>
    <w:basedOn w:val="afe"/>
    <w:rsid w:val="00F6526E"/>
    <w:rPr>
      <w:rFonts w:ascii="Batang" w:eastAsia="Batang" w:hAnsi="Batang" w:cs="Batang"/>
      <w:spacing w:val="-20"/>
      <w:sz w:val="20"/>
      <w:szCs w:val="20"/>
      <w:shd w:val="clear" w:color="auto" w:fill="FFFFFF"/>
    </w:rPr>
  </w:style>
  <w:style w:type="character" w:customStyle="1" w:styleId="130">
    <w:name w:val="Заголовок №1 (3)_"/>
    <w:basedOn w:val="a2"/>
    <w:link w:val="131"/>
    <w:locked/>
    <w:rsid w:val="00F6526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1">
    <w:name w:val="Заголовок №1 (3)"/>
    <w:basedOn w:val="a1"/>
    <w:link w:val="130"/>
    <w:rsid w:val="00F6526E"/>
    <w:pPr>
      <w:shd w:val="clear" w:color="auto" w:fill="FFFFFF"/>
      <w:spacing w:before="240" w:after="240" w:line="274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paragraph" w:customStyle="1" w:styleId="29">
    <w:name w:val="Основной текст2"/>
    <w:basedOn w:val="a1"/>
    <w:rsid w:val="00F6526E"/>
    <w:pPr>
      <w:shd w:val="clear" w:color="auto" w:fill="FFFFFF"/>
      <w:spacing w:after="360" w:line="240" w:lineRule="atLeast"/>
      <w:jc w:val="center"/>
    </w:pPr>
    <w:rPr>
      <w:rFonts w:eastAsia="Calibri"/>
      <w:sz w:val="23"/>
      <w:szCs w:val="23"/>
    </w:rPr>
  </w:style>
  <w:style w:type="character" w:customStyle="1" w:styleId="apple-converted-space">
    <w:name w:val="apple-converted-space"/>
    <w:basedOn w:val="a2"/>
    <w:rsid w:val="00F6526E"/>
  </w:style>
  <w:style w:type="paragraph" w:customStyle="1" w:styleId="ConsPlusCell">
    <w:name w:val="ConsPlusCell"/>
    <w:rsid w:val="00F65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1"/>
    <w:rsid w:val="00F652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1"/>
    <w:rsid w:val="00F6526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1"/>
    <w:rsid w:val="00F6526E"/>
    <w:pPr>
      <w:spacing w:before="100" w:beforeAutospacing="1" w:after="100" w:afterAutospacing="1"/>
    </w:pPr>
  </w:style>
  <w:style w:type="paragraph" w:customStyle="1" w:styleId="rtejustify">
    <w:name w:val="rtejustify"/>
    <w:basedOn w:val="a1"/>
    <w:rsid w:val="00F6526E"/>
    <w:pPr>
      <w:spacing w:after="15"/>
      <w:jc w:val="both"/>
    </w:pPr>
  </w:style>
  <w:style w:type="paragraph" w:customStyle="1" w:styleId="aff">
    <w:name w:val="реквизитПодпись"/>
    <w:basedOn w:val="a1"/>
    <w:rsid w:val="00AF3764"/>
    <w:pPr>
      <w:tabs>
        <w:tab w:val="left" w:pos="6804"/>
      </w:tabs>
      <w:spacing w:before="360"/>
    </w:pPr>
    <w:rPr>
      <w:szCs w:val="20"/>
    </w:rPr>
  </w:style>
  <w:style w:type="paragraph" w:styleId="aff0">
    <w:name w:val="Title"/>
    <w:basedOn w:val="a1"/>
    <w:link w:val="aff1"/>
    <w:qFormat/>
    <w:rsid w:val="00AF3764"/>
    <w:pPr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2"/>
    <w:link w:val="aff0"/>
    <w:rsid w:val="00AF37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2">
    <w:name w:val="Знак"/>
    <w:basedOn w:val="a1"/>
    <w:rsid w:val="00AF376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1"/>
    <w:rsid w:val="00AF3764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AF376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andard">
    <w:name w:val="Standard"/>
    <w:rsid w:val="00AF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7">
    <w:name w:val="марк список 1"/>
    <w:basedOn w:val="Standard"/>
    <w:rsid w:val="00AF3764"/>
    <w:pPr>
      <w:tabs>
        <w:tab w:val="left" w:pos="360"/>
      </w:tabs>
      <w:spacing w:before="120" w:after="120"/>
    </w:pPr>
    <w:rPr>
      <w:szCs w:val="20"/>
    </w:rPr>
  </w:style>
  <w:style w:type="paragraph" w:styleId="aff3">
    <w:name w:val="Subtitle"/>
    <w:basedOn w:val="a1"/>
    <w:next w:val="a1"/>
    <w:link w:val="aff4"/>
    <w:qFormat/>
    <w:rsid w:val="005E694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f4">
    <w:name w:val="Подзаголовок Знак"/>
    <w:basedOn w:val="a2"/>
    <w:link w:val="aff3"/>
    <w:rsid w:val="005E6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WW8Num1z0">
    <w:name w:val="WW8Num1z0"/>
    <w:rsid w:val="006F5516"/>
    <w:rPr>
      <w:rFonts w:ascii="Symbol" w:hAnsi="Symbol" w:cs="OpenSymbol"/>
    </w:rPr>
  </w:style>
  <w:style w:type="character" w:customStyle="1" w:styleId="WW8Num2z0">
    <w:name w:val="WW8Num2z0"/>
    <w:rsid w:val="006F5516"/>
    <w:rPr>
      <w:rFonts w:ascii="Symbol" w:hAnsi="Symbol"/>
      <w:color w:val="auto"/>
    </w:rPr>
  </w:style>
  <w:style w:type="character" w:customStyle="1" w:styleId="WW8Num2z1">
    <w:name w:val="WW8Num2z1"/>
    <w:rsid w:val="006F5516"/>
    <w:rPr>
      <w:rFonts w:ascii="Courier New" w:hAnsi="Courier New" w:cs="Courier New"/>
    </w:rPr>
  </w:style>
  <w:style w:type="character" w:customStyle="1" w:styleId="WW8Num2z2">
    <w:name w:val="WW8Num2z2"/>
    <w:rsid w:val="006F5516"/>
    <w:rPr>
      <w:rFonts w:ascii="Wingdings" w:hAnsi="Wingdings"/>
    </w:rPr>
  </w:style>
  <w:style w:type="character" w:customStyle="1" w:styleId="WW8Num2z3">
    <w:name w:val="WW8Num2z3"/>
    <w:rsid w:val="006F5516"/>
    <w:rPr>
      <w:rFonts w:ascii="Symbol" w:hAnsi="Symbol"/>
    </w:rPr>
  </w:style>
  <w:style w:type="character" w:customStyle="1" w:styleId="WW8Num4z0">
    <w:name w:val="WW8Num4z0"/>
    <w:rsid w:val="006F5516"/>
    <w:rPr>
      <w:b/>
    </w:rPr>
  </w:style>
  <w:style w:type="character" w:customStyle="1" w:styleId="18">
    <w:name w:val="Основной шрифт абзаца1"/>
    <w:rsid w:val="006F5516"/>
  </w:style>
  <w:style w:type="paragraph" w:customStyle="1" w:styleId="aff5">
    <w:name w:val="Заголовок"/>
    <w:basedOn w:val="a1"/>
    <w:next w:val="ac"/>
    <w:rsid w:val="006F551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9">
    <w:name w:val="Основной текст Знак1"/>
    <w:basedOn w:val="a2"/>
    <w:rsid w:val="006F5516"/>
    <w:rPr>
      <w:b/>
      <w:sz w:val="24"/>
      <w:szCs w:val="24"/>
      <w:lang w:eastAsia="ar-SA"/>
    </w:rPr>
  </w:style>
  <w:style w:type="paragraph" w:styleId="aff6">
    <w:name w:val="List"/>
    <w:basedOn w:val="ac"/>
    <w:rsid w:val="006F5516"/>
    <w:pPr>
      <w:suppressAutoHyphens/>
      <w:spacing w:after="0"/>
    </w:pPr>
    <w:rPr>
      <w:rFonts w:cs="Tahoma"/>
      <w:b/>
      <w:lang w:eastAsia="ar-SA"/>
    </w:rPr>
  </w:style>
  <w:style w:type="paragraph" w:customStyle="1" w:styleId="1a">
    <w:name w:val="Название1"/>
    <w:basedOn w:val="a1"/>
    <w:rsid w:val="006F551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b">
    <w:name w:val="Указатель1"/>
    <w:basedOn w:val="a1"/>
    <w:rsid w:val="006F5516"/>
    <w:pPr>
      <w:suppressLineNumbers/>
      <w:suppressAutoHyphens/>
    </w:pPr>
    <w:rPr>
      <w:rFonts w:cs="Tahoma"/>
      <w:lang w:eastAsia="ar-SA"/>
    </w:rPr>
  </w:style>
  <w:style w:type="paragraph" w:customStyle="1" w:styleId="2a">
    <w:name w:val="Название2"/>
    <w:basedOn w:val="a1"/>
    <w:rsid w:val="006F5516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310">
    <w:name w:val="Основной текст 31"/>
    <w:basedOn w:val="a1"/>
    <w:rsid w:val="006F5516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7">
    <w:name w:val="Содержимое таблицы"/>
    <w:basedOn w:val="a1"/>
    <w:rsid w:val="006F5516"/>
    <w:pPr>
      <w:suppressLineNumbers/>
      <w:suppressAutoHyphens/>
    </w:pPr>
    <w:rPr>
      <w:lang w:eastAsia="ar-SA"/>
    </w:rPr>
  </w:style>
  <w:style w:type="paragraph" w:customStyle="1" w:styleId="aff8">
    <w:name w:val="Заголовок таблицы"/>
    <w:basedOn w:val="aff7"/>
    <w:rsid w:val="006F5516"/>
    <w:pPr>
      <w:jc w:val="center"/>
    </w:pPr>
    <w:rPr>
      <w:b/>
      <w:bCs/>
    </w:rPr>
  </w:style>
  <w:style w:type="paragraph" w:customStyle="1" w:styleId="1c">
    <w:name w:val="1 Знак Знак Знак Знак Знак Знак Знак Знак Знак"/>
    <w:basedOn w:val="a1"/>
    <w:rsid w:val="006F551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uiPriority w:val="99"/>
    <w:unhideWhenUsed/>
    <w:rsid w:val="00EB0B09"/>
    <w:rPr>
      <w:color w:val="800080"/>
      <w:u w:val="single"/>
    </w:rPr>
  </w:style>
  <w:style w:type="paragraph" w:customStyle="1" w:styleId="xl65">
    <w:name w:val="xl65"/>
    <w:basedOn w:val="a1"/>
    <w:rsid w:val="00EB0B0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1"/>
    <w:rsid w:val="00EB0B0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1"/>
    <w:rsid w:val="00EB0B09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1"/>
    <w:rsid w:val="00EB0B0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1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0">
    <w:name w:val="xl70"/>
    <w:basedOn w:val="a1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6">
    <w:name w:val="xl76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7">
    <w:name w:val="xl77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1">
    <w:name w:val="xl81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8">
    <w:name w:val="xl88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9">
    <w:name w:val="xl89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90">
    <w:name w:val="xl90"/>
    <w:basedOn w:val="a1"/>
    <w:rsid w:val="00EB0B0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3">
    <w:name w:val="xl93"/>
    <w:basedOn w:val="a1"/>
    <w:rsid w:val="00EB0B09"/>
    <w:pPr>
      <w:pBdr>
        <w:top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6">
    <w:name w:val="xl96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7">
    <w:name w:val="xl97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8">
    <w:name w:val="xl98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9">
    <w:name w:val="xl99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0">
    <w:name w:val="xl100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1">
    <w:name w:val="xl101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2">
    <w:name w:val="xl102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3">
    <w:name w:val="xl103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4">
    <w:name w:val="xl104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5">
    <w:name w:val="xl10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6">
    <w:name w:val="xl106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7">
    <w:name w:val="xl107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8">
    <w:name w:val="xl108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9">
    <w:name w:val="xl109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0">
    <w:name w:val="xl110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1">
    <w:name w:val="xl111"/>
    <w:basedOn w:val="a1"/>
    <w:rsid w:val="00EB0B09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2">
    <w:name w:val="xl112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3">
    <w:name w:val="xl113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1"/>
    <w:rsid w:val="00EB0B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5">
    <w:name w:val="xl115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6">
    <w:name w:val="xl116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7">
    <w:name w:val="xl117"/>
    <w:basedOn w:val="a1"/>
    <w:rsid w:val="00EB0B09"/>
    <w:pPr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8">
    <w:name w:val="xl118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9">
    <w:name w:val="xl119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0">
    <w:name w:val="xl120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1">
    <w:name w:val="xl121"/>
    <w:basedOn w:val="a1"/>
    <w:rsid w:val="00EB0B09"/>
    <w:pPr>
      <w:pBdr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2">
    <w:name w:val="xl122"/>
    <w:basedOn w:val="a1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3">
    <w:name w:val="xl123"/>
    <w:basedOn w:val="a1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4">
    <w:name w:val="xl124"/>
    <w:basedOn w:val="a1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5">
    <w:name w:val="xl125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6">
    <w:name w:val="xl126"/>
    <w:basedOn w:val="a1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7">
    <w:name w:val="xl127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1"/>
    <w:rsid w:val="00EB0B09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1"/>
    <w:rsid w:val="00EB0B09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0">
    <w:name w:val="xl130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1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5">
    <w:name w:val="xl135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6">
    <w:name w:val="xl136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8">
    <w:name w:val="xl138"/>
    <w:basedOn w:val="a1"/>
    <w:rsid w:val="00EB0B09"/>
    <w:pPr>
      <w:pBdr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9">
    <w:name w:val="xl139"/>
    <w:basedOn w:val="a1"/>
    <w:rsid w:val="00EB0B0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0">
    <w:name w:val="xl140"/>
    <w:basedOn w:val="a1"/>
    <w:rsid w:val="00EB0B0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1">
    <w:name w:val="xl141"/>
    <w:basedOn w:val="a1"/>
    <w:rsid w:val="00EB0B0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2">
    <w:name w:val="xl142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3">
    <w:name w:val="xl143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4">
    <w:name w:val="xl144"/>
    <w:basedOn w:val="a1"/>
    <w:rsid w:val="00EB0B09"/>
    <w:pPr>
      <w:pBdr>
        <w:top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6">
    <w:name w:val="xl146"/>
    <w:basedOn w:val="a1"/>
    <w:rsid w:val="00EB0B09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7">
    <w:name w:val="xl147"/>
    <w:basedOn w:val="a1"/>
    <w:rsid w:val="00EB0B0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1"/>
    <w:rsid w:val="00EB0B0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1"/>
    <w:rsid w:val="00EB0B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0">
    <w:name w:val="xl150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1">
    <w:name w:val="xl151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2">
    <w:name w:val="xl152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1"/>
    <w:rsid w:val="00EB0B09"/>
    <w:pPr>
      <w:pBdr>
        <w:bottom w:val="single" w:sz="4" w:space="0" w:color="C0C0C0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4">
    <w:name w:val="xl154"/>
    <w:basedOn w:val="a1"/>
    <w:rsid w:val="00EB0B09"/>
    <w:pPr>
      <w:pBdr>
        <w:left w:val="single" w:sz="4" w:space="0" w:color="D9D9D9"/>
        <w:bottom w:val="single" w:sz="4" w:space="0" w:color="C0C0C0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6">
    <w:name w:val="xl156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7">
    <w:name w:val="xl157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8">
    <w:name w:val="xl158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9">
    <w:name w:val="xl159"/>
    <w:basedOn w:val="a1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0">
    <w:name w:val="xl160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1">
    <w:name w:val="xl161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2">
    <w:name w:val="xl162"/>
    <w:basedOn w:val="a1"/>
    <w:rsid w:val="00E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3">
    <w:name w:val="xl163"/>
    <w:basedOn w:val="a1"/>
    <w:rsid w:val="00EB0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4">
    <w:name w:val="xl164"/>
    <w:basedOn w:val="a1"/>
    <w:rsid w:val="00EB0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5">
    <w:name w:val="xl165"/>
    <w:basedOn w:val="a1"/>
    <w:rsid w:val="00EB0B09"/>
    <w:pPr>
      <w:spacing w:before="100" w:beforeAutospacing="1" w:after="100" w:afterAutospacing="1"/>
      <w:jc w:val="right"/>
    </w:pPr>
  </w:style>
  <w:style w:type="paragraph" w:customStyle="1" w:styleId="xl166">
    <w:name w:val="xl166"/>
    <w:basedOn w:val="a1"/>
    <w:rsid w:val="00EB0B0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67">
    <w:name w:val="xl167"/>
    <w:basedOn w:val="a1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68">
    <w:name w:val="xl168"/>
    <w:basedOn w:val="a1"/>
    <w:rsid w:val="00E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Default">
    <w:name w:val="Default"/>
    <w:rsid w:val="00EB0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topleveltext">
    <w:name w:val="headertext topleveltext"/>
    <w:basedOn w:val="a1"/>
    <w:rsid w:val="00625CD3"/>
    <w:pPr>
      <w:spacing w:before="100" w:beforeAutospacing="1" w:after="100" w:afterAutospacing="1"/>
    </w:p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CC2F55"/>
    <w:rPr>
      <w:rFonts w:ascii="Tahoma" w:eastAsia="Times New Roman" w:hAnsi="Tahoma"/>
      <w:lang w:val="en-US" w:eastAsia="en-US"/>
    </w:rPr>
  </w:style>
  <w:style w:type="paragraph" w:styleId="affa">
    <w:name w:val="annotation text"/>
    <w:basedOn w:val="a1"/>
    <w:link w:val="affb"/>
    <w:uiPriority w:val="99"/>
    <w:semiHidden/>
    <w:unhideWhenUsed/>
    <w:rsid w:val="00CC2F55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CC2F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CC2F5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CC2F5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Регламент"/>
    <w:basedOn w:val="2"/>
    <w:qFormat/>
    <w:rsid w:val="00CC2F55"/>
    <w:pPr>
      <w:keepNext/>
      <w:numPr>
        <w:numId w:val="18"/>
      </w:numPr>
      <w:spacing w:before="0" w:beforeAutospacing="0" w:after="0" w:afterAutospacing="0"/>
      <w:jc w:val="center"/>
    </w:pPr>
    <w:rPr>
      <w:bCs w:val="0"/>
      <w:sz w:val="24"/>
      <w:szCs w:val="24"/>
    </w:rPr>
  </w:style>
  <w:style w:type="paragraph" w:customStyle="1" w:styleId="a0">
    <w:name w:val="Официальный"/>
    <w:basedOn w:val="a1"/>
    <w:qFormat/>
    <w:rsid w:val="00CC2F55"/>
    <w:pPr>
      <w:numPr>
        <w:numId w:val="20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styleId="affe">
    <w:name w:val="annotation reference"/>
    <w:uiPriority w:val="99"/>
    <w:semiHidden/>
    <w:unhideWhenUsed/>
    <w:rsid w:val="00CC2F55"/>
    <w:rPr>
      <w:sz w:val="16"/>
      <w:szCs w:val="16"/>
    </w:rPr>
  </w:style>
  <w:style w:type="paragraph" w:styleId="afff">
    <w:name w:val="No Spacing"/>
    <w:basedOn w:val="a1"/>
    <w:autoRedefine/>
    <w:uiPriority w:val="1"/>
    <w:qFormat/>
    <w:rsid w:val="0015193E"/>
    <w:pPr>
      <w:ind w:firstLine="709"/>
      <w:jc w:val="both"/>
    </w:pPr>
    <w:rPr>
      <w:rFonts w:eastAsiaTheme="minorHAnsi"/>
    </w:rPr>
  </w:style>
  <w:style w:type="table" w:customStyle="1" w:styleId="1d">
    <w:name w:val="Светлая заливка1"/>
    <w:basedOn w:val="a3"/>
    <w:uiPriority w:val="60"/>
    <w:rsid w:val="008A0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8A04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8A04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3"/>
    <w:uiPriority w:val="60"/>
    <w:rsid w:val="00777B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211">
    <w:name w:val="Основной текст 21"/>
    <w:basedOn w:val="a1"/>
    <w:rsid w:val="00564A8D"/>
    <w:pPr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1"/>
    <w:rsid w:val="00564A8D"/>
    <w:pPr>
      <w:ind w:firstLine="720"/>
      <w:jc w:val="both"/>
    </w:pPr>
    <w:rPr>
      <w:sz w:val="28"/>
      <w:szCs w:val="20"/>
    </w:rPr>
  </w:style>
  <w:style w:type="character" w:customStyle="1" w:styleId="blk">
    <w:name w:val="blk"/>
    <w:rsid w:val="00564A8D"/>
  </w:style>
  <w:style w:type="paragraph" w:customStyle="1" w:styleId="consplusnormal1">
    <w:name w:val="consplusnormal"/>
    <w:basedOn w:val="a1"/>
    <w:rsid w:val="00E92110"/>
    <w:pPr>
      <w:spacing w:before="100" w:beforeAutospacing="1" w:after="100" w:afterAutospacing="1"/>
    </w:pPr>
  </w:style>
  <w:style w:type="character" w:customStyle="1" w:styleId="FontStyle16">
    <w:name w:val="Font Style16"/>
    <w:rsid w:val="00E92110"/>
    <w:rPr>
      <w:rFonts w:ascii="Tahoma" w:hAnsi="Tahoma" w:cs="Tahoma"/>
      <w:sz w:val="22"/>
      <w:szCs w:val="22"/>
    </w:rPr>
  </w:style>
  <w:style w:type="paragraph" w:customStyle="1" w:styleId="Style10">
    <w:name w:val="Style10"/>
    <w:basedOn w:val="a1"/>
    <w:rsid w:val="00E92110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Tahoma" w:hAnsi="Tahoma"/>
    </w:rPr>
  </w:style>
  <w:style w:type="paragraph" w:customStyle="1" w:styleId="ConsPlusDocList">
    <w:name w:val="ConsPlusDocList"/>
    <w:basedOn w:val="a1"/>
    <w:rsid w:val="00BA5813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FB01F09A984DC49A34361C1E8E8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6C96-8212-4DC8-BE2A-3F84C478448E}"/>
      </w:docPartPr>
      <w:docPartBody>
        <w:p w:rsidR="008B3E69" w:rsidRDefault="008B3E69" w:rsidP="008B3E69">
          <w:pPr>
            <w:pStyle w:val="50FB01F09A984DC49A34361C1E8E8342"/>
          </w:pPr>
          <w:r>
            <w:t>[Введите название организации]</w:t>
          </w:r>
        </w:p>
      </w:docPartBody>
    </w:docPart>
    <w:docPart>
      <w:docPartPr>
        <w:name w:val="521169425CB34E1EB5453B5C8DFBC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22680-949A-43B7-AB46-F859F88F8FA6}"/>
      </w:docPartPr>
      <w:docPartBody>
        <w:p w:rsidR="008B3E69" w:rsidRDefault="008B3E69" w:rsidP="008B3E69">
          <w:pPr>
            <w:pStyle w:val="521169425CB34E1EB5453B5C8DFBC4C5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3E69"/>
    <w:rsid w:val="00012BD3"/>
    <w:rsid w:val="0022749E"/>
    <w:rsid w:val="008B3E69"/>
    <w:rsid w:val="009462F9"/>
    <w:rsid w:val="00EB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0D005DD1E4542875844D96D7120ED">
    <w:name w:val="C360D005DD1E4542875844D96D7120ED"/>
    <w:rsid w:val="008B3E69"/>
  </w:style>
  <w:style w:type="paragraph" w:customStyle="1" w:styleId="ED1BA79EFA8B483C91FE41D1E40056E0">
    <w:name w:val="ED1BA79EFA8B483C91FE41D1E40056E0"/>
    <w:rsid w:val="008B3E69"/>
  </w:style>
  <w:style w:type="paragraph" w:customStyle="1" w:styleId="66A506BB9AE540C5A172142729B1FBEE">
    <w:name w:val="66A506BB9AE540C5A172142729B1FBEE"/>
    <w:rsid w:val="008B3E69"/>
  </w:style>
  <w:style w:type="paragraph" w:customStyle="1" w:styleId="80C3C1BBD1F24F6A839EB02636DC33D9">
    <w:name w:val="80C3C1BBD1F24F6A839EB02636DC33D9"/>
    <w:rsid w:val="008B3E69"/>
  </w:style>
  <w:style w:type="paragraph" w:customStyle="1" w:styleId="50FB01F09A984DC49A34361C1E8E8342">
    <w:name w:val="50FB01F09A984DC49A34361C1E8E8342"/>
    <w:rsid w:val="008B3E69"/>
  </w:style>
  <w:style w:type="paragraph" w:customStyle="1" w:styleId="521169425CB34E1EB5453B5C8DFBC4C5">
    <w:name w:val="521169425CB34E1EB5453B5C8DFBC4C5"/>
    <w:rsid w:val="008B3E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9FFB50-95AF-4A21-BB1F-25EE9BC1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05 (107) 31 мая 2019  г.</vt:lpstr>
    </vt:vector>
  </TitlesOfParts>
  <Company>Информационный бюллетень Новокривошеинского сельского поселения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05 (107) 31 мая 2019  г.</dc:title>
  <dc:subject/>
  <dc:creator>Шульга Н.В.</dc:creator>
  <cp:keywords/>
  <dc:description/>
  <cp:lastModifiedBy>USER</cp:lastModifiedBy>
  <cp:revision>37</cp:revision>
  <cp:lastPrinted>2019-05-31T05:32:00Z</cp:lastPrinted>
  <dcterms:created xsi:type="dcterms:W3CDTF">2015-11-27T03:50:00Z</dcterms:created>
  <dcterms:modified xsi:type="dcterms:W3CDTF">2019-05-31T06:58:00Z</dcterms:modified>
</cp:coreProperties>
</file>